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3E" w:rsidP="0068313E" w:rsidRDefault="0068313E" w14:paraId="7016413B" w14:textId="77777777">
      <w:pPr>
        <w:tabs>
          <w:tab w:val="left" w:pos="426"/>
        </w:tabs>
      </w:pPr>
    </w:p>
    <w:p w:rsidR="00BF144A" w:rsidP="00446307" w:rsidRDefault="00BF144A" w14:paraId="20D16BF2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Geachte Voorzitter,</w:t>
      </w:r>
    </w:p>
    <w:p w:rsidR="00BF144A" w:rsidP="00446307" w:rsidRDefault="00BF144A" w14:paraId="1D26F1F7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CD0CB3" w:rsidP="00446307" w:rsidRDefault="00406CFC" w14:paraId="7A1D5C68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</w:t>
      </w:r>
      <w:r w:rsidRPr="0087211F">
        <w:t>ota naar aanleiding van het verslag</w:t>
      </w:r>
      <w:r>
        <w:t xml:space="preserve"> inzake het bovenvermelde voorstel aan</w:t>
      </w:r>
      <w:r w:rsidRPr="00C620A1">
        <w:t>, alsmede een nota van wijziging</w:t>
      </w:r>
      <w:r>
        <w:t>.</w:t>
      </w:r>
    </w:p>
    <w:p w:rsidR="004704B3" w:rsidP="0068313E" w:rsidRDefault="004704B3" w14:paraId="536EED27" w14:textId="77777777">
      <w:pPr>
        <w:tabs>
          <w:tab w:val="left" w:pos="426"/>
        </w:tabs>
      </w:pPr>
    </w:p>
    <w:p w:rsidR="00BF144A" w:rsidP="00BF144A" w:rsidRDefault="00BF144A" w14:paraId="618CD63F" w14:textId="77777777">
      <w:pPr>
        <w:tabs>
          <w:tab w:val="left" w:pos="426"/>
        </w:tabs>
      </w:pPr>
      <w:r>
        <w:t>Hoogachtend,</w:t>
      </w:r>
    </w:p>
    <w:p w:rsidR="00BF144A" w:rsidP="00BF144A" w:rsidRDefault="00BF144A" w14:paraId="730409FF" w14:textId="77777777">
      <w:pPr>
        <w:tabs>
          <w:tab w:val="left" w:pos="426"/>
        </w:tabs>
      </w:pPr>
    </w:p>
    <w:p w:rsidR="00BF144A" w:rsidP="00BF144A" w:rsidRDefault="00BF144A" w14:paraId="7D00770A" w14:textId="77777777">
      <w:pPr>
        <w:tabs>
          <w:tab w:val="left" w:pos="426"/>
        </w:tabs>
      </w:pPr>
    </w:p>
    <w:p w:rsidR="00BF144A" w:rsidP="00BF144A" w:rsidRDefault="00BF144A" w14:paraId="15E3C122" w14:textId="77777777">
      <w:pPr>
        <w:tabs>
          <w:tab w:val="left" w:pos="426"/>
        </w:tabs>
      </w:pPr>
    </w:p>
    <w:p w:rsidR="00BF144A" w:rsidP="00BF144A" w:rsidRDefault="00BF144A" w14:paraId="5D74EAA0" w14:textId="77777777">
      <w:pPr>
        <w:tabs>
          <w:tab w:val="left" w:pos="426"/>
        </w:tabs>
      </w:pPr>
      <w:r>
        <w:t>mr. drs. M.C.G. Keijzer</w:t>
      </w:r>
    </w:p>
    <w:p w:rsidRPr="00911F54" w:rsidR="00A63C95" w:rsidP="00BF144A" w:rsidRDefault="00BF144A" w14:paraId="6959DB95" w14:textId="77777777">
      <w:pPr>
        <w:tabs>
          <w:tab w:val="left" w:pos="426"/>
        </w:tabs>
      </w:pPr>
      <w:r>
        <w:t>Staatssecretaris van Economische Zaken en Klimaat</w:t>
      </w:r>
    </w:p>
    <w:sectPr w:rsidRPr="00911F54" w:rsidR="00A63C95" w:rsidSect="009B173A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CA67" w14:textId="77777777" w:rsidR="00DD5372" w:rsidRDefault="00DD5372">
      <w:pPr>
        <w:spacing w:line="240" w:lineRule="auto"/>
      </w:pPr>
      <w:r>
        <w:separator/>
      </w:r>
    </w:p>
  </w:endnote>
  <w:endnote w:type="continuationSeparator" w:id="0">
    <w:p w14:paraId="28E18E21" w14:textId="77777777" w:rsidR="00DD5372" w:rsidRDefault="00DD5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DC0A" w14:textId="77777777" w:rsidR="00074F10" w:rsidRDefault="00074F10">
    <w:pPr>
      <w:pStyle w:val="Voettekst"/>
    </w:pPr>
  </w:p>
  <w:p w14:paraId="504D35A9" w14:textId="77777777" w:rsidR="00074F10" w:rsidRDefault="00074F10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C5F3F" w14:paraId="7CCB042D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3D107FEB" w14:textId="77777777" w:rsidR="00074F10" w:rsidRDefault="00406CFC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3D0826F3" w14:textId="77777777" w:rsidR="00074F10" w:rsidRDefault="00406CFC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DD5372">
            <w:fldChar w:fldCharType="begin"/>
          </w:r>
          <w:r w:rsidR="00DD5372">
            <w:instrText xml:space="preserve"> NUMPAGES   \* MERGEFORMAT </w:instrText>
          </w:r>
          <w:r w:rsidR="00DD5372">
            <w:fldChar w:fldCharType="separate"/>
          </w:r>
          <w:r>
            <w:t>2</w:t>
          </w:r>
          <w:r w:rsidR="00DD537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FCC4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FC5F3F" w14:paraId="5AC1262E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D93C078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084BB08F" w14:textId="77777777" w:rsidR="00074F10" w:rsidRPr="00645414" w:rsidRDefault="00406CFC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14:paraId="3EE29072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FC5F3F" w14:paraId="02575DD8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4F725F2B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71B9DCC5" w14:textId="24D914F7" w:rsidR="00074F10" w:rsidRPr="00ED539E" w:rsidRDefault="00406CFC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DD5372">
            <w:t>1</w:t>
          </w:r>
          <w:r w:rsidR="0054720B">
            <w:fldChar w:fldCharType="end"/>
          </w:r>
        </w:p>
      </w:tc>
    </w:tr>
  </w:tbl>
  <w:p w14:paraId="6CB7C6B6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614F2A81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79C9D" w14:textId="77777777" w:rsidR="00DD5372" w:rsidRDefault="00DD5372">
      <w:pPr>
        <w:spacing w:line="240" w:lineRule="auto"/>
      </w:pPr>
      <w:r>
        <w:separator/>
      </w:r>
    </w:p>
  </w:footnote>
  <w:footnote w:type="continuationSeparator" w:id="0">
    <w:p w14:paraId="0AE6536A" w14:textId="77777777" w:rsidR="00DD5372" w:rsidRDefault="00DD53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CCB4" w14:textId="77777777" w:rsidR="00074F10" w:rsidRDefault="00074F10">
    <w:pPr>
      <w:pStyle w:val="Koptekst"/>
    </w:pPr>
  </w:p>
  <w:p w14:paraId="253EEC9C" w14:textId="77777777" w:rsidR="00074F10" w:rsidRDefault="00074F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FC5F3F" w14:paraId="7FDEA8B0" w14:textId="77777777" w:rsidTr="00A50CF6">
      <w:tc>
        <w:tcPr>
          <w:tcW w:w="2156" w:type="dxa"/>
          <w:shd w:val="clear" w:color="auto" w:fill="auto"/>
        </w:tcPr>
        <w:p w14:paraId="1B417707" w14:textId="77777777" w:rsidR="007E31DA" w:rsidRPr="00AA4791" w:rsidRDefault="00406CFC" w:rsidP="00471BE2">
          <w:pPr>
            <w:pStyle w:val="Huisstijl-Kopje"/>
          </w:pPr>
          <w:r>
            <w:t>Ons kenmerk</w:t>
          </w:r>
        </w:p>
        <w:p w14:paraId="398008CE" w14:textId="77777777" w:rsidR="00074F10" w:rsidRPr="005819CE" w:rsidRDefault="00406CFC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19305285</w:t>
                </w:r>
              </w:fldSimple>
            </w:sdtContent>
          </w:sdt>
        </w:p>
      </w:tc>
    </w:tr>
  </w:tbl>
  <w:p w14:paraId="1BFA70AF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FC5F3F" w14:paraId="2E8CEC8C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71C1B014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6F5B854F" w14:textId="77777777" w:rsidR="00074F10" w:rsidRDefault="00074F10" w:rsidP="008C356D"/>
  <w:p w14:paraId="2516085C" w14:textId="77777777" w:rsidR="00074F10" w:rsidRPr="00740712" w:rsidRDefault="00074F10" w:rsidP="008C356D"/>
  <w:p w14:paraId="594B712F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3E420804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063A6988" w14:textId="77777777" w:rsidR="00074F10" w:rsidRDefault="00074F10" w:rsidP="004F44C2"/>
  <w:p w14:paraId="09EF455A" w14:textId="77777777" w:rsidR="00074F10" w:rsidRPr="00740712" w:rsidRDefault="00074F10" w:rsidP="004F44C2"/>
  <w:p w14:paraId="3B4430FD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C5F3F" w14:paraId="439D5A0C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7BF982E4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2E1F6CE6" w14:textId="77777777" w:rsidR="00F034D8" w:rsidRDefault="00406CFC" w:rsidP="00F034D8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945358573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4804716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A18801" w14:textId="77777777" w:rsidR="00F034D8" w:rsidRDefault="00F034D8" w:rsidP="00F034D8">
          <w:pPr>
            <w:rPr>
              <w:szCs w:val="18"/>
            </w:rPr>
          </w:pPr>
        </w:p>
        <w:p w14:paraId="7DEB36AC" w14:textId="77777777" w:rsidR="00E2409C" w:rsidRDefault="00E2409C"/>
      </w:tc>
    </w:tr>
  </w:tbl>
  <w:p w14:paraId="0694580D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0402AE76" w14:textId="77777777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C5F3F" w:rsidRPr="00BF144A" w14:paraId="4E92D70A" w14:textId="77777777" w:rsidTr="003F7063">
      <w:tc>
        <w:tcPr>
          <w:tcW w:w="2160" w:type="dxa"/>
        </w:tcPr>
        <w:p w14:paraId="75EBA022" w14:textId="77777777" w:rsidR="003F7063" w:rsidRPr="00F9751C" w:rsidRDefault="00406CFC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6B6B2C30" w14:textId="77777777" w:rsidR="00EF495B" w:rsidRDefault="00406CFC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098B26C0" w14:textId="77777777" w:rsidR="00EF495B" w:rsidRDefault="00406CFC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3A5A4A39" w14:textId="77777777" w:rsidR="00EF495B" w:rsidRPr="005B3814" w:rsidRDefault="00406CFC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34DE4892" w14:textId="77777777" w:rsidR="003F7063" w:rsidRPr="003811F3" w:rsidRDefault="00406CFC" w:rsidP="00681BC7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FC5F3F" w:rsidRPr="00BF144A" w14:paraId="141271D0" w14:textId="77777777" w:rsidTr="003F7063">
      <w:tc>
        <w:tcPr>
          <w:tcW w:w="2160" w:type="dxa"/>
        </w:tcPr>
        <w:p w14:paraId="725077D7" w14:textId="77777777" w:rsidR="003F7063" w:rsidRPr="003811F3" w:rsidRDefault="003F7063" w:rsidP="003F7063"/>
      </w:tc>
    </w:tr>
    <w:tr w:rsidR="00FC5F3F" w14:paraId="4C745662" w14:textId="77777777" w:rsidTr="003F7063">
      <w:tc>
        <w:tcPr>
          <w:tcW w:w="2160" w:type="dxa"/>
        </w:tcPr>
        <w:p w14:paraId="22A4F209" w14:textId="77777777" w:rsidR="003F7063" w:rsidRPr="00F9751C" w:rsidRDefault="00406CFC" w:rsidP="003F7063">
          <w:pPr>
            <w:pStyle w:val="Huisstijl-Kopje"/>
          </w:pPr>
          <w:r w:rsidRPr="00F9751C">
            <w:t>Ons kenmerk</w:t>
          </w:r>
        </w:p>
        <w:p w14:paraId="2CE602F6" w14:textId="77777777" w:rsidR="003F7063" w:rsidRDefault="00406CFC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19305285</w:t>
                </w:r>
              </w:fldSimple>
            </w:sdtContent>
          </w:sdt>
        </w:p>
        <w:p w14:paraId="0F0C59FB" w14:textId="77777777" w:rsidR="003F7063" w:rsidRPr="003F7063" w:rsidRDefault="00406CFC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14:paraId="67E4B804" w14:textId="77777777" w:rsidR="003F7063" w:rsidRPr="00F0379C" w:rsidRDefault="003811F3" w:rsidP="003F7063">
          <w:pPr>
            <w:pStyle w:val="Huisstijl-Gegeven"/>
          </w:pPr>
          <w:r>
            <w:t>2</w:t>
          </w:r>
        </w:p>
      </w:tc>
    </w:tr>
  </w:tbl>
  <w:p w14:paraId="2622BAC8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FC5F3F" w14:paraId="2A34AA13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1D644195" w14:textId="77777777" w:rsidR="00074F10" w:rsidRPr="00BC3B53" w:rsidRDefault="00406CFC" w:rsidP="00A50CF6">
          <w:pPr>
            <w:pStyle w:val="Huisstijl-Retouradres"/>
          </w:pPr>
          <w:r>
            <w:t>&gt; Retouradres Postbus 20401 2500 EK Den Haag</w:t>
          </w:r>
        </w:p>
      </w:tc>
    </w:tr>
    <w:tr w:rsidR="00FC5F3F" w14:paraId="3226D6A9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416D768A" w14:textId="77777777" w:rsidR="00BF144A" w:rsidRPr="00964D83" w:rsidRDefault="00BF144A" w:rsidP="00BF144A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 Voorzitter van de Tweede Kamer</w:t>
          </w:r>
        </w:p>
        <w:p w14:paraId="1F696B98" w14:textId="77777777" w:rsidR="00BF144A" w:rsidRPr="00964D83" w:rsidRDefault="00BF144A" w:rsidP="00BF144A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der Staten-Generaal</w:t>
          </w:r>
        </w:p>
        <w:p w14:paraId="2A51696E" w14:textId="77777777" w:rsidR="00BF144A" w:rsidRPr="00964D83" w:rsidRDefault="00BF144A" w:rsidP="00BF144A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Binnenhof 4</w:t>
          </w:r>
        </w:p>
        <w:p w14:paraId="1046782E" w14:textId="77777777" w:rsidR="00BF144A" w:rsidRPr="00964D83" w:rsidRDefault="00BF144A" w:rsidP="00BF144A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2513 AA  DEN HAAG</w:t>
          </w:r>
        </w:p>
        <w:p w14:paraId="7A7D40AB" w14:textId="77777777" w:rsidR="0044233D" w:rsidRPr="00097AE2" w:rsidRDefault="0044233D" w:rsidP="00BF144A"/>
      </w:tc>
    </w:tr>
    <w:tr w:rsidR="00FC5F3F" w14:paraId="556F58E3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1705D2A9" w14:textId="77777777"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C5F3F" w14:paraId="753A8DA6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2BB1DED9" w14:textId="77777777" w:rsidR="00462109" w:rsidRPr="00AA4791" w:rsidRDefault="00406CFC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61BEF143" w14:textId="77777777" w:rsidR="00074F10" w:rsidRPr="007709EF" w:rsidRDefault="003811F3" w:rsidP="00A50CF6">
          <w:r>
            <w:t>19 december 2019</w:t>
          </w:r>
        </w:p>
      </w:tc>
    </w:tr>
    <w:tr w:rsidR="00FC5F3F" w14:paraId="1EF42E4B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6259123D" w14:textId="77777777" w:rsidR="00790C83" w:rsidRPr="00AA4791" w:rsidRDefault="00406CFC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0E1D8E99" w14:textId="77777777" w:rsidR="00C1091D" w:rsidRPr="00F83BC6" w:rsidRDefault="00406CFC" w:rsidP="008D3934">
          <w:bookmarkStart w:id="0" w:name="_GoBack"/>
          <w:r w:rsidRPr="00F83BC6">
            <w:t>Voorstel van wet</w:t>
          </w:r>
          <w:r>
            <w:t xml:space="preserve"> tot wijziging van de Telecommunicatiewet met betrekking tot ongewenste zeggenschap in telecommunicatiepartijen (Wet ongewenste zeggenschap telecommunicatie) </w:t>
          </w:r>
          <w:r w:rsidRPr="00F83BC6">
            <w:t xml:space="preserve">(Kamerstuknummer </w:t>
          </w:r>
          <w:r>
            <w:t>35 153)</w:t>
          </w:r>
          <w:bookmarkEnd w:id="0"/>
        </w:p>
      </w:tc>
    </w:tr>
  </w:tbl>
  <w:p w14:paraId="18A0BB41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ABEBC5"/>
    <w:multiLevelType w:val="hybridMultilevel"/>
    <w:tmpl w:val="50F0923E"/>
    <w:lvl w:ilvl="0" w:tplc="0E8A158A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1CE6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84C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CC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45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98D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43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6C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523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B999BCDC"/>
    <w:multiLevelType w:val="hybridMultilevel"/>
    <w:tmpl w:val="1D8E1FCE"/>
    <w:lvl w:ilvl="0" w:tplc="793C535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3D21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44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EC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05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1CE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A3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AF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DC3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C8A12F4B"/>
    <w:multiLevelType w:val="hybridMultilevel"/>
    <w:tmpl w:val="1D8E1FCE"/>
    <w:lvl w:ilvl="0" w:tplc="B372AD1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114C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04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64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E9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C23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0F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6A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A60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FFFE2B04"/>
    <w:multiLevelType w:val="hybridMultilevel"/>
    <w:tmpl w:val="50F0923E"/>
    <w:lvl w:ilvl="0" w:tplc="128A8C8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BECD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7EC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AD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ED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E69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65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44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641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E7"/>
    <w:rsid w:val="00013862"/>
    <w:rsid w:val="00016012"/>
    <w:rsid w:val="00020189"/>
    <w:rsid w:val="00020EE4"/>
    <w:rsid w:val="00023E9A"/>
    <w:rsid w:val="00034A84"/>
    <w:rsid w:val="00035E67"/>
    <w:rsid w:val="000366F3"/>
    <w:rsid w:val="00071F28"/>
    <w:rsid w:val="00074079"/>
    <w:rsid w:val="00074F10"/>
    <w:rsid w:val="00092799"/>
    <w:rsid w:val="00092C5F"/>
    <w:rsid w:val="00096680"/>
    <w:rsid w:val="00097AE2"/>
    <w:rsid w:val="000A174A"/>
    <w:rsid w:val="000A3E0A"/>
    <w:rsid w:val="000A65AC"/>
    <w:rsid w:val="000B7281"/>
    <w:rsid w:val="000B7FAB"/>
    <w:rsid w:val="000C1BA1"/>
    <w:rsid w:val="000C3EA9"/>
    <w:rsid w:val="000D0225"/>
    <w:rsid w:val="000F161D"/>
    <w:rsid w:val="00123704"/>
    <w:rsid w:val="001270C7"/>
    <w:rsid w:val="00132540"/>
    <w:rsid w:val="0014786A"/>
    <w:rsid w:val="001516A4"/>
    <w:rsid w:val="00151E5F"/>
    <w:rsid w:val="001569AB"/>
    <w:rsid w:val="001726F3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4D5A"/>
    <w:rsid w:val="001E34C6"/>
    <w:rsid w:val="001E5581"/>
    <w:rsid w:val="001F3C70"/>
    <w:rsid w:val="001F6C2A"/>
    <w:rsid w:val="00200D88"/>
    <w:rsid w:val="00201F68"/>
    <w:rsid w:val="00212F2A"/>
    <w:rsid w:val="00214F2B"/>
    <w:rsid w:val="00217880"/>
    <w:rsid w:val="00220346"/>
    <w:rsid w:val="00224A8A"/>
    <w:rsid w:val="0023065E"/>
    <w:rsid w:val="002309A8"/>
    <w:rsid w:val="00236CFE"/>
    <w:rsid w:val="002428E3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C2A01"/>
    <w:rsid w:val="002D001A"/>
    <w:rsid w:val="002D1026"/>
    <w:rsid w:val="002D317B"/>
    <w:rsid w:val="002D3587"/>
    <w:rsid w:val="002D502D"/>
    <w:rsid w:val="002E0F69"/>
    <w:rsid w:val="002F5147"/>
    <w:rsid w:val="002F7ABD"/>
    <w:rsid w:val="00311580"/>
    <w:rsid w:val="00312597"/>
    <w:rsid w:val="00313792"/>
    <w:rsid w:val="00322971"/>
    <w:rsid w:val="00334154"/>
    <w:rsid w:val="0033719B"/>
    <w:rsid w:val="00341FA0"/>
    <w:rsid w:val="00344F3D"/>
    <w:rsid w:val="00352BCF"/>
    <w:rsid w:val="00353932"/>
    <w:rsid w:val="0035464B"/>
    <w:rsid w:val="003562EE"/>
    <w:rsid w:val="0036252A"/>
    <w:rsid w:val="00364D9D"/>
    <w:rsid w:val="0037421D"/>
    <w:rsid w:val="00376093"/>
    <w:rsid w:val="003811F3"/>
    <w:rsid w:val="00383DA1"/>
    <w:rsid w:val="00385F30"/>
    <w:rsid w:val="00393963"/>
    <w:rsid w:val="00395575"/>
    <w:rsid w:val="00395672"/>
    <w:rsid w:val="003A06C8"/>
    <w:rsid w:val="003A0D7C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2CD4"/>
    <w:rsid w:val="00406CFC"/>
    <w:rsid w:val="00413D48"/>
    <w:rsid w:val="00441AC2"/>
    <w:rsid w:val="0044233D"/>
    <w:rsid w:val="0044249B"/>
    <w:rsid w:val="00446307"/>
    <w:rsid w:val="0045023C"/>
    <w:rsid w:val="00451A5B"/>
    <w:rsid w:val="00452BCD"/>
    <w:rsid w:val="00452CEA"/>
    <w:rsid w:val="00462109"/>
    <w:rsid w:val="00465B52"/>
    <w:rsid w:val="0046708E"/>
    <w:rsid w:val="004704B3"/>
    <w:rsid w:val="00470DFF"/>
    <w:rsid w:val="00471BE2"/>
    <w:rsid w:val="00474463"/>
    <w:rsid w:val="00474B75"/>
    <w:rsid w:val="00483F0B"/>
    <w:rsid w:val="00496319"/>
    <w:rsid w:val="004B5465"/>
    <w:rsid w:val="004C2ACE"/>
    <w:rsid w:val="004C5E7B"/>
    <w:rsid w:val="004D2403"/>
    <w:rsid w:val="004D505E"/>
    <w:rsid w:val="004D72CA"/>
    <w:rsid w:val="004E2242"/>
    <w:rsid w:val="004F42FF"/>
    <w:rsid w:val="004F44C2"/>
    <w:rsid w:val="00516022"/>
    <w:rsid w:val="00521CEE"/>
    <w:rsid w:val="00540BFF"/>
    <w:rsid w:val="005429DC"/>
    <w:rsid w:val="00543EBD"/>
    <w:rsid w:val="0054720B"/>
    <w:rsid w:val="005565F9"/>
    <w:rsid w:val="0057090B"/>
    <w:rsid w:val="00573041"/>
    <w:rsid w:val="00575B80"/>
    <w:rsid w:val="005819CE"/>
    <w:rsid w:val="0058298D"/>
    <w:rsid w:val="00593C2B"/>
    <w:rsid w:val="00596166"/>
    <w:rsid w:val="005B3814"/>
    <w:rsid w:val="005B6184"/>
    <w:rsid w:val="005C3FE0"/>
    <w:rsid w:val="005C63AD"/>
    <w:rsid w:val="005C740C"/>
    <w:rsid w:val="005D625B"/>
    <w:rsid w:val="005F6D11"/>
    <w:rsid w:val="00600CF0"/>
    <w:rsid w:val="006048F4"/>
    <w:rsid w:val="0060660A"/>
    <w:rsid w:val="006130FA"/>
    <w:rsid w:val="00613B1D"/>
    <w:rsid w:val="00617A44"/>
    <w:rsid w:val="006202B6"/>
    <w:rsid w:val="00625CD0"/>
    <w:rsid w:val="0062627D"/>
    <w:rsid w:val="00627432"/>
    <w:rsid w:val="00641F54"/>
    <w:rsid w:val="006448E4"/>
    <w:rsid w:val="00645414"/>
    <w:rsid w:val="00653606"/>
    <w:rsid w:val="00655E32"/>
    <w:rsid w:val="00661591"/>
    <w:rsid w:val="0066632F"/>
    <w:rsid w:val="00674A89"/>
    <w:rsid w:val="00681BC7"/>
    <w:rsid w:val="0068313E"/>
    <w:rsid w:val="00685545"/>
    <w:rsid w:val="006864B3"/>
    <w:rsid w:val="006A10F8"/>
    <w:rsid w:val="006A2100"/>
    <w:rsid w:val="006B0955"/>
    <w:rsid w:val="006B0BF3"/>
    <w:rsid w:val="006B775E"/>
    <w:rsid w:val="006C2535"/>
    <w:rsid w:val="006C441E"/>
    <w:rsid w:val="006C4B90"/>
    <w:rsid w:val="006D1016"/>
    <w:rsid w:val="006D17F2"/>
    <w:rsid w:val="006E3546"/>
    <w:rsid w:val="006E3FA9"/>
    <w:rsid w:val="006E7D82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1A6A"/>
    <w:rsid w:val="00754FBF"/>
    <w:rsid w:val="007709EF"/>
    <w:rsid w:val="00783559"/>
    <w:rsid w:val="00790793"/>
    <w:rsid w:val="00790C83"/>
    <w:rsid w:val="0079551B"/>
    <w:rsid w:val="00797AA5"/>
    <w:rsid w:val="007A26BD"/>
    <w:rsid w:val="007A4105"/>
    <w:rsid w:val="007B4503"/>
    <w:rsid w:val="007C0BE0"/>
    <w:rsid w:val="007C406E"/>
    <w:rsid w:val="007C5183"/>
    <w:rsid w:val="007E2B20"/>
    <w:rsid w:val="007E31DA"/>
    <w:rsid w:val="007F5331"/>
    <w:rsid w:val="00800CCA"/>
    <w:rsid w:val="00806120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11F"/>
    <w:rsid w:val="00872271"/>
    <w:rsid w:val="008A1F5D"/>
    <w:rsid w:val="008A28F5"/>
    <w:rsid w:val="008B3929"/>
    <w:rsid w:val="008B4CB3"/>
    <w:rsid w:val="008B7B24"/>
    <w:rsid w:val="008C356D"/>
    <w:rsid w:val="008D3934"/>
    <w:rsid w:val="008E49AD"/>
    <w:rsid w:val="008E698E"/>
    <w:rsid w:val="008F3246"/>
    <w:rsid w:val="008F3C1B"/>
    <w:rsid w:val="008F508C"/>
    <w:rsid w:val="0090271B"/>
    <w:rsid w:val="00910642"/>
    <w:rsid w:val="00910DDF"/>
    <w:rsid w:val="00911F54"/>
    <w:rsid w:val="00930B13"/>
    <w:rsid w:val="009311C8"/>
    <w:rsid w:val="00933376"/>
    <w:rsid w:val="00933A2F"/>
    <w:rsid w:val="00961018"/>
    <w:rsid w:val="009718F9"/>
    <w:rsid w:val="00972FB9"/>
    <w:rsid w:val="00975112"/>
    <w:rsid w:val="00981768"/>
    <w:rsid w:val="00981C63"/>
    <w:rsid w:val="00983E8F"/>
    <w:rsid w:val="0098788A"/>
    <w:rsid w:val="00994FDA"/>
    <w:rsid w:val="009A3B71"/>
    <w:rsid w:val="009A61BC"/>
    <w:rsid w:val="009B0138"/>
    <w:rsid w:val="009B0FE9"/>
    <w:rsid w:val="009C1FE8"/>
    <w:rsid w:val="009C3F20"/>
    <w:rsid w:val="009C7CA1"/>
    <w:rsid w:val="009D043D"/>
    <w:rsid w:val="009E7CED"/>
    <w:rsid w:val="009F3259"/>
    <w:rsid w:val="00A128AD"/>
    <w:rsid w:val="00A13C59"/>
    <w:rsid w:val="00A21E76"/>
    <w:rsid w:val="00A23BC8"/>
    <w:rsid w:val="00A30E68"/>
    <w:rsid w:val="00A31933"/>
    <w:rsid w:val="00A34AA0"/>
    <w:rsid w:val="00A41FE2"/>
    <w:rsid w:val="00A47948"/>
    <w:rsid w:val="00A50CF6"/>
    <w:rsid w:val="00A56946"/>
    <w:rsid w:val="00A63B8C"/>
    <w:rsid w:val="00A63C95"/>
    <w:rsid w:val="00A715F8"/>
    <w:rsid w:val="00A77F6F"/>
    <w:rsid w:val="00A831FD"/>
    <w:rsid w:val="00A850A2"/>
    <w:rsid w:val="00A91FA3"/>
    <w:rsid w:val="00AA4791"/>
    <w:rsid w:val="00AA7FC9"/>
    <w:rsid w:val="00AB237D"/>
    <w:rsid w:val="00AB5933"/>
    <w:rsid w:val="00AE013D"/>
    <w:rsid w:val="00AE11B7"/>
    <w:rsid w:val="00AF2321"/>
    <w:rsid w:val="00AF52F6"/>
    <w:rsid w:val="00AF7237"/>
    <w:rsid w:val="00B0043A"/>
    <w:rsid w:val="00B00D75"/>
    <w:rsid w:val="00B070CB"/>
    <w:rsid w:val="00B259C8"/>
    <w:rsid w:val="00B26CCF"/>
    <w:rsid w:val="00B425F0"/>
    <w:rsid w:val="00B42DFA"/>
    <w:rsid w:val="00B531DD"/>
    <w:rsid w:val="00B55014"/>
    <w:rsid w:val="00B62232"/>
    <w:rsid w:val="00B71DC2"/>
    <w:rsid w:val="00B93893"/>
    <w:rsid w:val="00BA1927"/>
    <w:rsid w:val="00BA612E"/>
    <w:rsid w:val="00BA7E0A"/>
    <w:rsid w:val="00BC3B53"/>
    <w:rsid w:val="00BC3B96"/>
    <w:rsid w:val="00BC4AE3"/>
    <w:rsid w:val="00BE3F88"/>
    <w:rsid w:val="00BE4756"/>
    <w:rsid w:val="00BE5ED9"/>
    <w:rsid w:val="00BE7B41"/>
    <w:rsid w:val="00BF0D00"/>
    <w:rsid w:val="00BF144A"/>
    <w:rsid w:val="00C1091D"/>
    <w:rsid w:val="00C15A91"/>
    <w:rsid w:val="00C206F1"/>
    <w:rsid w:val="00C217E1"/>
    <w:rsid w:val="00C4015B"/>
    <w:rsid w:val="00C40C60"/>
    <w:rsid w:val="00C5258E"/>
    <w:rsid w:val="00C619A7"/>
    <w:rsid w:val="00C620A1"/>
    <w:rsid w:val="00C91EBC"/>
    <w:rsid w:val="00C97C80"/>
    <w:rsid w:val="00CA47D3"/>
    <w:rsid w:val="00CA6A25"/>
    <w:rsid w:val="00CA6A3F"/>
    <w:rsid w:val="00CA7C99"/>
    <w:rsid w:val="00CC6290"/>
    <w:rsid w:val="00CD0CB3"/>
    <w:rsid w:val="00CD362D"/>
    <w:rsid w:val="00CE1C84"/>
    <w:rsid w:val="00CE5055"/>
    <w:rsid w:val="00CE5F8A"/>
    <w:rsid w:val="00CF053F"/>
    <w:rsid w:val="00D0609E"/>
    <w:rsid w:val="00D078E1"/>
    <w:rsid w:val="00D100E9"/>
    <w:rsid w:val="00D21E4B"/>
    <w:rsid w:val="00D23522"/>
    <w:rsid w:val="00D24199"/>
    <w:rsid w:val="00D242EE"/>
    <w:rsid w:val="00D264D6"/>
    <w:rsid w:val="00D33BF0"/>
    <w:rsid w:val="00D516BE"/>
    <w:rsid w:val="00D5423B"/>
    <w:rsid w:val="00D54F4E"/>
    <w:rsid w:val="00D60BA4"/>
    <w:rsid w:val="00D62419"/>
    <w:rsid w:val="00D67180"/>
    <w:rsid w:val="00D77870"/>
    <w:rsid w:val="00D80CCE"/>
    <w:rsid w:val="00D87B43"/>
    <w:rsid w:val="00D87D03"/>
    <w:rsid w:val="00D95C88"/>
    <w:rsid w:val="00D97B2E"/>
    <w:rsid w:val="00DA3178"/>
    <w:rsid w:val="00DB36FE"/>
    <w:rsid w:val="00DB533A"/>
    <w:rsid w:val="00DD16BB"/>
    <w:rsid w:val="00DD5372"/>
    <w:rsid w:val="00DD66F2"/>
    <w:rsid w:val="00DE30B5"/>
    <w:rsid w:val="00DE3FE0"/>
    <w:rsid w:val="00DE578A"/>
    <w:rsid w:val="00DF2583"/>
    <w:rsid w:val="00DF54D9"/>
    <w:rsid w:val="00E01A59"/>
    <w:rsid w:val="00E10DC6"/>
    <w:rsid w:val="00E11F8E"/>
    <w:rsid w:val="00E15881"/>
    <w:rsid w:val="00E21DE3"/>
    <w:rsid w:val="00E2409C"/>
    <w:rsid w:val="00E3731D"/>
    <w:rsid w:val="00E462F0"/>
    <w:rsid w:val="00E51469"/>
    <w:rsid w:val="00E634E3"/>
    <w:rsid w:val="00E77F89"/>
    <w:rsid w:val="00E80E71"/>
    <w:rsid w:val="00E850D3"/>
    <w:rsid w:val="00E876B9"/>
    <w:rsid w:val="00EA23E7"/>
    <w:rsid w:val="00EA40B8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04F9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5F3F"/>
    <w:rsid w:val="00FC7F66"/>
    <w:rsid w:val="00FE1CB6"/>
    <w:rsid w:val="00FE486B"/>
    <w:rsid w:val="00FE4F08"/>
    <w:rsid w:val="00FF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641A4"/>
  <w15:docId w15:val="{5062F67F-7CB7-4AF3-B1D2-3C5857C1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63" /><Relationship Type="http://schemas.openxmlformats.org/officeDocument/2006/relationships/footer" Target="footer3.xml" Id="rId68" /><Relationship Type="http://schemas.openxmlformats.org/officeDocument/2006/relationships/styles" Target="styles.xml" Id="rId58" /><Relationship Type="http://schemas.openxmlformats.org/officeDocument/2006/relationships/footer" Target="footer2.xml" Id="rId66" /><Relationship Type="http://schemas.openxmlformats.org/officeDocument/2006/relationships/footnotes" Target="footnotes.xml" Id="rId61" /><Relationship Type="http://schemas.openxmlformats.org/officeDocument/2006/relationships/header" Target="header2.xml" Id="rId64" /><Relationship Type="http://schemas.openxmlformats.org/officeDocument/2006/relationships/fontTable" Target="fontTable.xml" Id="rId69" /><Relationship Type="http://schemas.openxmlformats.org/officeDocument/2006/relationships/settings" Target="settings.xml" Id="rId59" /><Relationship Type="http://schemas.openxmlformats.org/officeDocument/2006/relationships/header" Target="header3.xml" Id="rId67" /><Relationship Type="http://schemas.openxmlformats.org/officeDocument/2006/relationships/endnotes" Target="endnotes.xml" Id="rId62" /><Relationship Type="http://schemas.openxmlformats.org/officeDocument/2006/relationships/glossaryDocument" Target="glossary/document.xml" Id="rId70" /><Relationship Type="http://schemas.openxmlformats.org/officeDocument/2006/relationships/numbering" Target="numbering.xml" Id="rId57" /><Relationship Type="http://schemas.openxmlformats.org/officeDocument/2006/relationships/webSettings" Target="webSettings.xml" Id="rId60" /><Relationship Type="http://schemas.openxmlformats.org/officeDocument/2006/relationships/footer" Target="footer1.xml" Id="rId65" /><Relationship Type="http://schemas.openxmlformats.org/officeDocument/2006/relationships/theme" Target="theme/theme1.xml" Id="rId71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922946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3F11D9"/>
    <w:rsid w:val="005C63AD"/>
    <w:rsid w:val="00922946"/>
    <w:rsid w:val="00F0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2019-12-19T10:29:00.0000000Z</lastPrinted>
  <dcterms:created xsi:type="dcterms:W3CDTF">2019-12-19T10:32:00.0000000Z</dcterms:created>
  <dcterms:modified xsi:type="dcterms:W3CDTF">2019-12-19T15:58:00.0000000Z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PijlsJ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12 december 2019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Telecommunicatiewet met betrekking tot ongewenste zeggenschap in telecommunicatiepartijen (Wet ongewenste zeggenschap telecommunicatie)</vt:lpwstr>
  </property>
  <property fmtid="{D5CDD505-2E9C-101B-9397-08002B2CF9AE}" pid="8" name="documentId">
    <vt:lpwstr>19305285</vt:lpwstr>
  </property>
  <property fmtid="{D5CDD505-2E9C-101B-9397-08002B2CF9AE}" pid="9" name="RegisterInEdocs">
    <vt:bool>true</vt:bool>
  </property>
  <property fmtid="{D5CDD505-2E9C-101B-9397-08002B2CF9AE}" pid="10" name="TYPE_ID">
    <vt:lpwstr>Vervolgstuk regelgeving</vt:lpwstr>
  </property>
  <property fmtid="{D5CDD505-2E9C-101B-9397-08002B2CF9AE}" pid="11" name="ContentTypeId">
    <vt:lpwstr>0x0101000803CAF239803D4D8F7322944E7B3105</vt:lpwstr>
  </property>
</Properties>
</file>