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0714C" w:rsidR="001171AD" w:rsidP="001171AD" w:rsidRDefault="001171AD">
      <w:pPr>
        <w:pStyle w:val="Huisstijl-Aanhef"/>
      </w:pPr>
      <w:r>
        <w:t>Geachte voorzitter,</w:t>
      </w:r>
    </w:p>
    <w:p w:rsidRPr="00202FDA" w:rsidR="001171AD" w:rsidP="001171AD" w:rsidRDefault="001171AD">
      <w:pPr>
        <w:pStyle w:val="Huisstijl-Slotzin"/>
      </w:pPr>
      <w:r w:rsidRPr="00202FDA">
        <w:t>Hierbij zend ik u de geannotee</w:t>
      </w:r>
      <w:r>
        <w:t xml:space="preserve">rde agenda voor de Eurogroep en </w:t>
      </w:r>
      <w:r w:rsidRPr="00202FDA">
        <w:t xml:space="preserve">Ecofinraad van </w:t>
      </w:r>
      <w:r>
        <w:t>21 en 22 januari 2019 te Brussel.</w:t>
      </w:r>
    </w:p>
    <w:p w:rsidR="001171AD" w:rsidP="001171AD" w:rsidRDefault="001171AD">
      <w:pPr>
        <w:pStyle w:val="Huisstijl-Slotzin"/>
        <w:spacing w:before="0"/>
        <w:contextualSpacing/>
      </w:pPr>
    </w:p>
    <w:p w:rsidR="001171AD" w:rsidP="001171AD" w:rsidRDefault="001171AD">
      <w:pPr>
        <w:pStyle w:val="Huisstijl-Slotzin"/>
        <w:spacing w:before="0"/>
        <w:contextualSpacing/>
      </w:pPr>
      <w:r w:rsidRPr="00202FDA">
        <w:t xml:space="preserve">Het is mogelijk </w:t>
      </w:r>
      <w:bookmarkStart w:name="_GoBack" w:id="0"/>
      <w:bookmarkEnd w:id="0"/>
      <w:r w:rsidRPr="00202FDA">
        <w:t>dat nog punten worden toegevoegd aan de agenda of dat bepaalde onderwerpen worden afgevoerd of worden uitgesteld tot de volgende vergadering.</w:t>
      </w:r>
    </w:p>
    <w:p w:rsidR="001171AD" w:rsidP="001171AD" w:rsidRDefault="001171AD">
      <w:pPr>
        <w:rPr>
          <w:lang w:eastAsia="zh-CN" w:bidi="hi-IN"/>
        </w:rPr>
      </w:pPr>
    </w:p>
    <w:p w:rsidR="001171AD" w:rsidP="001171AD" w:rsidRDefault="001171AD">
      <w:pPr>
        <w:rPr>
          <w:lang w:eastAsia="zh-CN" w:bidi="hi-IN"/>
        </w:rPr>
      </w:pPr>
      <w:r w:rsidRPr="0068681A">
        <w:rPr>
          <w:iCs/>
          <w:szCs w:val="18"/>
        </w:rPr>
        <w:t>Bijgevoegd treft u</w:t>
      </w:r>
      <w:r>
        <w:rPr>
          <w:iCs/>
          <w:szCs w:val="18"/>
        </w:rPr>
        <w:t xml:space="preserve"> tevens</w:t>
      </w:r>
      <w:r w:rsidRPr="0068681A">
        <w:rPr>
          <w:iCs/>
          <w:szCs w:val="18"/>
        </w:rPr>
        <w:t xml:space="preserve"> het kwartaaloverzicht lopende EU-wetgevingsonderhandelingen op het terrein van het ministerie van Financiën, conform de afspraken omtrent EU-informatievoorziening.</w:t>
      </w:r>
    </w:p>
    <w:p w:rsidRPr="00967477" w:rsidR="001171AD" w:rsidP="001171AD" w:rsidRDefault="001171AD">
      <w:pPr>
        <w:rPr>
          <w:lang w:eastAsia="zh-CN" w:bidi="hi-IN"/>
        </w:rPr>
      </w:pPr>
    </w:p>
    <w:p w:rsidR="001171AD" w:rsidP="001171AD" w:rsidRDefault="001171AD">
      <w:pPr>
        <w:pStyle w:val="Huisstijl-Slotzin"/>
        <w:spacing w:before="0"/>
        <w:contextualSpacing/>
      </w:pPr>
      <w:r>
        <w:t>Hoogachtend,</w:t>
      </w:r>
    </w:p>
    <w:p w:rsidR="001171AD" w:rsidP="001171AD" w:rsidRDefault="001171AD">
      <w:pPr>
        <w:pStyle w:val="Huisstijl-Ondertekening"/>
        <w:spacing w:before="0"/>
        <w:contextualSpacing/>
      </w:pPr>
      <w:r>
        <w:t>de minister van Financiën,</w:t>
      </w:r>
    </w:p>
    <w:p w:rsidR="00EC6AC1" w:rsidP="00EC6AC1" w:rsidRDefault="00EC6AC1">
      <w:pPr>
        <w:pStyle w:val="Huisstijl-Ondertekening"/>
        <w:spacing w:before="0"/>
        <w:contextualSpacing/>
      </w:pPr>
    </w:p>
    <w:p w:rsidR="00EC6AC1" w:rsidP="00EC6AC1" w:rsidRDefault="00EC6AC1">
      <w:pPr>
        <w:pStyle w:val="Huisstijl-Ondertekening"/>
        <w:spacing w:before="0"/>
        <w:contextualSpacing/>
      </w:pPr>
    </w:p>
    <w:p w:rsidR="00EC6AC1" w:rsidP="00EC6AC1" w:rsidRDefault="00EC6AC1">
      <w:pPr>
        <w:pStyle w:val="Huisstijl-Ondertekening"/>
        <w:spacing w:before="0"/>
        <w:contextualSpacing/>
      </w:pPr>
    </w:p>
    <w:p w:rsidR="008B3A00" w:rsidP="00EC6AC1" w:rsidRDefault="00EC6AC1">
      <w:pPr>
        <w:pStyle w:val="Huisstijl-Ondertekening"/>
        <w:spacing w:before="0"/>
        <w:contextualSpacing/>
      </w:pPr>
      <w:r>
        <w:br/>
        <w:t>W. B. Hoekstra</w:t>
      </w:r>
    </w:p>
    <w:p w:rsidR="00547C63" w:rsidRDefault="00547C63"/>
    <w:sectPr w:rsidR="00547C63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95" w:rsidRDefault="00FF0295">
      <w:pPr>
        <w:spacing w:line="240" w:lineRule="auto"/>
      </w:pPr>
      <w:r>
        <w:separator/>
      </w:r>
    </w:p>
  </w:endnote>
  <w:endnote w:type="continuationSeparator" w:id="0">
    <w:p w:rsidR="00FF0295" w:rsidRDefault="00FF0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F0295">
      <w:trPr>
        <w:trHeight w:hRule="exact" w:val="240"/>
      </w:trPr>
      <w:tc>
        <w:tcPr>
          <w:tcW w:w="7752" w:type="dxa"/>
          <w:shd w:val="clear" w:color="auto" w:fill="auto"/>
        </w:tcPr>
        <w:p w:rsidR="00FF0295" w:rsidRDefault="00FF0295"/>
      </w:tc>
      <w:tc>
        <w:tcPr>
          <w:tcW w:w="2148" w:type="dxa"/>
        </w:tcPr>
        <w:p w:rsidR="00FF0295" w:rsidRDefault="00FF0295">
          <w:pPr>
            <w:pStyle w:val="Huisstijl-Paginanummer"/>
          </w:pPr>
          <w:r>
            <w:t>Pagina </w:t>
          </w:r>
          <w:r w:rsidR="00123FF0">
            <w:fldChar w:fldCharType="begin"/>
          </w:r>
          <w:r w:rsidR="00123FF0">
            <w:instrText xml:space="preserve"> PAGE    \* MERGEFORMAT </w:instrText>
          </w:r>
          <w:r w:rsidR="00123FF0">
            <w:fldChar w:fldCharType="separate"/>
          </w:r>
          <w:r w:rsidR="00150A76">
            <w:rPr>
              <w:noProof/>
            </w:rPr>
            <w:t>1</w:t>
          </w:r>
          <w:r w:rsidR="00123FF0">
            <w:rPr>
              <w:noProof/>
            </w:rPr>
            <w:fldChar w:fldCharType="end"/>
          </w:r>
          <w:r>
            <w:t> van </w:t>
          </w:r>
          <w:r w:rsidR="00C55AAD">
            <w:rPr>
              <w:noProof/>
            </w:rPr>
            <w:fldChar w:fldCharType="begin"/>
          </w:r>
          <w:r w:rsidR="00C55AAD">
            <w:rPr>
              <w:noProof/>
            </w:rPr>
            <w:instrText xml:space="preserve"> NUMPAGES  \* Arabic  \* MERGEFORMAT </w:instrText>
          </w:r>
          <w:r w:rsidR="00C55AAD">
            <w:rPr>
              <w:noProof/>
            </w:rPr>
            <w:fldChar w:fldCharType="separate"/>
          </w:r>
          <w:r w:rsidR="00150A76">
            <w:rPr>
              <w:noProof/>
            </w:rPr>
            <w:t>1</w:t>
          </w:r>
          <w:r w:rsidR="00C55AAD">
            <w:rPr>
              <w:noProof/>
            </w:rPr>
            <w:fldChar w:fldCharType="end"/>
          </w:r>
        </w:p>
      </w:tc>
    </w:tr>
  </w:tbl>
  <w:p w:rsidR="00FF0295" w:rsidRDefault="00F660F9">
    <w:pPr>
      <w:pStyle w:val="Huisstijl-Rubricering"/>
    </w:pPr>
    <w:r>
      <w:fldChar w:fldCharType="begin"/>
    </w:r>
    <w:r w:rsidR="00FF0295">
      <w:instrText xml:space="preserve"> DOCPROPERTY  Rubricering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F0295">
      <w:trPr>
        <w:trHeight w:hRule="exact" w:val="240"/>
      </w:trPr>
      <w:tc>
        <w:tcPr>
          <w:tcW w:w="7752" w:type="dxa"/>
          <w:shd w:val="clear" w:color="auto" w:fill="auto"/>
        </w:tcPr>
        <w:p w:rsidR="00FF0295" w:rsidRDefault="00F660F9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0295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F0295" w:rsidRDefault="00FF0295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r w:rsidR="00123FF0">
            <w:fldChar w:fldCharType="begin"/>
          </w:r>
          <w:r w:rsidR="00123FF0">
            <w:instrText xml:space="preserve"> PAGE    \* MERGEFORMAT </w:instrText>
          </w:r>
          <w:r w:rsidR="00123FF0">
            <w:fldChar w:fldCharType="separate"/>
          </w:r>
          <w:r w:rsidR="00150A76">
            <w:rPr>
              <w:noProof/>
            </w:rPr>
            <w:t>1</w:t>
          </w:r>
          <w:r w:rsidR="00123FF0">
            <w:rPr>
              <w:noProof/>
            </w:rPr>
            <w:fldChar w:fldCharType="end"/>
          </w:r>
          <w:r>
            <w:t> van </w:t>
          </w:r>
          <w:r w:rsidR="00C55AAD">
            <w:rPr>
              <w:noProof/>
            </w:rPr>
            <w:fldChar w:fldCharType="begin"/>
          </w:r>
          <w:r w:rsidR="00C55AAD">
            <w:rPr>
              <w:noProof/>
            </w:rPr>
            <w:instrText xml:space="preserve"> NUMPAGES  \* Arabic  \* MERGEFORMAT </w:instrText>
          </w:r>
          <w:r w:rsidR="00C55AAD">
            <w:rPr>
              <w:noProof/>
            </w:rPr>
            <w:fldChar w:fldCharType="separate"/>
          </w:r>
          <w:r w:rsidR="00150A76">
            <w:rPr>
              <w:noProof/>
            </w:rPr>
            <w:t>1</w:t>
          </w:r>
          <w:r w:rsidR="00C55AAD">
            <w:rPr>
              <w:noProof/>
            </w:rPr>
            <w:fldChar w:fldCharType="end"/>
          </w:r>
        </w:p>
      </w:tc>
    </w:tr>
  </w:tbl>
  <w:p w:rsidR="00FF0295" w:rsidRDefault="00FF02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95" w:rsidRDefault="00FF0295">
      <w:pPr>
        <w:spacing w:line="240" w:lineRule="auto"/>
      </w:pPr>
      <w:r>
        <w:separator/>
      </w:r>
    </w:p>
  </w:footnote>
  <w:footnote w:type="continuationSeparator" w:id="0">
    <w:p w:rsidR="00FF0295" w:rsidRDefault="00FF0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95" w:rsidRDefault="00FF0295" w:rsidP="00FF0295">
    <w:pPr>
      <w:pStyle w:val="Huisstijl-Afzendgegevenskop"/>
      <w:framePr w:w="2103" w:h="12013" w:hRule="exact" w:hSpace="180" w:wrap="around" w:vAnchor="page" w:hAnchor="page" w:x="9316" w:y="3022"/>
    </w:pPr>
    <w:r w:rsidRPr="00B96746">
      <w:t>Directie Buitenlandse Financiële Betrekkingen</w:t>
    </w:r>
  </w:p>
  <w:p w:rsidR="00FF0295" w:rsidRDefault="00FF0295" w:rsidP="00FF0295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FF0295" w:rsidRPr="00FD21B8" w:rsidRDefault="00150A76" w:rsidP="00FF0295">
    <w:pPr>
      <w:pStyle w:val="Huisstijl-Referentiegegevens"/>
      <w:framePr w:w="2103" w:h="12013" w:hRule="exact" w:hSpace="180" w:wrap="around" w:vAnchor="page" w:hAnchor="page" w:x="9316" w:y="3022"/>
    </w:pPr>
    <w:r>
      <w:fldChar w:fldCharType="begin"/>
    </w:r>
    <w:r>
      <w:instrText xml:space="preserve"> DOCPROPERTY  Kenmerk  \* MERGEFORMAT </w:instrText>
    </w:r>
    <w:r>
      <w:fldChar w:fldCharType="separate"/>
    </w:r>
    <w:r>
      <w:t>2019-0000003936</w:t>
    </w:r>
    <w:r>
      <w:fldChar w:fldCharType="end"/>
    </w:r>
    <w:r w:rsidR="00FF0295" w:rsidRPr="00C8655C">
      <w:t xml:space="preserve"> </w:t>
    </w:r>
  </w:p>
  <w:p w:rsidR="00FF0295" w:rsidRDefault="00FF0295">
    <w:pPr>
      <w:pStyle w:val="Koptekst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95" w:rsidRDefault="00FF0295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Buitenlandse Financiële Betrekkingen</w:t>
    </w:r>
  </w:p>
  <w:p w:rsidR="00FF0295" w:rsidRDefault="00FF0295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F0295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FF0295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F0295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FF0295" w:rsidRPr="008B3A00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8B3A00">
      <w:rPr>
        <w:lang w:val="en-US"/>
      </w:rPr>
      <w:t>www.rijksoverheid.nl</w:t>
    </w:r>
  </w:p>
  <w:p w:rsidR="00FF0295" w:rsidRPr="00123FF0" w:rsidRDefault="00FF0295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de-DE"/>
      </w:rPr>
    </w:pPr>
    <w:r w:rsidRPr="00123FF0">
      <w:rPr>
        <w:lang w:val="de-DE"/>
      </w:rPr>
      <w:t>Ons kenmerk</w:t>
    </w:r>
  </w:p>
  <w:p w:rsidR="00FF0295" w:rsidRDefault="00150A7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>
      <w:instrText xml:space="preserve"> DOCPROPERTY  Kenmerk  \* MERGEFORMAT </w:instrText>
    </w:r>
    <w:r>
      <w:fldChar w:fldCharType="separate"/>
    </w:r>
    <w:r>
      <w:t>2019-0000003936</w:t>
    </w:r>
    <w:r>
      <w:fldChar w:fldCharType="end"/>
    </w:r>
    <w:r w:rsidR="00FF0295" w:rsidRPr="00C8655C">
      <w:t xml:space="preserve"> </w:t>
    </w:r>
  </w:p>
  <w:p w:rsidR="00FF0295" w:rsidRDefault="00FF0295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F0295" w:rsidRDefault="00F660F9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F0295">
      <w:instrText xml:space="preserve"> DOCPROPERTY  UwKenmerk  \* MERGEFORMAT </w:instrText>
    </w:r>
    <w:r>
      <w:fldChar w:fldCharType="end"/>
    </w:r>
  </w:p>
  <w:p w:rsidR="00FF0295" w:rsidRDefault="00150A76">
    <w:pPr>
      <w:pStyle w:val="Voetnoo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FF0295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FF0295" w:rsidRDefault="00FF0295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357" cy="160845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357" cy="160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FF0295" w:rsidRDefault="00FF0295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423810" cy="1654810"/>
                                      <wp:effectExtent l="1905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Department.png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23810" cy="1654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FF0295" w:rsidRDefault="00FF02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FF0295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FF0295" w:rsidRDefault="00FF029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357" cy="160845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357" cy="1608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FF0295" w:rsidRDefault="00FF029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23810" cy="1654810"/>
                                <wp:effectExtent l="1905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Department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3810" cy="1654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FF0295" w:rsidRDefault="00FF0295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6778"/>
    </w:tblGrid>
    <w:tr w:rsidR="00FF0295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F0295" w:rsidRDefault="00FF0295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FF0295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F0295" w:rsidRDefault="00F660F9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0295">
            <w:instrText xml:space="preserve"> DOCPROPERTY  Rubricering  \* MERGEFORMAT </w:instrText>
          </w:r>
          <w:r>
            <w:fldChar w:fldCharType="end"/>
          </w:r>
        </w:p>
        <w:p w:rsidR="00150A76" w:rsidRDefault="00F660F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0295">
            <w:instrText xml:space="preserve"> DOCPROPERTY  Aan  \* MERGEFORMAT </w:instrText>
          </w:r>
          <w:r>
            <w:fldChar w:fldCharType="separate"/>
          </w:r>
          <w:r w:rsidR="00150A76">
            <w:t>De Voorzitter van de Tweede Kamer der Staten-Generaal</w:t>
          </w:r>
        </w:p>
        <w:p w:rsidR="00150A76" w:rsidRDefault="00150A76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F0295" w:rsidRDefault="00150A76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'S GRAVENHAGE</w:t>
          </w:r>
          <w:r w:rsidR="00F660F9">
            <w:fldChar w:fldCharType="end"/>
          </w:r>
        </w:p>
      </w:tc>
    </w:tr>
    <w:tr w:rsidR="00FF0295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F0295" w:rsidRDefault="00FF029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F0295">
      <w:trPr>
        <w:trHeight w:val="240"/>
      </w:trPr>
      <w:tc>
        <w:tcPr>
          <w:tcW w:w="742" w:type="dxa"/>
          <w:shd w:val="clear" w:color="auto" w:fill="auto"/>
        </w:tcPr>
        <w:p w:rsidR="00FF0295" w:rsidRDefault="00FF0295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F0295" w:rsidRDefault="00150A76" w:rsidP="00124A3E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11 januari 2019</w:t>
          </w:r>
        </w:p>
      </w:tc>
    </w:tr>
    <w:tr w:rsidR="00FF0295">
      <w:trPr>
        <w:trHeight w:val="240"/>
      </w:trPr>
      <w:tc>
        <w:tcPr>
          <w:tcW w:w="742" w:type="dxa"/>
          <w:shd w:val="clear" w:color="auto" w:fill="auto"/>
        </w:tcPr>
        <w:p w:rsidR="00FF0295" w:rsidRDefault="00FF0295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F0295" w:rsidRDefault="001171AD" w:rsidP="00EC6AC1">
          <w:pPr>
            <w:pStyle w:val="Huisstijl-Gegevens"/>
            <w:rPr>
              <w:rFonts w:cs="Verdana"/>
              <w:szCs w:val="18"/>
            </w:rPr>
          </w:pPr>
          <w:r>
            <w:t>Geannoteerde agenda Eurogroep en Ecofinraad 21 en 22 januari 2019</w:t>
          </w:r>
        </w:p>
      </w:tc>
    </w:tr>
  </w:tbl>
  <w:p w:rsidR="00FF0295" w:rsidRDefault="00FF0295">
    <w:pPr>
      <w:pStyle w:val="Koptekst"/>
    </w:pPr>
  </w:p>
  <w:p w:rsidR="00FF0295" w:rsidRDefault="00FF0295">
    <w:pPr>
      <w:pStyle w:val="Koptekst"/>
    </w:pPr>
  </w:p>
  <w:p w:rsidR="00FF0295" w:rsidRDefault="00FF0295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9F"/>
    <w:rsid w:val="00031FC8"/>
    <w:rsid w:val="00032139"/>
    <w:rsid w:val="00050CFD"/>
    <w:rsid w:val="00053AC6"/>
    <w:rsid w:val="000B1F52"/>
    <w:rsid w:val="000B7976"/>
    <w:rsid w:val="00107590"/>
    <w:rsid w:val="00113AE1"/>
    <w:rsid w:val="001171AD"/>
    <w:rsid w:val="001216F6"/>
    <w:rsid w:val="00123FF0"/>
    <w:rsid w:val="00124A3E"/>
    <w:rsid w:val="00144792"/>
    <w:rsid w:val="00145617"/>
    <w:rsid w:val="00150A76"/>
    <w:rsid w:val="001673B6"/>
    <w:rsid w:val="00191478"/>
    <w:rsid w:val="0033571D"/>
    <w:rsid w:val="00346C82"/>
    <w:rsid w:val="003A286F"/>
    <w:rsid w:val="0040714C"/>
    <w:rsid w:val="00414622"/>
    <w:rsid w:val="00420F9E"/>
    <w:rsid w:val="004B3AB8"/>
    <w:rsid w:val="005130D8"/>
    <w:rsid w:val="00547C63"/>
    <w:rsid w:val="00561F2D"/>
    <w:rsid w:val="00593F27"/>
    <w:rsid w:val="005957A5"/>
    <w:rsid w:val="005A2299"/>
    <w:rsid w:val="005D7103"/>
    <w:rsid w:val="005F3C4A"/>
    <w:rsid w:val="00614578"/>
    <w:rsid w:val="00617108"/>
    <w:rsid w:val="00623000"/>
    <w:rsid w:val="006C6495"/>
    <w:rsid w:val="006E517C"/>
    <w:rsid w:val="0072280D"/>
    <w:rsid w:val="00775EE8"/>
    <w:rsid w:val="00852141"/>
    <w:rsid w:val="008B3A00"/>
    <w:rsid w:val="008C5F50"/>
    <w:rsid w:val="008C7703"/>
    <w:rsid w:val="008E7EF4"/>
    <w:rsid w:val="00911C9F"/>
    <w:rsid w:val="00943FDF"/>
    <w:rsid w:val="0094716C"/>
    <w:rsid w:val="00981B52"/>
    <w:rsid w:val="009D5F0F"/>
    <w:rsid w:val="009D7BC1"/>
    <w:rsid w:val="00A02A59"/>
    <w:rsid w:val="00A16130"/>
    <w:rsid w:val="00A77CDE"/>
    <w:rsid w:val="00AB3EF9"/>
    <w:rsid w:val="00AE70BA"/>
    <w:rsid w:val="00B5720F"/>
    <w:rsid w:val="00B71A78"/>
    <w:rsid w:val="00B85F71"/>
    <w:rsid w:val="00B96746"/>
    <w:rsid w:val="00BD273E"/>
    <w:rsid w:val="00BE3F1B"/>
    <w:rsid w:val="00BF5BDF"/>
    <w:rsid w:val="00C1263D"/>
    <w:rsid w:val="00C55AAD"/>
    <w:rsid w:val="00C64124"/>
    <w:rsid w:val="00C711A7"/>
    <w:rsid w:val="00C8655C"/>
    <w:rsid w:val="00C90F2C"/>
    <w:rsid w:val="00CA0A46"/>
    <w:rsid w:val="00CE728B"/>
    <w:rsid w:val="00D02792"/>
    <w:rsid w:val="00D47698"/>
    <w:rsid w:val="00D67849"/>
    <w:rsid w:val="00DA14AA"/>
    <w:rsid w:val="00DB1F72"/>
    <w:rsid w:val="00DB458E"/>
    <w:rsid w:val="00DF1B4C"/>
    <w:rsid w:val="00E03277"/>
    <w:rsid w:val="00E05A5B"/>
    <w:rsid w:val="00E30376"/>
    <w:rsid w:val="00E55C20"/>
    <w:rsid w:val="00E81211"/>
    <w:rsid w:val="00E81A4D"/>
    <w:rsid w:val="00EA2123"/>
    <w:rsid w:val="00EC6AC1"/>
    <w:rsid w:val="00F660F9"/>
    <w:rsid w:val="00F84A29"/>
    <w:rsid w:val="00F875B1"/>
    <w:rsid w:val="00F93787"/>
    <w:rsid w:val="00FA5642"/>
    <w:rsid w:val="00FC5D73"/>
    <w:rsid w:val="00FD21B8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  <w14:docId w14:val="0C9A0BAA"/>
  <w15:docId w15:val="{07440519-F59C-4A74-89D3-4C75EC79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459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2018-06-07T08:51:00.0000000Z</lastPrinted>
  <dcterms:created xsi:type="dcterms:W3CDTF">2019-01-11T15:38:00.0000000Z</dcterms:created>
  <dcterms:modified xsi:type="dcterms:W3CDTF">2019-01-11T15:38:00.0000000Z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Geannoteerde agenda Eurogroep en Ecofinraad 6 en 7 november</vt:lpwstr>
  </property>
  <property fmtid="{D5CDD505-2E9C-101B-9397-08002B2CF9AE}" pid="4" name="Datum">
    <vt:lpwstr>10 januari 2019</vt:lpwstr>
  </property>
  <property fmtid="{D5CDD505-2E9C-101B-9397-08002B2CF9AE}" pid="5" name="Kenmerk">
    <vt:lpwstr>2019-0000003936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'S GRAVENHAGE</vt:lpwstr>
  </property>
  <property fmtid="{D5CDD505-2E9C-101B-9397-08002B2CF9AE}" pid="8" name="Rubricering">
    <vt:lpwstr/>
  </property>
  <property fmtid="{D5CDD505-2E9C-101B-9397-08002B2CF9AE}" pid="9" name="ContentTypeId">
    <vt:lpwstr>0x010100DB7BDC9A97FEBC49B0AC2A9C27EB351B</vt:lpwstr>
  </property>
</Properties>
</file>