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097AE2" w:rsidR="00C2616D" w:rsidP="00C2616D" w:rsidRDefault="00C2616D"/>
    <w:p w:rsidR="00C2616D" w:rsidRDefault="00B850E3">
      <w:r>
        <w:t>Geachte Voorzitter,</w:t>
      </w:r>
    </w:p>
    <w:p w:rsidR="00C2616D" w:rsidP="00C2616D" w:rsidRDefault="00C2616D">
      <w:pPr>
        <w:tabs>
          <w:tab w:val="left" w:pos="426"/>
        </w:tabs>
      </w:pPr>
    </w:p>
    <w:p w:rsidR="00C2616D" w:rsidP="00C2616D" w:rsidRDefault="00D27019">
      <w:pPr>
        <w:tabs>
          <w:tab w:val="left" w:pos="360"/>
          <w:tab w:val="left" w:pos="2160"/>
          <w:tab w:val="left" w:pos="4320"/>
          <w:tab w:val="left" w:pos="6480"/>
        </w:tabs>
      </w:pPr>
      <w:r>
        <w:t>Hierbij bied ik u de n</w:t>
      </w:r>
      <w:r w:rsidRPr="0087211F">
        <w:t>ota naar aanleiding van het verslag</w:t>
      </w:r>
      <w:r>
        <w:t xml:space="preserve"> inzake het bovenvermelde voorstel aan alsmede een </w:t>
      </w:r>
      <w:r w:rsidR="003226B4">
        <w:t>n</w:t>
      </w:r>
      <w:r>
        <w:t xml:space="preserve">ota van </w:t>
      </w:r>
      <w:r w:rsidR="003226B4">
        <w:t>w</w:t>
      </w:r>
      <w:r>
        <w:t>ijziging.</w:t>
      </w:r>
    </w:p>
    <w:p w:rsidR="00C2616D" w:rsidP="00C2616D" w:rsidRDefault="00C2616D">
      <w:pPr>
        <w:tabs>
          <w:tab w:val="left" w:pos="426"/>
        </w:tabs>
      </w:pPr>
    </w:p>
    <w:p w:rsidR="00BE0B17" w:rsidP="00C2616D" w:rsidRDefault="00BE0B17">
      <w:pPr>
        <w:tabs>
          <w:tab w:val="left" w:pos="426"/>
        </w:tabs>
      </w:pPr>
    </w:p>
    <w:p w:rsidR="00BE0B17" w:rsidP="00C2616D" w:rsidRDefault="00BE0B17">
      <w:pPr>
        <w:tabs>
          <w:tab w:val="left" w:pos="426"/>
        </w:tabs>
      </w:pPr>
    </w:p>
    <w:p w:rsidR="00BE0B17" w:rsidP="00C2616D" w:rsidRDefault="00BE0B17">
      <w:pPr>
        <w:tabs>
          <w:tab w:val="left" w:pos="426"/>
        </w:tabs>
      </w:pPr>
    </w:p>
    <w:p w:rsidR="00BE0B17" w:rsidP="00C2616D" w:rsidRDefault="00BE0B17">
      <w:pPr>
        <w:tabs>
          <w:tab w:val="left" w:pos="426"/>
        </w:tabs>
      </w:pPr>
    </w:p>
    <w:p w:rsidR="00BE0B17" w:rsidP="00C2616D" w:rsidRDefault="00BE0B17">
      <w:pPr>
        <w:tabs>
          <w:tab w:val="left" w:pos="426"/>
        </w:tabs>
      </w:pPr>
      <w:r>
        <w:t>C</w:t>
      </w:r>
      <w:r w:rsidR="00B850E3">
        <w:t>arola</w:t>
      </w:r>
      <w:r>
        <w:t xml:space="preserve"> Schouten,</w:t>
      </w:r>
    </w:p>
    <w:p w:rsidR="00C2616D" w:rsidP="00C2616D" w:rsidRDefault="00D27019">
      <w:pPr>
        <w:rPr>
          <w:szCs w:val="18"/>
        </w:rPr>
      </w:pPr>
      <w:r>
        <w:rPr>
          <w:szCs w:val="18"/>
        </w:rPr>
        <w:t>Minister van Landbouw, Natuur en Voedselkwaliteit</w:t>
      </w:r>
    </w:p>
    <w:sectPr w:rsidR="00C2616D" w:rsidSect="00C2616D">
      <w:headerReference w:type="even" r:id="rId55"/>
      <w:headerReference w:type="default" r:id="rId56"/>
      <w:footerReference w:type="even" r:id="rId57"/>
      <w:footerReference w:type="default" r:id="rId58"/>
      <w:headerReference w:type="first" r:id="rId59"/>
      <w:footerReference w:type="first" r:id="rId60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1A1" w:rsidRDefault="007C71A1">
      <w:pPr>
        <w:spacing w:line="240" w:lineRule="auto"/>
      </w:pPr>
      <w:r>
        <w:separator/>
      </w:r>
    </w:p>
  </w:endnote>
  <w:endnote w:type="continuationSeparator" w:id="0">
    <w:p w:rsidR="007C71A1" w:rsidRDefault="007C71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rofont">
    <w:panose1 w:val="020B0503040100020103"/>
    <w:charset w:val="00"/>
    <w:family w:val="swiss"/>
    <w:pitch w:val="variable"/>
    <w:sig w:usb0="800000A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16D" w:rsidRDefault="00C2616D">
    <w:pPr>
      <w:pStyle w:val="Voettekst"/>
    </w:pPr>
  </w:p>
  <w:p w:rsidR="00C2616D" w:rsidRDefault="00C2616D"/>
  <w:tbl>
    <w:tblPr>
      <w:tblW w:w="990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752"/>
      <w:gridCol w:w="2148"/>
    </w:tblGrid>
    <w:tr w:rsidR="00C2616D">
      <w:trPr>
        <w:trHeight w:hRule="exact" w:val="240"/>
      </w:trPr>
      <w:tc>
        <w:tcPr>
          <w:tcW w:w="7752" w:type="dxa"/>
          <w:shd w:val="clear" w:color="auto" w:fill="auto"/>
        </w:tcPr>
        <w:p w:rsidR="00C2616D" w:rsidRDefault="00C2616D" w:rsidP="00C2616D">
          <w:pPr>
            <w:pStyle w:val="Huisstijl-Rubricering"/>
          </w:pPr>
          <w:r>
            <w:t>VERTROUWELIJK</w:t>
          </w:r>
        </w:p>
      </w:tc>
      <w:tc>
        <w:tcPr>
          <w:tcW w:w="2148" w:type="dxa"/>
        </w:tcPr>
        <w:p w:rsidR="00C2616D" w:rsidRDefault="00C2616D" w:rsidP="00C2616D">
          <w:pPr>
            <w:pStyle w:val="Huisstijl-Paginanummering"/>
          </w:pPr>
          <w:r w:rsidRPr="00CD362D">
            <w:rPr>
              <w:rStyle w:val="Huisstijl-GegevenCharChar"/>
            </w:rPr>
            <w:t xml:space="preserve">Pagina </w:t>
          </w:r>
          <w:r w:rsidRPr="00CD362D">
            <w:rPr>
              <w:rStyle w:val="Huisstijl-GegevenCharChar"/>
            </w:rPr>
            <w:fldChar w:fldCharType="begin"/>
          </w:r>
          <w:r w:rsidRPr="00CD362D">
            <w:rPr>
              <w:rStyle w:val="Huisstijl-GegevenCharChar"/>
            </w:rPr>
            <w:instrText xml:space="preserve"> PAGE   \* MERGEFORMAT </w:instrText>
          </w:r>
          <w:r w:rsidRPr="00CD362D">
            <w:rPr>
              <w:rStyle w:val="Huisstijl-GegevenCharChar"/>
            </w:rPr>
            <w:fldChar w:fldCharType="separate"/>
          </w:r>
          <w:r>
            <w:rPr>
              <w:rStyle w:val="Huisstijl-GegevenCharChar"/>
            </w:rPr>
            <w:t>2</w:t>
          </w:r>
          <w:r w:rsidRPr="00CD362D">
            <w:rPr>
              <w:rStyle w:val="Huisstijl-GegevenCharChar"/>
            </w:rPr>
            <w:fldChar w:fldCharType="end"/>
          </w:r>
          <w:r w:rsidRPr="00CD362D">
            <w:rPr>
              <w:rStyle w:val="Huisstijl-GegevenCharChar"/>
            </w:rPr>
            <w:t xml:space="preserve"> van</w:t>
          </w:r>
          <w:r>
            <w:t xml:space="preserve"> </w:t>
          </w:r>
          <w:r w:rsidR="007C71A1">
            <w:fldChar w:fldCharType="begin"/>
          </w:r>
          <w:r w:rsidR="007C71A1">
            <w:instrText xml:space="preserve"> NUMPAGES   \* MERGEFORMAT </w:instrText>
          </w:r>
          <w:r w:rsidR="007C71A1">
            <w:fldChar w:fldCharType="separate"/>
          </w:r>
          <w:r>
            <w:t>2</w:t>
          </w:r>
          <w:r w:rsidR="007C71A1"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16D" w:rsidRPr="00BC3B53" w:rsidRDefault="00C2616D" w:rsidP="00C261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C2616D" w:rsidTr="00C2616D">
      <w:trPr>
        <w:trHeight w:hRule="exact" w:val="240"/>
      </w:trPr>
      <w:tc>
        <w:tcPr>
          <w:tcW w:w="7601" w:type="dxa"/>
          <w:shd w:val="clear" w:color="auto" w:fill="auto"/>
        </w:tcPr>
        <w:p w:rsidR="00C2616D" w:rsidRDefault="00C2616D" w:rsidP="00C2616D">
          <w:pPr>
            <w:pStyle w:val="Huisstijl-Rubricering"/>
          </w:pPr>
        </w:p>
      </w:tc>
      <w:tc>
        <w:tcPr>
          <w:tcW w:w="2156" w:type="dxa"/>
        </w:tcPr>
        <w:p w:rsidR="00C2616D" w:rsidRPr="00645414" w:rsidRDefault="00C2616D" w:rsidP="00C2616D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7C71A1">
            <w:fldChar w:fldCharType="begin"/>
          </w:r>
          <w:r w:rsidR="007C71A1">
            <w:instrText xml:space="preserve"> SECTIONPAGES   \* MERGEFORMAT </w:instrText>
          </w:r>
          <w:r w:rsidR="007C71A1">
            <w:fldChar w:fldCharType="separate"/>
          </w:r>
          <w:r>
            <w:t>2</w:t>
          </w:r>
          <w:r w:rsidR="007C71A1">
            <w:fldChar w:fldCharType="end"/>
          </w:r>
        </w:p>
      </w:tc>
    </w:tr>
  </w:tbl>
  <w:p w:rsidR="00C2616D" w:rsidRPr="00BC3B53" w:rsidRDefault="00C2616D" w:rsidP="00C2616D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C2616D" w:rsidTr="00C2616D">
      <w:trPr>
        <w:trHeight w:hRule="exact" w:val="240"/>
      </w:trPr>
      <w:tc>
        <w:tcPr>
          <w:tcW w:w="7601" w:type="dxa"/>
          <w:shd w:val="clear" w:color="auto" w:fill="auto"/>
        </w:tcPr>
        <w:p w:rsidR="00C2616D" w:rsidRDefault="00C2616D" w:rsidP="00C2616D">
          <w:pPr>
            <w:pStyle w:val="Huisstijl-Rubricering"/>
          </w:pPr>
        </w:p>
      </w:tc>
      <w:tc>
        <w:tcPr>
          <w:tcW w:w="2170" w:type="dxa"/>
        </w:tcPr>
        <w:p w:rsidR="00C2616D" w:rsidRPr="00ED539E" w:rsidRDefault="00C2616D" w:rsidP="00C2616D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rPr>
              <w:rStyle w:val="Huisstijl-GegevenCharChar"/>
            </w:rPr>
            <w:t>van</w:t>
          </w:r>
          <w:r w:rsidRPr="00ED539E">
            <w:t xml:space="preserve"> </w:t>
          </w:r>
          <w:r w:rsidR="007C71A1">
            <w:fldChar w:fldCharType="begin"/>
          </w:r>
          <w:r w:rsidR="007C71A1">
            <w:instrText xml:space="preserve"> SECTIONPAGES   \* MERGEFORMAT </w:instrText>
          </w:r>
          <w:r w:rsidR="007C71A1">
            <w:fldChar w:fldCharType="separate"/>
          </w:r>
          <w:r w:rsidR="005855BA">
            <w:t>1</w:t>
          </w:r>
          <w:r w:rsidR="007C71A1">
            <w:fldChar w:fldCharType="end"/>
          </w:r>
        </w:p>
      </w:tc>
    </w:tr>
  </w:tbl>
  <w:p w:rsidR="00C2616D" w:rsidRPr="00BC3B53" w:rsidRDefault="00C2616D" w:rsidP="00C2616D">
    <w:pPr>
      <w:pStyle w:val="Voettekst"/>
      <w:spacing w:line="240" w:lineRule="auto"/>
      <w:rPr>
        <w:sz w:val="2"/>
        <w:szCs w:val="2"/>
      </w:rPr>
    </w:pPr>
  </w:p>
  <w:p w:rsidR="00C2616D" w:rsidRPr="00BC3B53" w:rsidRDefault="00C2616D" w:rsidP="00C2616D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1A1" w:rsidRDefault="007C71A1">
      <w:pPr>
        <w:spacing w:line="240" w:lineRule="auto"/>
      </w:pPr>
      <w:r>
        <w:separator/>
      </w:r>
    </w:p>
  </w:footnote>
  <w:footnote w:type="continuationSeparator" w:id="0">
    <w:p w:rsidR="007C71A1" w:rsidRDefault="007C71A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616D" w:rsidRDefault="00C2616D">
    <w:pPr>
      <w:pStyle w:val="Koptekst"/>
    </w:pPr>
  </w:p>
  <w:p w:rsidR="00C2616D" w:rsidRDefault="00C2616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C2616D" w:rsidTr="00C2616D">
      <w:tc>
        <w:tcPr>
          <w:tcW w:w="2156" w:type="dxa"/>
          <w:shd w:val="clear" w:color="auto" w:fill="auto"/>
        </w:tcPr>
        <w:p w:rsidR="00C2616D" w:rsidRPr="00AA4791" w:rsidRDefault="00C2616D" w:rsidP="00C2616D">
          <w:pPr>
            <w:pStyle w:val="Huisstijl-Kopje"/>
          </w:pPr>
          <w:r>
            <w:t>Ons kenmerk</w:t>
          </w:r>
        </w:p>
        <w:p w:rsidR="00C2616D" w:rsidRPr="005819CE" w:rsidRDefault="00C2616D" w:rsidP="00C2616D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553123284"/>
              <w:lock w:val="sdtContentLocked"/>
              <w:placeholder>
                <w:docPart w:val="DefaultPlaceholder_-1854013440"/>
              </w:placeholder>
            </w:sdtPr>
            <w:sdtEndPr/>
            <w:sdtContent>
              <w:r w:rsidR="007C71A1">
                <w:fldChar w:fldCharType="begin"/>
              </w:r>
              <w:r w:rsidR="007C71A1">
                <w:instrText xml:space="preserve"> DOCPROPERTY  "documentId"  \* MERGEFORMAT </w:instrText>
              </w:r>
              <w:r w:rsidR="007C71A1">
                <w:fldChar w:fldCharType="separate"/>
              </w:r>
              <w:r>
                <w:t>19065881</w:t>
              </w:r>
              <w:r w:rsidR="007C71A1">
                <w:fldChar w:fldCharType="end"/>
              </w:r>
            </w:sdtContent>
          </w:sdt>
        </w:p>
      </w:tc>
    </w:tr>
  </w:tbl>
  <w:p w:rsidR="00C2616D" w:rsidRDefault="00C2616D" w:rsidP="00C261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C2616D" w:rsidTr="00C2616D">
      <w:trPr>
        <w:trHeight w:hRule="exact" w:val="400"/>
      </w:trPr>
      <w:tc>
        <w:tcPr>
          <w:tcW w:w="7380" w:type="dxa"/>
          <w:shd w:val="clear" w:color="auto" w:fill="auto"/>
        </w:tcPr>
        <w:p w:rsidR="00C2616D" w:rsidRPr="00275984" w:rsidRDefault="00C2616D" w:rsidP="00C2616D">
          <w:pPr>
            <w:spacing w:line="240" w:lineRule="auto"/>
            <w:rPr>
              <w:sz w:val="12"/>
              <w:szCs w:val="12"/>
            </w:rPr>
          </w:pPr>
        </w:p>
      </w:tc>
    </w:tr>
  </w:tbl>
  <w:p w:rsidR="00C2616D" w:rsidRDefault="00C2616D" w:rsidP="00C2616D"/>
  <w:p w:rsidR="00C2616D" w:rsidRPr="00740712" w:rsidRDefault="00C2616D" w:rsidP="00C2616D"/>
  <w:p w:rsidR="00C2616D" w:rsidRPr="00217880" w:rsidRDefault="00C2616D" w:rsidP="00C2616D">
    <w:pPr>
      <w:spacing w:line="0" w:lineRule="atLeast"/>
      <w:rPr>
        <w:sz w:val="2"/>
        <w:szCs w:val="2"/>
      </w:rPr>
    </w:pPr>
  </w:p>
  <w:p w:rsidR="00C2616D" w:rsidRDefault="00C2616D" w:rsidP="00C2616D">
    <w:pPr>
      <w:pStyle w:val="Koptekst"/>
      <w:rPr>
        <w:rFonts w:cs="Verdana-Bold"/>
        <w:b/>
        <w:bCs/>
        <w:smallCaps/>
        <w:szCs w:val="18"/>
      </w:rPr>
    </w:pPr>
  </w:p>
  <w:p w:rsidR="00C2616D" w:rsidRDefault="00C2616D" w:rsidP="00C2616D"/>
  <w:p w:rsidR="00C2616D" w:rsidRPr="00740712" w:rsidRDefault="00C2616D" w:rsidP="00C2616D"/>
  <w:p w:rsidR="00C2616D" w:rsidRPr="00217880" w:rsidRDefault="00C2616D" w:rsidP="00C2616D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C2616D" w:rsidTr="00C2616D">
      <w:trPr>
        <w:trHeight w:val="2636"/>
      </w:trPr>
      <w:tc>
        <w:tcPr>
          <w:tcW w:w="737" w:type="dxa"/>
          <w:shd w:val="clear" w:color="auto" w:fill="auto"/>
        </w:tcPr>
        <w:p w:rsidR="00C2616D" w:rsidRDefault="00C2616D" w:rsidP="00C2616D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C2616D" w:rsidRPr="00F350ED" w:rsidRDefault="00C2616D" w:rsidP="00C2616D">
          <w:pPr>
            <w:rPr>
              <w:szCs w:val="18"/>
            </w:rPr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405FD51F" wp14:editId="377FE3FF">
                <wp:simplePos x="0" y="0"/>
                <wp:positionH relativeFrom="column">
                  <wp:posOffset>156210</wp:posOffset>
                </wp:positionH>
                <wp:positionV relativeFrom="paragraph">
                  <wp:posOffset>175895</wp:posOffset>
                </wp:positionV>
                <wp:extent cx="2286000" cy="1544320"/>
                <wp:effectExtent l="0" t="0" r="0" b="0"/>
                <wp:wrapSquare wrapText="bothSides"/>
                <wp:docPr id="995951467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0" cy="154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C2616D" w:rsidRDefault="00C2616D" w:rsidP="00C2616D">
    <w:pPr>
      <w:framePr w:w="6340" w:h="2750" w:hRule="exact" w:hSpace="180" w:wrap="around" w:vAnchor="page" w:hAnchor="text" w:x="3873" w:y="-140"/>
    </w:pPr>
  </w:p>
  <w:p w:rsidR="00C2616D" w:rsidRDefault="00C2616D" w:rsidP="00C2616D">
    <w:pPr>
      <w:pStyle w:val="Koptekst"/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C2616D" w:rsidTr="00C2616D">
      <w:tc>
        <w:tcPr>
          <w:tcW w:w="2160" w:type="dxa"/>
        </w:tcPr>
        <w:p w:rsidR="00C2616D" w:rsidRPr="00F9751C" w:rsidRDefault="00C2616D" w:rsidP="00C2616D">
          <w:pPr>
            <w:pStyle w:val="Huisstijl-Adres"/>
          </w:pPr>
          <w:r>
            <w:rPr>
              <w:b/>
            </w:rPr>
            <w:t>Directie Wetgeving en Juridische Zaken</w:t>
          </w:r>
          <w:r w:rsidRPr="00F9751C">
            <w:rPr>
              <w:b/>
            </w:rPr>
            <w:br/>
          </w:r>
        </w:p>
        <w:p w:rsidR="00C2616D" w:rsidRPr="00BE5ED9" w:rsidRDefault="00C2616D" w:rsidP="00C2616D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:rsidR="00C2616D" w:rsidRDefault="00C2616D" w:rsidP="00C2616D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:rsidR="00C2616D" w:rsidRPr="005B3814" w:rsidRDefault="00C2616D" w:rsidP="00C2616D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>
            <w:rPr>
              <w:rFonts w:cs="Agrofont"/>
              <w:iCs/>
            </w:rPr>
            <w:t>00000001858272854000</w:t>
          </w:r>
        </w:p>
        <w:p w:rsidR="00C2616D" w:rsidRPr="00C2616D" w:rsidRDefault="00C2616D" w:rsidP="00C2616D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>
            <w:t>F</w:t>
          </w:r>
          <w:r>
            <w:tab/>
            <w:t>070 378 6100 (algemeen)</w:t>
          </w:r>
          <w:r w:rsidRPr="005819CE">
            <w:br/>
          </w:r>
          <w:r>
            <w:t>www.rijksoverheid.nl/lnv</w:t>
          </w:r>
          <w:r w:rsidRPr="00BE5ED9">
            <w:t xml:space="preserve"> </w:t>
          </w:r>
        </w:p>
      </w:tc>
    </w:tr>
    <w:tr w:rsidR="00C2616D" w:rsidTr="00C2616D">
      <w:tc>
        <w:tcPr>
          <w:tcW w:w="2160" w:type="dxa"/>
        </w:tcPr>
        <w:p w:rsidR="00C2616D" w:rsidRPr="004C2ACE" w:rsidRDefault="00C2616D" w:rsidP="00C2616D"/>
      </w:tc>
    </w:tr>
    <w:tr w:rsidR="00C2616D" w:rsidTr="00C2616D">
      <w:tc>
        <w:tcPr>
          <w:tcW w:w="2160" w:type="dxa"/>
        </w:tcPr>
        <w:p w:rsidR="00C2616D" w:rsidRPr="00F9751C" w:rsidRDefault="00C2616D" w:rsidP="00C2616D">
          <w:pPr>
            <w:pStyle w:val="Huisstijl-Kopje"/>
          </w:pPr>
          <w:r w:rsidRPr="00F9751C">
            <w:t>Ons kenmerk</w:t>
          </w:r>
        </w:p>
        <w:p w:rsidR="00C2616D" w:rsidRDefault="00C2616D" w:rsidP="00C2616D">
          <w:pPr>
            <w:pStyle w:val="Huisstijl-Gegeven"/>
          </w:pPr>
          <w:r>
            <w:t xml:space="preserve">WJZ / </w:t>
          </w:r>
          <w:sdt>
            <w:sdtPr>
              <w:alias w:val="documentId"/>
              <w:id w:val="1612016117"/>
              <w:lock w:val="sdtContentLocked"/>
              <w:placeholder>
                <w:docPart w:val="DefaultPlaceholder_-1854013440"/>
              </w:placeholder>
            </w:sdtPr>
            <w:sdtEndPr/>
            <w:sdtContent>
              <w:r w:rsidR="007C71A1">
                <w:fldChar w:fldCharType="begin"/>
              </w:r>
              <w:r w:rsidR="007C71A1">
                <w:instrText xml:space="preserve"> DOCPROPERTY  "documentId"  \* MERGEFORMAT </w:instrText>
              </w:r>
              <w:r w:rsidR="007C71A1">
                <w:fldChar w:fldCharType="separate"/>
              </w:r>
              <w:r>
                <w:t>19065881</w:t>
              </w:r>
              <w:r w:rsidR="007C71A1">
                <w:fldChar w:fldCharType="end"/>
              </w:r>
            </w:sdtContent>
          </w:sdt>
        </w:p>
        <w:p w:rsidR="00C2616D" w:rsidRPr="003F7063" w:rsidRDefault="00C2616D" w:rsidP="00C2616D">
          <w:pPr>
            <w:pStyle w:val="Huisstijl-NotaGegeven"/>
            <w:rPr>
              <w:b/>
            </w:rPr>
          </w:pPr>
          <w:r w:rsidRPr="003F7063">
            <w:rPr>
              <w:b/>
            </w:rPr>
            <w:t>Bijlage(n)</w:t>
          </w:r>
        </w:p>
        <w:p w:rsidR="00C2616D" w:rsidRPr="00F0379C" w:rsidRDefault="00C2616D" w:rsidP="00C2616D">
          <w:pPr>
            <w:pStyle w:val="Huisstijl-Gegeven"/>
          </w:pPr>
          <w:r>
            <w:t>2</w:t>
          </w:r>
        </w:p>
      </w:tc>
    </w:tr>
  </w:tbl>
  <w:p w:rsidR="00C2616D" w:rsidRPr="00A13C59" w:rsidRDefault="00C2616D" w:rsidP="00C2616D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C2616D" w:rsidTr="00C2616D">
      <w:trPr>
        <w:trHeight w:val="400"/>
      </w:trPr>
      <w:tc>
        <w:tcPr>
          <w:tcW w:w="7520" w:type="dxa"/>
          <w:gridSpan w:val="2"/>
          <w:shd w:val="clear" w:color="auto" w:fill="auto"/>
        </w:tcPr>
        <w:p w:rsidR="00C2616D" w:rsidRPr="00BC3B53" w:rsidRDefault="00C2616D" w:rsidP="00C2616D">
          <w:pPr>
            <w:pStyle w:val="Huisstijl-Retouradres"/>
          </w:pPr>
          <w:r>
            <w:t>&gt; Retouradres Postbus 20401 2500 EK Den Haag</w:t>
          </w:r>
        </w:p>
      </w:tc>
    </w:tr>
    <w:tr w:rsidR="00C2616D" w:rsidTr="00C2616D"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C2616D" w:rsidRDefault="00C2616D" w:rsidP="00C2616D">
          <w:r w:rsidRPr="00D24199">
            <w:t xml:space="preserve">De </w:t>
          </w:r>
          <w:r>
            <w:t>V</w:t>
          </w:r>
          <w:r w:rsidRPr="00D24199">
            <w:t xml:space="preserve">oorzitter van de Tweede Kamer </w:t>
          </w:r>
        </w:p>
        <w:p w:rsidR="00C2616D" w:rsidRPr="00D24199" w:rsidRDefault="00C2616D" w:rsidP="00C2616D">
          <w:r w:rsidRPr="00D24199">
            <w:t>der Staten-Generaal</w:t>
          </w:r>
        </w:p>
        <w:p w:rsidR="00C2616D" w:rsidRPr="00D24199" w:rsidRDefault="00C2616D" w:rsidP="00C2616D">
          <w:r w:rsidRPr="00D24199">
            <w:t>Binnenhof 4</w:t>
          </w:r>
        </w:p>
        <w:p w:rsidR="00C2616D" w:rsidRPr="00097AE2" w:rsidRDefault="00C2616D" w:rsidP="00C2616D">
          <w:r w:rsidRPr="00D24199">
            <w:t xml:space="preserve">2513 AA </w:t>
          </w:r>
          <w:r>
            <w:t xml:space="preserve"> DEN HAAG</w:t>
          </w:r>
        </w:p>
      </w:tc>
    </w:tr>
    <w:tr w:rsidR="00C2616D" w:rsidTr="00C2616D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C2616D" w:rsidRPr="00035E67" w:rsidRDefault="00C2616D" w:rsidP="00C2616D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C2616D" w:rsidTr="00C2616D">
      <w:trPr>
        <w:trHeight w:val="240"/>
      </w:trPr>
      <w:tc>
        <w:tcPr>
          <w:tcW w:w="900" w:type="dxa"/>
          <w:shd w:val="clear" w:color="auto" w:fill="auto"/>
        </w:tcPr>
        <w:p w:rsidR="00C2616D" w:rsidRPr="00AA4791" w:rsidRDefault="00C2616D" w:rsidP="00C2616D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C2616D" w:rsidRPr="007709EF" w:rsidRDefault="004E1B39" w:rsidP="00C2616D">
          <w:r>
            <w:t>12 april 2019</w:t>
          </w:r>
          <w:bookmarkStart w:id="0" w:name="_GoBack"/>
          <w:bookmarkEnd w:id="0"/>
        </w:p>
      </w:tc>
    </w:tr>
    <w:tr w:rsidR="00C2616D" w:rsidTr="00C2616D">
      <w:trPr>
        <w:trHeight w:val="240"/>
      </w:trPr>
      <w:tc>
        <w:tcPr>
          <w:tcW w:w="900" w:type="dxa"/>
          <w:shd w:val="clear" w:color="auto" w:fill="auto"/>
        </w:tcPr>
        <w:p w:rsidR="00C2616D" w:rsidRPr="00AA4791" w:rsidRDefault="00C2616D" w:rsidP="00C2616D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C2616D" w:rsidRPr="00F83BC6" w:rsidRDefault="00C2616D" w:rsidP="00C2616D">
          <w:r w:rsidRPr="00F83BC6">
            <w:t>Voorstel van wet</w:t>
          </w:r>
          <w:r>
            <w:t xml:space="preserve"> houdende regels betreffende beschermende maatregelen tegen schadelijke organismen bij planten (Plantgezondheidswet) </w:t>
          </w:r>
          <w:r w:rsidRPr="00F83BC6">
            <w:t>(Kamerstuknummer</w:t>
          </w:r>
          <w:r>
            <w:t xml:space="preserve"> 35083)</w:t>
          </w:r>
        </w:p>
      </w:tc>
    </w:tr>
  </w:tbl>
  <w:p w:rsidR="00C2616D" w:rsidRPr="00BC4AE3" w:rsidRDefault="00C2616D" w:rsidP="00C2616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DD3FFCAC"/>
    <w:multiLevelType w:val="hybridMultilevel"/>
    <w:tmpl w:val="1D8E1FCE"/>
    <w:lvl w:ilvl="0" w:tplc="8BDC1D92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E6F607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870BD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B056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2A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EA289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362B6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6AEC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F5435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F9FC6865"/>
    <w:multiLevelType w:val="hybridMultilevel"/>
    <w:tmpl w:val="1D8E1FCE"/>
    <w:lvl w:ilvl="0" w:tplc="8CD41CCA">
      <w:start w:val="1"/>
      <w:numFmt w:val="bullet"/>
      <w:pStyle w:val="ListBullet0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FB8013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EE268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BA4E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4682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B1EF5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CC64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A1ED71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6E6AA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EA8C7"/>
    <w:multiLevelType w:val="hybridMultilevel"/>
    <w:tmpl w:val="50F0923E"/>
    <w:lvl w:ilvl="0" w:tplc="C3C27068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DE5CF2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19CD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3AB9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D0DD8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EC809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A6F9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8F2A9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BCEDA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A55303"/>
    <w:multiLevelType w:val="hybridMultilevel"/>
    <w:tmpl w:val="50F0923E"/>
    <w:lvl w:ilvl="0" w:tplc="E5F464F0">
      <w:start w:val="1"/>
      <w:numFmt w:val="bullet"/>
      <w:pStyle w:val="ListBullet20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B78C21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0B469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B60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8C9E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E21C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A0E8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103D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59A4C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CB6"/>
    <w:rsid w:val="003226B4"/>
    <w:rsid w:val="004E1B39"/>
    <w:rsid w:val="005855BA"/>
    <w:rsid w:val="00751D29"/>
    <w:rsid w:val="007C71A1"/>
    <w:rsid w:val="00A2582F"/>
    <w:rsid w:val="00B40BEA"/>
    <w:rsid w:val="00B850E3"/>
    <w:rsid w:val="00BE0B17"/>
    <w:rsid w:val="00C06EC0"/>
    <w:rsid w:val="00C2616D"/>
    <w:rsid w:val="00D27019"/>
    <w:rsid w:val="00D34CB6"/>
    <w:rsid w:val="00E111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62359A"/>
  <w15:docId w15:val="{4A243BAF-798F-4D1E-9CAE-138B2419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3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link w:val="BallontekstChar"/>
    <w:semiHidden/>
    <w:rsid w:val="00C92958"/>
    <w:rPr>
      <w:rFonts w:ascii="Tahoma" w:hAnsi="Tahoma" w:cs="Tahoma"/>
      <w:sz w:val="16"/>
      <w:szCs w:val="16"/>
    </w:rPr>
  </w:style>
  <w:style w:type="character" w:styleId="Tekstvantijdelijkeaanduiding">
    <w:name w:val="Placeholder Text"/>
    <w:basedOn w:val="Standaardalinea-lettertype"/>
    <w:uiPriority w:val="99"/>
    <w:semiHidden/>
    <w:rsid w:val="00CC70E4"/>
    <w:rPr>
      <w:color w:val="808080"/>
    </w:rPr>
  </w:style>
  <w:style w:type="paragraph" w:customStyle="1" w:styleId="Normal0">
    <w:name w:val="Normal_0"/>
    <w:qFormat/>
    <w:rsid w:val="00EE4C2D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numPr>
        <w:numId w:val="1"/>
      </w:numPr>
    </w:pPr>
    <w:rPr>
      <w:noProof/>
    </w:rPr>
  </w:style>
  <w:style w:type="character" w:customStyle="1" w:styleId="FollowedHyperlink0">
    <w:name w:val="FollowedHyperlink_0"/>
    <w:basedOn w:val="DefaultParagraphFont0"/>
    <w:rsid w:val="006A2100"/>
    <w:rPr>
      <w:color w:val="800080"/>
      <w:u w:val="single"/>
    </w:rPr>
  </w:style>
  <w:style w:type="paragraph" w:customStyle="1" w:styleId="ListBullet20">
    <w:name w:val="List Bullet 2_0"/>
    <w:basedOn w:val="Normal0"/>
    <w:rsid w:val="004F44C2"/>
    <w:pPr>
      <w:numPr>
        <w:numId w:val="2"/>
      </w:numPr>
      <w:tabs>
        <w:tab w:val="clear" w:pos="227"/>
        <w:tab w:val="left" w:pos="454"/>
      </w:tabs>
      <w:ind w:left="454" w:hanging="227"/>
    </w:pPr>
    <w:rPr>
      <w:noProof/>
    </w:rPr>
  </w:style>
  <w:style w:type="paragraph" w:customStyle="1" w:styleId="BalloonText0">
    <w:name w:val="Balloon Text_0"/>
    <w:basedOn w:val="Normal0"/>
    <w:link w:val="BalloonTextChar"/>
    <w:rsid w:val="0055097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0"/>
    <w:link w:val="BalloonText0"/>
    <w:rsid w:val="0055097B"/>
    <w:rPr>
      <w:rFonts w:ascii="Tahoma" w:hAnsi="Tahoma" w:cs="Tahoma"/>
      <w:sz w:val="16"/>
      <w:szCs w:val="16"/>
      <w:lang w:val="nl-NL" w:eastAsia="nl-NL"/>
    </w:rPr>
  </w:style>
  <w:style w:type="character" w:customStyle="1" w:styleId="BallontekstChar">
    <w:name w:val="Ballontekst Char"/>
    <w:basedOn w:val="Standaardalinea-lettertype"/>
    <w:link w:val="Ballontekst"/>
    <w:rsid w:val="00FB4C95"/>
    <w:rPr>
      <w:rFonts w:ascii="Tahoma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50" /><Relationship Type="http://schemas.openxmlformats.org/officeDocument/2006/relationships/header" Target="header1.xml" Id="rId55" /><Relationship Type="http://schemas.openxmlformats.org/officeDocument/2006/relationships/theme" Target="theme/theme1.xml" Id="rId63" /><Relationship Type="http://schemas.openxmlformats.org/officeDocument/2006/relationships/footnotes" Target="footnotes.xml" Id="rId53" /><Relationship Type="http://schemas.openxmlformats.org/officeDocument/2006/relationships/footer" Target="footer2.xml" Id="rId58" /><Relationship Type="http://schemas.openxmlformats.org/officeDocument/2006/relationships/fontTable" Target="fontTable.xml" Id="rId61" /><Relationship Type="http://schemas.openxmlformats.org/officeDocument/2006/relationships/header" Target="header2.xml" Id="rId56" /><Relationship Type="http://schemas.openxmlformats.org/officeDocument/2006/relationships/settings" Target="settings.xml" Id="rId51" /><Relationship Type="http://schemas.openxmlformats.org/officeDocument/2006/relationships/header" Target="header3.xml" Id="rId59" /><Relationship Type="http://schemas.openxmlformats.org/officeDocument/2006/relationships/endnotes" Target="endnotes.xml" Id="rId54" /><Relationship Type="http://schemas.openxmlformats.org/officeDocument/2006/relationships/glossaryDocument" Target="glossary/document.xml" Id="rId62" /><Relationship Type="http://schemas.openxmlformats.org/officeDocument/2006/relationships/numbering" Target="numbering.xml" Id="rId49" /><Relationship Type="http://schemas.openxmlformats.org/officeDocument/2006/relationships/footer" Target="footer1.xml" Id="rId57" /><Relationship Type="http://schemas.openxmlformats.org/officeDocument/2006/relationships/webSettings" Target="webSettings.xml" Id="rId52" /><Relationship Type="http://schemas.openxmlformats.org/officeDocument/2006/relationships/footer" Target="footer3.xml" Id="rId60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12B20FB-0D18-49A6-8CCD-462F0E05F818}"/>
      </w:docPartPr>
      <w:docPartBody>
        <w:p w:rsidR="00F801EA" w:rsidRDefault="005F5D82">
          <w:r w:rsidRPr="00355C07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rofont">
    <w:panose1 w:val="020B0503040100020103"/>
    <w:charset w:val="00"/>
    <w:family w:val="swiss"/>
    <w:pitch w:val="variable"/>
    <w:sig w:usb0="800000A7" w:usb1="0000004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D82"/>
    <w:rsid w:val="005F5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1504E6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1504E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34</ap:Words>
  <ap:Characters>188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221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lastPrinted>2019-04-04T08:26:00.0000000Z</lastPrinted>
  <dcterms:created xsi:type="dcterms:W3CDTF">2019-04-04T08:35:00.0000000Z</dcterms:created>
  <dcterms:modified xsi:type="dcterms:W3CDTF">2019-04-12T15:51:00.0000000Z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FrankenA1</vt:lpwstr>
  </property>
  <property fmtid="{D5CDD505-2E9C-101B-9397-08002B2CF9AE}" pid="3" name="A_ADRES">
    <vt:lpwstr>Voorzitter van de Tweede Kamer</vt:lpwstr>
  </property>
  <property fmtid="{D5CDD505-2E9C-101B-9397-08002B2CF9AE}" pid="4" name="A_DATUM_DOC">
    <vt:lpwstr>2019-03-08</vt:lpwstr>
  </property>
  <property fmtid="{D5CDD505-2E9C-101B-9397-08002B2CF9AE}" pid="5" name="A_DOC_RICHTING_ID">
    <vt:lpwstr>Uitgaand</vt:lpwstr>
  </property>
  <property fmtid="{D5CDD505-2E9C-101B-9397-08002B2CF9AE}" pid="6" name="DOCNAME">
    <vt:lpwstr/>
  </property>
  <property fmtid="{D5CDD505-2E9C-101B-9397-08002B2CF9AE}" pid="7" name="documentId">
    <vt:lpwstr>19065881</vt:lpwstr>
  </property>
  <property fmtid="{D5CDD505-2E9C-101B-9397-08002B2CF9AE}" pid="8" name="RegisterInEdocs">
    <vt:bool>true</vt:bool>
  </property>
  <property fmtid="{D5CDD505-2E9C-101B-9397-08002B2CF9AE}" pid="9" name="TYPE_ID">
    <vt:lpwstr>Vervolgstuk regelgeving</vt:lpwstr>
  </property>
  <property fmtid="{D5CDD505-2E9C-101B-9397-08002B2CF9AE}" pid="10" name="ContentTypeId">
    <vt:lpwstr>0x01010057A013ECDBC53C47A94A33D041724A6D</vt:lpwstr>
  </property>
</Properties>
</file>