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6" w:rsidP="007426AA" w:rsidRDefault="00D60736">
      <w:pPr>
        <w:rPr>
          <w:szCs w:val="18"/>
        </w:rPr>
      </w:pPr>
    </w:p>
    <w:p w:rsidR="00340ECA" w:rsidP="007426AA" w:rsidRDefault="00D60736">
      <w:pPr>
        <w:rPr>
          <w:szCs w:val="18"/>
        </w:rPr>
      </w:pPr>
      <w:r>
        <w:rPr>
          <w:szCs w:val="18"/>
        </w:rPr>
        <w:t>Geachte Voorzitter,</w:t>
      </w:r>
    </w:p>
    <w:p w:rsidR="00D60736" w:rsidP="007426AA" w:rsidRDefault="00D60736">
      <w:pPr>
        <w:rPr>
          <w:szCs w:val="18"/>
        </w:rPr>
      </w:pPr>
    </w:p>
    <w:p w:rsidRPr="007426AA" w:rsidR="00D60736" w:rsidP="007426AA" w:rsidRDefault="00D60736">
      <w:pPr>
        <w:rPr>
          <w:szCs w:val="18"/>
        </w:rPr>
      </w:pPr>
      <w:r>
        <w:rPr>
          <w:szCs w:val="18"/>
        </w:rPr>
        <w:t>Hierbij doe ik u toekomen de nota naar aanleiding van het verslag over het voorstel van wet houdende w</w:t>
      </w:r>
      <w:r w:rsidRPr="00D60736">
        <w:rPr>
          <w:szCs w:val="18"/>
        </w:rPr>
        <w:t>ijziging van de Meststoffenwet in verband met tijdelijke verhoging van het afromingspercentage bij overgang van een fosfaatrecht</w:t>
      </w:r>
      <w:r>
        <w:rPr>
          <w:szCs w:val="18"/>
        </w:rPr>
        <w:t xml:space="preserve"> (35 208).</w:t>
      </w:r>
    </w:p>
    <w:p w:rsidR="007239A1" w:rsidP="00D60736" w:rsidRDefault="0085323E">
      <w:r>
        <w:br/>
      </w:r>
    </w:p>
    <w:p w:rsidR="004B67AE" w:rsidP="00D60736" w:rsidRDefault="004B67AE"/>
    <w:p w:rsidRPr="00EC58D9" w:rsidR="004B67AE" w:rsidP="00D60736" w:rsidRDefault="004B67AE"/>
    <w:p w:rsidRPr="00EC58D9" w:rsidR="007239A1" w:rsidP="007255FC" w:rsidRDefault="007239A1"/>
    <w:p w:rsidRPr="00EC58D9" w:rsidR="007239A1" w:rsidP="007255FC" w:rsidRDefault="0085323E">
      <w:r w:rsidRPr="00EC58D9">
        <w:t>Carola Schouten</w:t>
      </w:r>
    </w:p>
    <w:p w:rsidRPr="00006C01" w:rsidR="004E505E" w:rsidP="00524FB4" w:rsidRDefault="0085323E">
      <w:r w:rsidRPr="00EC58D9">
        <w:t>Minister van Landbouw, Natuur en Voedselkwaliteit</w:t>
      </w:r>
    </w:p>
    <w:sectPr w:rsidRPr="00006C01" w:rsidR="004E505E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3E" w:rsidRDefault="0085323E">
      <w:pPr>
        <w:spacing w:line="240" w:lineRule="auto"/>
      </w:pPr>
      <w:r>
        <w:separator/>
      </w:r>
    </w:p>
  </w:endnote>
  <w:endnote w:type="continuationSeparator" w:id="0">
    <w:p w:rsidR="0085323E" w:rsidRDefault="0085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D7" w:rsidRDefault="00BD23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43A21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85323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ED62CF">
            <w:fldChar w:fldCharType="begin"/>
          </w:r>
          <w:r>
            <w:instrText xml:space="preserve"> SECTIONPAGES   \* MERGEFORMAT </w:instrText>
          </w:r>
          <w:r w:rsidR="00ED62CF">
            <w:fldChar w:fldCharType="separate"/>
          </w:r>
          <w:r w:rsidR="00ED62CF">
            <w:t>2</w:t>
          </w:r>
          <w:r w:rsidR="00ED62CF"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43A21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85323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5654C3">
            <w:fldChar w:fldCharType="begin"/>
          </w:r>
          <w:r>
            <w:instrText xml:space="preserve"> SECTIONPAGES   \* MERGEFORMAT </w:instrText>
          </w:r>
          <w:r w:rsidR="005654C3">
            <w:fldChar w:fldCharType="separate"/>
          </w:r>
          <w:r w:rsidR="00BD23D7">
            <w:t>1</w:t>
          </w:r>
          <w:r w:rsidR="005654C3"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3E" w:rsidRDefault="0085323E">
      <w:pPr>
        <w:spacing w:line="240" w:lineRule="auto"/>
      </w:pPr>
      <w:r>
        <w:separator/>
      </w:r>
    </w:p>
  </w:footnote>
  <w:footnote w:type="continuationSeparator" w:id="0">
    <w:p w:rsidR="0085323E" w:rsidRDefault="00853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D7" w:rsidRDefault="00BD23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43A21" w:rsidTr="00A50CF6">
      <w:tc>
        <w:tcPr>
          <w:tcW w:w="2156" w:type="dxa"/>
          <w:shd w:val="clear" w:color="auto" w:fill="auto"/>
        </w:tcPr>
        <w:p w:rsidR="00527BD4" w:rsidRPr="005819CE" w:rsidRDefault="0085323E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</w:tc>
    </w:tr>
    <w:tr w:rsidR="00B43A21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B43A21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91704B" w:rsidRPr="00AA4791" w:rsidRDefault="0085323E" w:rsidP="00471BE2">
          <w:pPr>
            <w:pStyle w:val="Huisstijl-Kopje"/>
          </w:pPr>
          <w:r>
            <w:t>Ons kenmerk</w:t>
          </w:r>
        </w:p>
        <w:p w:rsidR="00527BD4" w:rsidRPr="005819CE" w:rsidRDefault="0085323E" w:rsidP="001E6117">
          <w:pPr>
            <w:pStyle w:val="Huisstijl-Kopje"/>
          </w:pPr>
          <w:r>
            <w:rPr>
              <w:b w:val="0"/>
            </w:rPr>
            <w:t>BPZ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675807423"/>
              <w:placeholder>
                <w:docPart w:val="DefaultPlaceholder_-1854013440"/>
              </w:placeholder>
              <w:showingPlcHdr/>
            </w:sdtPr>
            <w:sdtEndPr/>
            <w:sdtContent>
              <w:r w:rsidR="00ED62CF" w:rsidRPr="008E51E7">
                <w:rPr>
                  <w:rStyle w:val="Tekstvantijdelijkeaanduiding"/>
                </w:rPr>
                <w:t>Klik of tik om tekst in te voeren.</w:t>
              </w:r>
            </w:sdtContent>
          </w:sdt>
          <w:sdt>
            <w:sdtPr>
              <w:rPr>
                <w:b w:val="0"/>
              </w:rPr>
              <w:alias w:val="documentId"/>
              <w:id w:val="366722069"/>
              <w:placeholder>
                <w:docPart w:val="DefaultPlaceholder_-1854013440"/>
              </w:placeholder>
            </w:sdtPr>
            <w:sdtEndPr/>
            <w:sdtContent>
              <w:r w:rsidR="00ED62CF">
                <w:rPr>
                  <w:b w:val="0"/>
                </w:rPr>
                <w:fldChar w:fldCharType="begin"/>
              </w:r>
              <w:r w:rsidR="00ED62CF">
                <w:rPr>
                  <w:b w:val="0"/>
                </w:rPr>
                <w:instrText xml:space="preserve"> DOCPROPERTY  "documentId"  \* MERGEFORMAT </w:instrText>
              </w:r>
              <w:r w:rsidR="00ED62CF">
                <w:rPr>
                  <w:b w:val="0"/>
                </w:rPr>
                <w:fldChar w:fldCharType="separate"/>
              </w:r>
              <w:r w:rsidR="004B67AE">
                <w:rPr>
                  <w:b w:val="0"/>
                </w:rPr>
                <w:t>19135398</w:t>
              </w:r>
              <w:r w:rsidR="00ED62CF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43A21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E1A19" w:rsidRPr="008537EA" w:rsidRDefault="0085323E" w:rsidP="00D6297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125399</wp:posOffset>
                </wp:positionV>
                <wp:extent cx="228600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586518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43A21" w:rsidRPr="004B67AE" w:rsidTr="00A50CF6">
      <w:tc>
        <w:tcPr>
          <w:tcW w:w="2160" w:type="dxa"/>
          <w:shd w:val="clear" w:color="auto" w:fill="auto"/>
        </w:tcPr>
        <w:p w:rsidR="00527BD4" w:rsidRPr="005819CE" w:rsidRDefault="0085323E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  <w:p w:rsidR="00EF495B" w:rsidRDefault="0085323E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85323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56BEE" w:rsidRPr="005B3814" w:rsidRDefault="0085323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:rsidR="004B67AE" w:rsidRPr="004B67AE" w:rsidRDefault="0085323E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B43A21" w:rsidRPr="004B67A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D60736" w:rsidRDefault="00527BD4" w:rsidP="00A50CF6">
          <w:pPr>
            <w:rPr>
              <w:lang w:val="en-US"/>
            </w:rPr>
          </w:pPr>
        </w:p>
      </w:tc>
    </w:tr>
    <w:tr w:rsidR="00B43A21" w:rsidTr="00A50CF6">
      <w:tc>
        <w:tcPr>
          <w:tcW w:w="2160" w:type="dxa"/>
          <w:shd w:val="clear" w:color="auto" w:fill="auto"/>
        </w:tcPr>
        <w:p w:rsidR="000C0163" w:rsidRPr="005819CE" w:rsidRDefault="0085323E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527BD4" w:rsidRPr="005819CE" w:rsidRDefault="0085323E" w:rsidP="00A50CF6">
          <w:pPr>
            <w:pStyle w:val="Huisstijl-Gegeven"/>
          </w:pPr>
          <w:r>
            <w:t>BPZ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BD23D7">
                <w:fldChar w:fldCharType="begin"/>
              </w:r>
              <w:r w:rsidR="00BD23D7">
                <w:instrText xml:space="preserve"> DOCPROPERTY  "documentId"  \* MERGEFORMAT </w:instrText>
              </w:r>
              <w:r w:rsidR="00BD23D7">
                <w:fldChar w:fldCharType="separate"/>
              </w:r>
              <w:r w:rsidR="004B67AE">
                <w:t>19135398</w:t>
              </w:r>
              <w:r w:rsidR="00BD23D7">
                <w:fldChar w:fldCharType="end"/>
              </w:r>
            </w:sdtContent>
          </w:sdt>
        </w:p>
        <w:p w:rsidR="00C95D20" w:rsidRPr="00AA4791" w:rsidRDefault="0085323E" w:rsidP="00A72139">
          <w:pPr>
            <w:pStyle w:val="Huisstijl-Kopje"/>
          </w:pPr>
          <w:r>
            <w:t>Bijlage(n)</w:t>
          </w:r>
        </w:p>
        <w:p w:rsidR="00527BD4" w:rsidRPr="005819CE" w:rsidRDefault="004B67AE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B43A21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85323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43A21" w:rsidTr="009E2051">
      <w:tc>
        <w:tcPr>
          <w:tcW w:w="7520" w:type="dxa"/>
          <w:gridSpan w:val="2"/>
          <w:shd w:val="clear" w:color="auto" w:fill="auto"/>
        </w:tcPr>
        <w:p w:rsidR="00B43A21" w:rsidRDefault="00B43A21"/>
      </w:tc>
    </w:tr>
    <w:tr w:rsidR="00B43A21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B67AE" w:rsidRDefault="0085323E" w:rsidP="00A50CF6">
          <w:pPr>
            <w:pStyle w:val="Huisstijl-NAW"/>
          </w:pPr>
          <w:r>
            <w:t xml:space="preserve">De Voorzitter van de Tweede Kamer </w:t>
          </w:r>
        </w:p>
        <w:p w:rsidR="00527BD4" w:rsidRDefault="0085323E" w:rsidP="00A50CF6">
          <w:pPr>
            <w:pStyle w:val="Huisstijl-NAW"/>
          </w:pPr>
          <w:r>
            <w:t>der Staten-Generaal</w:t>
          </w:r>
        </w:p>
        <w:p w:rsidR="00B43A21" w:rsidRDefault="0085323E">
          <w:pPr>
            <w:pStyle w:val="Huisstijl-NAW"/>
          </w:pPr>
          <w:r>
            <w:t>Binnenhof 4</w:t>
          </w:r>
        </w:p>
        <w:p w:rsidR="00B43A21" w:rsidRDefault="0085323E">
          <w:pPr>
            <w:pStyle w:val="Huisstijl-NAW"/>
          </w:pPr>
          <w:r>
            <w:t>2513 AA  DEN HAAG</w:t>
          </w:r>
        </w:p>
      </w:tc>
    </w:tr>
    <w:tr w:rsidR="00B43A21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43A21" w:rsidTr="009E2051">
      <w:trPr>
        <w:trHeight w:val="240"/>
      </w:trPr>
      <w:tc>
        <w:tcPr>
          <w:tcW w:w="900" w:type="dxa"/>
          <w:shd w:val="clear" w:color="auto" w:fill="auto"/>
        </w:tcPr>
        <w:p w:rsidR="00260F1F" w:rsidRPr="00AA4791" w:rsidRDefault="0085323E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BD23D7" w:rsidP="00A50CF6">
          <w:r>
            <w:t xml:space="preserve">29 mei </w:t>
          </w:r>
          <w:r>
            <w:t>2019</w:t>
          </w:r>
          <w:bookmarkStart w:id="0" w:name="_GoBack"/>
          <w:bookmarkEnd w:id="0"/>
        </w:p>
      </w:tc>
    </w:tr>
    <w:tr w:rsidR="00B43A21" w:rsidTr="009E2051">
      <w:trPr>
        <w:trHeight w:val="240"/>
      </w:trPr>
      <w:tc>
        <w:tcPr>
          <w:tcW w:w="900" w:type="dxa"/>
          <w:shd w:val="clear" w:color="auto" w:fill="auto"/>
        </w:tcPr>
        <w:p w:rsidR="00316CDF" w:rsidRPr="00AA4791" w:rsidRDefault="0085323E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85323E" w:rsidP="00A50CF6">
          <w:r>
            <w:t xml:space="preserve">Nota naar aanleiding van het verslag </w:t>
          </w:r>
          <w:r w:rsidR="004B67AE">
            <w:t xml:space="preserve">over het </w:t>
          </w:r>
          <w:r>
            <w:t>voorstel van wet houdende wijziging van de Meststoffenwet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BC7A1A"/>
    <w:multiLevelType w:val="hybridMultilevel"/>
    <w:tmpl w:val="50F0923E"/>
    <w:lvl w:ilvl="0" w:tplc="49301F5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9A0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AE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2E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E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8D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7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C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367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00D31A9"/>
    <w:multiLevelType w:val="hybridMultilevel"/>
    <w:tmpl w:val="50F0923E"/>
    <w:lvl w:ilvl="0" w:tplc="CDC0F53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3268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CC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5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E4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4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6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3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EC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C5ACB4B"/>
    <w:multiLevelType w:val="hybridMultilevel"/>
    <w:tmpl w:val="1D8E1FCE"/>
    <w:lvl w:ilvl="0" w:tplc="82CE7D6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E521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C66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7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82A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C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8A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EDA0"/>
    <w:multiLevelType w:val="hybridMultilevel"/>
    <w:tmpl w:val="1D8E1FCE"/>
    <w:lvl w:ilvl="0" w:tplc="90D6E80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3CC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EC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83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EF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A02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62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5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05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B67AE"/>
    <w:rsid w:val="004D72CA"/>
    <w:rsid w:val="004E1A19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654C3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5323E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B0EC1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43A21"/>
    <w:rsid w:val="00B531DD"/>
    <w:rsid w:val="00B71DC2"/>
    <w:rsid w:val="00B93893"/>
    <w:rsid w:val="00BA129E"/>
    <w:rsid w:val="00BC3B53"/>
    <w:rsid w:val="00BC3B96"/>
    <w:rsid w:val="00BC4AE3"/>
    <w:rsid w:val="00BD23D7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736"/>
    <w:rsid w:val="00D60BA4"/>
    <w:rsid w:val="00D62419"/>
    <w:rsid w:val="00D62972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3AFE9"/>
  <w15:docId w15:val="{D4423587-58E7-4796-87C1-4693E11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8208E5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8208E5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2019-05-29T07:24:00.0000000Z</lastPrinted>
  <dcterms:created xsi:type="dcterms:W3CDTF">2019-05-29T07:25:00.0000000Z</dcterms:created>
  <dcterms:modified xsi:type="dcterms:W3CDTF">2019-05-29T07:25:00.0000000Z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WolfF</vt:lpwstr>
  </property>
  <property fmtid="{D5CDD505-2E9C-101B-9397-08002B2CF9AE}" pid="3" name="A_ADRES">
    <vt:lpwstr>De Voorzitter van de Tweede Kamer der Staten-Generaal
Binnenhof 4
2513 AA  DEN HAAG
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het verslag voorstel van wet houdende wijziging van de Meststoffenwet</vt:lpwstr>
  </property>
  <property fmtid="{D5CDD505-2E9C-101B-9397-08002B2CF9AE}" pid="8" name="documentId">
    <vt:lpwstr>19135398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0x0101008B02B58F2CF7F64E97429B88960B1DC4</vt:lpwstr>
  </property>
</Properties>
</file>