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EE2A9D"/>
        <w:p w:rsidR="00241BB9" w:rsidRDefault="00524C46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8D59C5" w:rsidP="008D59C5" w:rsidRDefault="009E20BC">
      <w:r>
        <w:t xml:space="preserve">De leden van de Tweede Kamer hebben vragen gesteld over </w:t>
      </w:r>
      <w:r w:rsidR="00BF2A67">
        <w:t xml:space="preserve">de </w:t>
      </w:r>
      <w:r w:rsidR="00DE4160">
        <w:t>tweede</w:t>
      </w:r>
      <w:r w:rsidR="00BF2A67">
        <w:t xml:space="preserve"> suppletoire begroting 201</w:t>
      </w:r>
      <w:r w:rsidR="005A5817">
        <w:t>7</w:t>
      </w:r>
      <w:r w:rsidR="00BF2A67">
        <w:t xml:space="preserve"> van </w:t>
      </w:r>
      <w:r>
        <w:t xml:space="preserve">het </w:t>
      </w:r>
      <w:r w:rsidR="00BF2A67">
        <w:t xml:space="preserve">ministerie van </w:t>
      </w:r>
      <w:r>
        <w:t>VWS</w:t>
      </w:r>
      <w:r w:rsidR="00BF2A67">
        <w:t>.</w:t>
      </w:r>
      <w:r>
        <w:t xml:space="preserve"> </w:t>
      </w:r>
    </w:p>
    <w:p w:rsidR="009E20BC" w:rsidP="008D59C5" w:rsidRDefault="009E20BC"/>
    <w:p w:rsidRPr="008D59C5" w:rsidR="009E20BC" w:rsidP="008D59C5" w:rsidRDefault="00154322">
      <w:r>
        <w:t>Mede namens de</w:t>
      </w:r>
      <w:r w:rsidR="00DE4160">
        <w:t xml:space="preserve"> staatssecretaris van VWS, bieden wij</w:t>
      </w:r>
      <w:r>
        <w:t xml:space="preserve"> u d</w:t>
      </w:r>
      <w:r w:rsidR="009E20BC">
        <w:t>e antwoorden op de vragen hierbij aan.</w:t>
      </w:r>
    </w:p>
    <w:p w:rsidRPr="008D59C5" w:rsidR="00334C45" w:rsidRDefault="00334C45"/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F847BF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</w:r>
      <w:r w:rsidR="00DE4160">
        <w:t>Hugo de Jonge</w:t>
      </w:r>
    </w:p>
    <w:p w:rsidR="00DE4160" w:rsidP="00DE4160" w:rsidRDefault="00DE4160">
      <w:pPr>
        <w:pStyle w:val="Huisstijl-Ondertekeningvervolg"/>
      </w:pPr>
    </w:p>
    <w:p w:rsidR="00DE4160" w:rsidP="00DE4160" w:rsidRDefault="00DE4160">
      <w:pPr>
        <w:pStyle w:val="Huisstijl-Ondertekeningvervolg"/>
      </w:pPr>
    </w:p>
    <w:p w:rsidRPr="00DE4160" w:rsidR="00DE4160" w:rsidP="00DE4160" w:rsidRDefault="00DE4160">
      <w:pPr>
        <w:pStyle w:val="Huisstijl-Ondertekeningvervolg"/>
        <w:rPr>
          <w:i w:val="0"/>
        </w:rPr>
      </w:pPr>
    </w:p>
    <w:p w:rsidRPr="00DE4160" w:rsidR="00DE4160" w:rsidP="00DE4160" w:rsidRDefault="00DE4160">
      <w:pPr>
        <w:pStyle w:val="Huisstijl-Ondertekeningvervolg"/>
        <w:rPr>
          <w:i w:val="0"/>
        </w:rPr>
      </w:pPr>
      <w:r w:rsidRPr="00DE4160">
        <w:rPr>
          <w:i w:val="0"/>
        </w:rPr>
        <w:t>De Minister voor Medische Zorg</w:t>
      </w:r>
    </w:p>
    <w:p w:rsidRPr="00DE4160" w:rsidR="00DE4160" w:rsidP="00DE4160" w:rsidRDefault="00DE4160">
      <w:pPr>
        <w:pStyle w:val="Huisstijl-Ondertekeningvervolg"/>
        <w:rPr>
          <w:i w:val="0"/>
        </w:rPr>
      </w:pPr>
      <w:r w:rsidRPr="00DE4160">
        <w:rPr>
          <w:i w:val="0"/>
        </w:rPr>
        <w:t>en Sport</w:t>
      </w:r>
    </w:p>
    <w:p w:rsidRPr="00DE4160" w:rsidR="00DE4160" w:rsidP="00DE4160" w:rsidRDefault="00DE4160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="00CD5856" w:rsidRDefault="00CD5856">
      <w:pPr>
        <w:pStyle w:val="Huisstijl-Ondertekeningvervolg"/>
        <w:rPr>
          <w:i w:val="0"/>
        </w:rPr>
      </w:pPr>
    </w:p>
    <w:p w:rsidRPr="009A31BF" w:rsidR="00DE4160" w:rsidRDefault="00DE4160">
      <w:pPr>
        <w:pStyle w:val="Huisstijl-Ondertekeningvervolg"/>
        <w:rPr>
          <w:i w:val="0"/>
        </w:rPr>
      </w:pPr>
    </w:p>
    <w:p w:rsidRPr="009A31BF" w:rsidR="00CD5856" w:rsidRDefault="00DE4160">
      <w:pPr>
        <w:pStyle w:val="Huisstijl-Ondertekeningvervolg"/>
        <w:rPr>
          <w:i w:val="0"/>
        </w:rPr>
      </w:pPr>
      <w:r>
        <w:rPr>
          <w:i w:val="0"/>
        </w:rPr>
        <w:t>Bruno Bruins</w:t>
      </w: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FB" w:rsidRDefault="005061FB">
      <w:r>
        <w:separator/>
      </w:r>
    </w:p>
  </w:endnote>
  <w:endnote w:type="continuationSeparator" w:id="0">
    <w:p w:rsidR="005061FB" w:rsidRDefault="0050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7" w:rsidRDefault="00F2021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7" w:rsidRDefault="00F2021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7" w:rsidRDefault="00F2021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FB" w:rsidRDefault="005061FB">
      <w:r>
        <w:rPr>
          <w:color w:val="000000"/>
        </w:rPr>
        <w:separator/>
      </w:r>
    </w:p>
  </w:footnote>
  <w:footnote w:type="continuationSeparator" w:id="0">
    <w:p w:rsidR="005061FB" w:rsidRDefault="0050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7" w:rsidRDefault="00F2021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FB" w:rsidRDefault="005061F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24C4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style="mso-next-textbox:#Text Box 30" inset="0,0,0,0">
            <w:txbxContent>
              <w:p w:rsidR="005061FB" w:rsidRDefault="005061FB">
                <w:pPr>
                  <w:pStyle w:val="Huisstijl-AfzendgegevensW1"/>
                </w:pPr>
                <w:r>
                  <w:t>Bezoekadres: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Parnassusplein 5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2511 VX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5061FB" w:rsidRDefault="005061FB">
                <w:pPr>
                  <w:pStyle w:val="Huisstijl-ReferentiegegevenskopW2"/>
                </w:pPr>
                <w:r w:rsidRPr="008D59C5">
                  <w:t>Kenmerk</w:t>
                </w:r>
              </w:p>
              <w:p w:rsidR="00A55D10" w:rsidRPr="00A55D10" w:rsidRDefault="00A55D10" w:rsidP="00A55D10">
                <w:pPr>
                  <w:pStyle w:val="Huisstijl-Referentiegegevens"/>
                </w:pPr>
                <w:r w:rsidRPr="00A55D10">
                  <w:t>1276562-171768-FEZ</w:t>
                </w:r>
              </w:p>
              <w:p w:rsidR="005061FB" w:rsidRDefault="005061F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F20217" w:rsidRPr="00F20217" w:rsidRDefault="00F20217" w:rsidP="00F20217">
                <w:pPr>
                  <w:pStyle w:val="Huisstijl-Referentiegegevens"/>
                </w:pPr>
                <w:r>
                  <w:t>1</w:t>
                </w:r>
              </w:p>
              <w:p w:rsidR="005061FB" w:rsidRDefault="005061F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5061FB" w:rsidRDefault="005061FB"/>
            </w:txbxContent>
          </v:textbox>
          <w10:wrap anchorx="page" anchory="page"/>
        </v:shape>
      </w:pict>
    </w:r>
    <w:r w:rsidR="00524C46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p w:rsidR="005061FB" w:rsidRDefault="005061F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72D29">
                  <w:t xml:space="preserve"> 14 december 2017</w:t>
                </w:r>
                <w:r>
                  <w:tab/>
                </w:r>
              </w:p>
              <w:p w:rsidR="005061FB" w:rsidRDefault="005061F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 Beantwoording schriftelijke Kamervragen bij de tweede suppletoire begroting 2017 van VWS</w:t>
                </w:r>
                <w:r>
                  <w:tab/>
                </w:r>
              </w:p>
              <w:p w:rsidR="005061FB" w:rsidRDefault="005061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24C46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style="mso-next-textbox:#Text Box 28" inset="0,0,0,0">
            <w:txbxContent>
              <w:p w:rsidR="005061FB" w:rsidRDefault="005061F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24C46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style="mso-next-textbox:#Text Box 27" inset="0,0,0,0">
            <w:txbxContent>
              <w:p w:rsidR="005061FB" w:rsidRDefault="005061F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524C46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5061FB" w:rsidRDefault="005061F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17" w:rsidRDefault="00F20217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FB" w:rsidRDefault="00524C4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5061FB" w:rsidRDefault="005061F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5061FB" w:rsidRDefault="005061F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F20217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F20217">
                    <w:rPr>
                      <w:noProof/>
                    </w:rPr>
                    <w:t>1</w:t>
                  </w:r>
                </w:fldSimple>
              </w:p>
              <w:p w:rsidR="005061FB" w:rsidRDefault="005061FB"/>
              <w:p w:rsidR="005061FB" w:rsidRDefault="005061FB">
                <w:pPr>
                  <w:pStyle w:val="Huisstijl-Paginanummer"/>
                </w:pPr>
              </w:p>
              <w:p w:rsidR="005061FB" w:rsidRDefault="005061F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FB" w:rsidRDefault="00524C4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5061FB" w:rsidRDefault="005061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6636049"/>
                    <w:dataBinding w:prefixMappings="xmlns:dg='http://docgen.org/date' " w:xpath="/dg:DocgenData[1]/dg:Date[1]" w:storeItemID="{372294C3-194C-43B1-9294-DC2F5239CBB1}"/>
                    <w:date w:fullDate="2015-06-1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10 juni 2015</w:t>
                    </w:r>
                  </w:sdtContent>
                </w:sdt>
              </w:p>
              <w:p w:rsidR="005061FB" w:rsidRDefault="005061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5061FB" w:rsidRDefault="005061F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061FB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061FB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5061FB" w:rsidRDefault="005061FB">
                <w:pPr>
                  <w:pStyle w:val="Huisstijl-Afzendgegevens"/>
                </w:pPr>
                <w:r w:rsidRPr="008D59C5">
                  <w:t>Parnassusplein 5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Den Haag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5061FB" w:rsidRDefault="005061FB">
                <w:pPr>
                  <w:pStyle w:val="Huisstijl-AfzendgegevenskopW1"/>
                </w:pPr>
                <w:r>
                  <w:t>Contactpersoon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ir. D. Swart</w:t>
                </w:r>
              </w:p>
              <w:p w:rsidR="005061FB" w:rsidRDefault="005061F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070-3407076</w:t>
                </w:r>
              </w:p>
              <w:p w:rsidR="005061FB" w:rsidRDefault="005061FB">
                <w:pPr>
                  <w:pStyle w:val="Huisstijl-Afzendgegevens"/>
                </w:pPr>
                <w:r w:rsidRPr="008D59C5">
                  <w:t>d.swart@minvws.nl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5061FB" w:rsidRDefault="005061F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5061FB" w:rsidRDefault="005061F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 w:rsidR="00F20217">
                    <w:rPr>
                      <w:noProof/>
                    </w:rPr>
                    <w:t>0</w:t>
                  </w:r>
                </w:fldSimple>
                <w:r>
                  <w:t xml:space="preserve"> van </w:t>
                </w:r>
                <w:fldSimple w:instr=" SECTIONPAGES  \* Arabic  \* MERGEFORMAT ">
                  <w:r w:rsidR="00F2021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5061FB" w:rsidRDefault="005061F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5061FB" w:rsidRDefault="005061F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4457"/>
    <w:rsid w:val="00050D5B"/>
    <w:rsid w:val="000B45B1"/>
    <w:rsid w:val="000E54B6"/>
    <w:rsid w:val="00113778"/>
    <w:rsid w:val="00144734"/>
    <w:rsid w:val="00154322"/>
    <w:rsid w:val="00172CD9"/>
    <w:rsid w:val="001B41E1"/>
    <w:rsid w:val="00201954"/>
    <w:rsid w:val="00241BB9"/>
    <w:rsid w:val="002B1D9F"/>
    <w:rsid w:val="002B504F"/>
    <w:rsid w:val="0032103B"/>
    <w:rsid w:val="00334C45"/>
    <w:rsid w:val="003451E2"/>
    <w:rsid w:val="00347F1B"/>
    <w:rsid w:val="003C6ED5"/>
    <w:rsid w:val="0045486D"/>
    <w:rsid w:val="004A3463"/>
    <w:rsid w:val="005061FB"/>
    <w:rsid w:val="00524C46"/>
    <w:rsid w:val="00572D29"/>
    <w:rsid w:val="00582E97"/>
    <w:rsid w:val="005A5817"/>
    <w:rsid w:val="005D327A"/>
    <w:rsid w:val="00697032"/>
    <w:rsid w:val="00776965"/>
    <w:rsid w:val="007D0F21"/>
    <w:rsid w:val="007D23C6"/>
    <w:rsid w:val="007F380D"/>
    <w:rsid w:val="00893C24"/>
    <w:rsid w:val="008A21F4"/>
    <w:rsid w:val="008D59C5"/>
    <w:rsid w:val="008D618A"/>
    <w:rsid w:val="00914457"/>
    <w:rsid w:val="009A31BF"/>
    <w:rsid w:val="009E20BC"/>
    <w:rsid w:val="00A52DBE"/>
    <w:rsid w:val="00A55D10"/>
    <w:rsid w:val="00AA61EA"/>
    <w:rsid w:val="00B65EA9"/>
    <w:rsid w:val="00B76A83"/>
    <w:rsid w:val="00B8296E"/>
    <w:rsid w:val="00B84D17"/>
    <w:rsid w:val="00BA2522"/>
    <w:rsid w:val="00BA7566"/>
    <w:rsid w:val="00BC3D3A"/>
    <w:rsid w:val="00BF2A67"/>
    <w:rsid w:val="00C3438D"/>
    <w:rsid w:val="00CA061B"/>
    <w:rsid w:val="00CD4AED"/>
    <w:rsid w:val="00CD5856"/>
    <w:rsid w:val="00D37D07"/>
    <w:rsid w:val="00D67BAF"/>
    <w:rsid w:val="00DE4160"/>
    <w:rsid w:val="00E1490C"/>
    <w:rsid w:val="00EE2A9D"/>
    <w:rsid w:val="00F20217"/>
    <w:rsid w:val="00F847BF"/>
    <w:rsid w:val="00F87E88"/>
    <w:rsid w:val="00F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D\AppData\Local\Microsoft\Windows\Temporary%20Internet%20Files\Content.IE5\NFPB0CFQ\Tijdelijk_bestand_Brief_Aan_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330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2017-12-14T16:33:00.0000000Z</dcterms:created>
  <dcterms:modified xsi:type="dcterms:W3CDTF">2017-12-14T16:33:00.0000000Z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0x010100B94EDA55836FFE49983C7469B58A7E73</vt:lpwstr>
  </property>
</Properties>
</file>