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="7616" w:tblpY="2978"/>
        <w:tblOverlap w:val="never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B0B6C" w:rsidR="00E83276" w:rsidTr="00375A62">
        <w:trPr>
          <w:cantSplit/>
        </w:trPr>
        <w:tc>
          <w:tcPr>
            <w:tcW w:w="2160" w:type="dxa"/>
          </w:tcPr>
          <w:p w:rsidRPr="005819CE" w:rsidR="00E83276" w:rsidP="00E83276" w:rsidRDefault="00E83276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Directoraat-generaal Natuur &amp; Regio</w:t>
            </w:r>
            <w:r w:rsidRPr="005819CE">
              <w:rPr>
                <w:b/>
                <w:noProof w:val="0"/>
              </w:rPr>
              <w:t xml:space="preserve"> </w:t>
            </w:r>
            <w:r w:rsidRPr="005819CE">
              <w:rPr>
                <w:b/>
                <w:noProof w:val="0"/>
              </w:rPr>
              <w:br/>
            </w:r>
            <w:r>
              <w:rPr>
                <w:noProof w:val="0"/>
              </w:rPr>
              <w:t>Programmadirectie Juridisch instrumentarium Natuur en Gebiedsinrichting</w:t>
            </w:r>
          </w:p>
          <w:p w:rsidR="00E83276" w:rsidP="00E83276" w:rsidRDefault="00E83276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Bezoekadres</w:t>
            </w:r>
            <w:r>
              <w:rPr>
                <w:b/>
                <w:noProof w:val="0"/>
              </w:rPr>
              <w:br/>
            </w:r>
            <w:proofErr w:type="spellStart"/>
            <w:r>
              <w:rPr>
                <w:noProof w:val="0"/>
              </w:rPr>
              <w:t>Bezuidenhoutseweg</w:t>
            </w:r>
            <w:proofErr w:type="spellEnd"/>
            <w:r>
              <w:rPr>
                <w:noProof w:val="0"/>
              </w:rPr>
              <w:t xml:space="preserve"> 73</w:t>
            </w:r>
            <w:r w:rsidRPr="005819CE">
              <w:rPr>
                <w:noProof w:val="0"/>
              </w:rPr>
              <w:br/>
            </w:r>
            <w:r>
              <w:rPr>
                <w:noProof w:val="0"/>
              </w:rPr>
              <w:t>2594 AC Den Haag</w:t>
            </w:r>
          </w:p>
          <w:p w:rsidR="00E83276" w:rsidP="00E83276" w:rsidRDefault="00E83276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Postadres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20401</w:t>
            </w:r>
            <w:r w:rsidRPr="005819CE">
              <w:rPr>
                <w:noProof w:val="0"/>
              </w:rPr>
              <w:br/>
              <w:t>2500 E</w:t>
            </w:r>
            <w:r>
              <w:rPr>
                <w:noProof w:val="0"/>
              </w:rPr>
              <w:t>K</w:t>
            </w:r>
            <w:r w:rsidRPr="005819CE">
              <w:rPr>
                <w:noProof w:val="0"/>
              </w:rPr>
              <w:t xml:space="preserve"> Den Haag</w:t>
            </w:r>
          </w:p>
          <w:p w:rsidR="00E83276" w:rsidP="00E83276" w:rsidRDefault="00E83276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Factuuradres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16180</w:t>
            </w:r>
            <w:r>
              <w:rPr>
                <w:noProof w:val="0"/>
              </w:rPr>
              <w:br/>
              <w:t>2500 BD Den Haag</w:t>
            </w:r>
          </w:p>
          <w:p w:rsidRPr="005B3814" w:rsidR="00E83276" w:rsidP="00E83276" w:rsidRDefault="00E83276">
            <w:pPr>
              <w:pStyle w:val="Huisstijl-Adres"/>
              <w:rPr>
                <w:noProof w:val="0"/>
              </w:rPr>
            </w:pPr>
            <w:proofErr w:type="spellStart"/>
            <w:r>
              <w:rPr>
                <w:b/>
                <w:noProof w:val="0"/>
              </w:rPr>
              <w:t>Overheidsidentificatienr</w:t>
            </w:r>
            <w:proofErr w:type="spellEnd"/>
            <w:r>
              <w:rPr>
                <w:b/>
                <w:noProof w:val="0"/>
              </w:rPr>
              <w:br/>
            </w:r>
            <w:r w:rsidRPr="005B3814">
              <w:rPr>
                <w:noProof w:val="0"/>
              </w:rPr>
              <w:t>00000001003214369000</w:t>
            </w:r>
          </w:p>
          <w:p w:rsidRPr="00B83C2A" w:rsidR="00E83276" w:rsidP="00B83C2A" w:rsidRDefault="00E83276">
            <w:pPr>
              <w:pStyle w:val="Huisstijl-Adres"/>
              <w:rPr>
                <w:noProof w:val="0"/>
                <w:lang w:val="de-DE"/>
              </w:rPr>
            </w:pPr>
            <w:r w:rsidRPr="00B83C2A">
              <w:rPr>
                <w:noProof w:val="0"/>
                <w:lang w:val="de-DE"/>
              </w:rPr>
              <w:t>T</w:t>
            </w:r>
            <w:r w:rsidRPr="00B83C2A">
              <w:rPr>
                <w:noProof w:val="0"/>
                <w:lang w:val="de-DE"/>
              </w:rPr>
              <w:tab/>
              <w:t>070 379 8911 (</w:t>
            </w:r>
            <w:proofErr w:type="spellStart"/>
            <w:r w:rsidRPr="00B83C2A">
              <w:rPr>
                <w:noProof w:val="0"/>
                <w:lang w:val="de-DE"/>
              </w:rPr>
              <w:t>algemeen</w:t>
            </w:r>
            <w:proofErr w:type="spellEnd"/>
            <w:r w:rsidRPr="00B83C2A">
              <w:rPr>
                <w:noProof w:val="0"/>
                <w:lang w:val="de-DE"/>
              </w:rPr>
              <w:t>)</w:t>
            </w:r>
            <w:r w:rsidRPr="00B83C2A">
              <w:rPr>
                <w:noProof w:val="0"/>
                <w:lang w:val="de-DE"/>
              </w:rPr>
              <w:br/>
              <w:t>www.rijksoverheid.nl/ez</w:t>
            </w:r>
          </w:p>
          <w:p w:rsidRPr="00B83C2A" w:rsidR="00E83276" w:rsidP="00375A62" w:rsidRDefault="00E83276">
            <w:pPr>
              <w:pStyle w:val="Huisstijl-Kopje"/>
              <w:rPr>
                <w:noProof w:val="0"/>
                <w:lang w:val="de-DE"/>
              </w:rPr>
            </w:pPr>
          </w:p>
          <w:p w:rsidRPr="004B0B6C" w:rsidR="00E83276" w:rsidP="00375A62" w:rsidRDefault="00E83276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Ons kenmerk</w:t>
            </w:r>
          </w:p>
          <w:p w:rsidRPr="004B0B6C" w:rsidR="00E83276" w:rsidP="00375A62" w:rsidRDefault="00E83276">
            <w:pPr>
              <w:pStyle w:val="Huisstijl-Gegeven"/>
              <w:rPr>
                <w:noProof w:val="0"/>
                <w:szCs w:val="13"/>
              </w:rPr>
            </w:pPr>
            <w:r>
              <w:rPr>
                <w:noProof w:val="0"/>
                <w:szCs w:val="13"/>
              </w:rPr>
              <w:t>DGNR-PDJNG</w:t>
            </w:r>
            <w:r w:rsidRPr="004B0B6C">
              <w:rPr>
                <w:noProof w:val="0"/>
                <w:szCs w:val="13"/>
              </w:rPr>
              <w:t xml:space="preserve"> / </w:t>
            </w:r>
            <w:r>
              <w:rPr>
                <w:noProof w:val="0"/>
                <w:szCs w:val="13"/>
              </w:rPr>
              <w:t>14201394</w:t>
            </w:r>
          </w:p>
          <w:p w:rsidRPr="004B0B6C" w:rsidR="00E83276" w:rsidP="00375A62" w:rsidRDefault="00E83276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Bijlage(n)</w:t>
            </w:r>
          </w:p>
          <w:p w:rsidRPr="005819CE" w:rsidR="00E83276" w:rsidP="00375A62" w:rsidRDefault="00E83276">
            <w:pPr>
              <w:pStyle w:val="Huisstijl-Adres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</w:tbl>
    <w:p w:rsidR="00E0150E" w:rsidP="00810C93" w:rsidRDefault="00810C93">
      <w:r>
        <w:br/>
      </w:r>
    </w:p>
    <w:p w:rsidR="00A50CF6" w:rsidP="00810C93" w:rsidRDefault="00A50CF6"/>
    <w:p w:rsidR="008B4D64" w:rsidP="008B4D64" w:rsidRDefault="00952C31">
      <w:pPr>
        <w:tabs>
          <w:tab w:val="left" w:pos="5145"/>
        </w:tabs>
      </w:pPr>
      <w:r>
        <w:t>Geachte Voorzitter,</w:t>
      </w:r>
    </w:p>
    <w:p w:rsidR="00952C31" w:rsidP="008B4D64" w:rsidRDefault="00952C31">
      <w:pPr>
        <w:tabs>
          <w:tab w:val="left" w:pos="5145"/>
        </w:tabs>
      </w:pPr>
    </w:p>
    <w:p w:rsidR="00952C31" w:rsidP="008B4D64" w:rsidRDefault="00952C31">
      <w:pPr>
        <w:tabs>
          <w:tab w:val="left" w:pos="5145"/>
        </w:tabs>
      </w:pPr>
      <w:r>
        <w:t>Hierbij doe ik u toekomen de nota naar aanleiding van het verslag over en een tweede nota van wijziging van het wetsvoorstel natuurbescherming (33348).</w:t>
      </w:r>
    </w:p>
    <w:p w:rsidR="00952C31" w:rsidP="008B4D64" w:rsidRDefault="00952C31">
      <w:pPr>
        <w:tabs>
          <w:tab w:val="left" w:pos="5145"/>
        </w:tabs>
      </w:pPr>
    </w:p>
    <w:p w:rsidR="00952C31" w:rsidP="008B4D64" w:rsidRDefault="00952C31">
      <w:pPr>
        <w:tabs>
          <w:tab w:val="left" w:pos="5145"/>
        </w:tabs>
      </w:pPr>
    </w:p>
    <w:p w:rsidR="00952C31" w:rsidP="008B4D64" w:rsidRDefault="00952C31">
      <w:pPr>
        <w:tabs>
          <w:tab w:val="left" w:pos="5145"/>
        </w:tabs>
      </w:pPr>
    </w:p>
    <w:p w:rsidR="00B83C2A" w:rsidP="008B4D64" w:rsidRDefault="00B83C2A">
      <w:pPr>
        <w:tabs>
          <w:tab w:val="left" w:pos="5145"/>
        </w:tabs>
      </w:pPr>
    </w:p>
    <w:p w:rsidR="00952C31" w:rsidP="008B4D64" w:rsidRDefault="00952C31">
      <w:pPr>
        <w:tabs>
          <w:tab w:val="left" w:pos="5145"/>
        </w:tabs>
      </w:pPr>
    </w:p>
    <w:p w:rsidRPr="00B83C2A" w:rsidR="00952C31" w:rsidP="00B83C2A" w:rsidRDefault="00B83C2A">
      <w:pPr>
        <w:tabs>
          <w:tab w:val="left" w:pos="5145"/>
        </w:tabs>
        <w:ind w:hanging="993"/>
        <w:rPr>
          <w:lang w:val="en-GB"/>
        </w:rPr>
      </w:pPr>
      <w:r w:rsidRPr="00B83C2A">
        <w:rPr>
          <w:lang w:val="en-GB"/>
        </w:rPr>
        <w:t>(w.g.)</w:t>
      </w:r>
      <w:r>
        <w:rPr>
          <w:lang w:val="en-GB"/>
        </w:rPr>
        <w:tab/>
      </w:r>
      <w:r w:rsidRPr="00B83C2A" w:rsidR="00952C31">
        <w:rPr>
          <w:lang w:val="en-GB"/>
        </w:rPr>
        <w:t>Sharon A.M. Dijksma</w:t>
      </w:r>
    </w:p>
    <w:p w:rsidRPr="008B4D64" w:rsidR="00952C31" w:rsidP="008B4D64" w:rsidRDefault="00952C31">
      <w:pPr>
        <w:tabs>
          <w:tab w:val="left" w:pos="5145"/>
        </w:tabs>
      </w:pPr>
      <w:r>
        <w:t>Staatssecretaris van Economische Zaken</w:t>
      </w:r>
    </w:p>
    <w:sectPr w:rsidRPr="008B4D64" w:rsidR="00952C31" w:rsidSect="000F4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76" w:rsidRDefault="00E83276">
      <w:r>
        <w:separator/>
      </w:r>
    </w:p>
    <w:p w:rsidR="00E83276" w:rsidRDefault="00E83276"/>
  </w:endnote>
  <w:endnote w:type="continuationSeparator" w:id="0">
    <w:p w:rsidR="00E83276" w:rsidRDefault="00E83276">
      <w:r>
        <w:continuationSeparator/>
      </w:r>
    </w:p>
    <w:p w:rsidR="00E83276" w:rsidRDefault="00E83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71" w:rsidRDefault="000E59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D0" w:rsidRPr="00BC3B53" w:rsidRDefault="00F56BD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56BD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F56BD0" w:rsidRDefault="00F56BD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F56BD0" w:rsidRPr="00645414" w:rsidRDefault="00E83276" w:rsidP="00E83276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F56BD0" w:rsidRPr="00645414">
            <w:rPr>
              <w:noProof w:val="0"/>
            </w:rPr>
            <w:t xml:space="preserve"> </w:t>
          </w:r>
          <w:r w:rsidR="00F56BD0" w:rsidRPr="00645414">
            <w:rPr>
              <w:noProof w:val="0"/>
            </w:rPr>
            <w:fldChar w:fldCharType="begin"/>
          </w:r>
          <w:r w:rsidR="00F56BD0" w:rsidRPr="00645414">
            <w:rPr>
              <w:noProof w:val="0"/>
            </w:rPr>
            <w:instrText xml:space="preserve"> PAGE   \* MERGEFORMAT </w:instrText>
          </w:r>
          <w:r w:rsidR="00F56BD0" w:rsidRPr="00645414">
            <w:rPr>
              <w:noProof w:val="0"/>
            </w:rPr>
            <w:fldChar w:fldCharType="separate"/>
          </w:r>
          <w:r w:rsidR="00B83C2A">
            <w:t>1</w:t>
          </w:r>
          <w:r w:rsidR="00F56BD0" w:rsidRPr="00645414">
            <w:rPr>
              <w:noProof w:val="0"/>
            </w:rPr>
            <w:fldChar w:fldCharType="end"/>
          </w:r>
          <w:r w:rsidR="00F56BD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F56BD0" w:rsidRPr="00645414">
            <w:rPr>
              <w:noProof w:val="0"/>
            </w:rPr>
            <w:t xml:space="preserve"> </w:t>
          </w:r>
          <w:r w:rsidR="00DE2384">
            <w:rPr>
              <w:noProof w:val="0"/>
            </w:rPr>
            <w:fldChar w:fldCharType="begin"/>
          </w:r>
          <w:r w:rsidR="00DE2384">
            <w:rPr>
              <w:noProof w:val="0"/>
            </w:rPr>
            <w:instrText xml:space="preserve"> SECTIONPAGES   \* MERGEFORMAT </w:instrText>
          </w:r>
          <w:r w:rsidR="00DE2384">
            <w:rPr>
              <w:noProof w:val="0"/>
            </w:rPr>
            <w:fldChar w:fldCharType="separate"/>
          </w:r>
          <w:r w:rsidR="00B83C2A">
            <w:t>1</w:t>
          </w:r>
          <w:r w:rsidR="00DE2384">
            <w:rPr>
              <w:noProof w:val="0"/>
            </w:rPr>
            <w:fldChar w:fldCharType="end"/>
          </w:r>
        </w:p>
      </w:tc>
    </w:tr>
  </w:tbl>
  <w:p w:rsidR="00F56BD0" w:rsidRPr="00BC3B53" w:rsidRDefault="00F56BD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56BD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F56BD0" w:rsidRDefault="00F56BD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F56BD0" w:rsidRPr="00ED539E" w:rsidRDefault="00E83276" w:rsidP="00E83276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F56BD0" w:rsidRPr="00645414">
            <w:rPr>
              <w:noProof w:val="0"/>
            </w:rPr>
            <w:t xml:space="preserve"> </w:t>
          </w:r>
          <w:r w:rsidR="00F56BD0" w:rsidRPr="00645414">
            <w:rPr>
              <w:noProof w:val="0"/>
            </w:rPr>
            <w:fldChar w:fldCharType="begin"/>
          </w:r>
          <w:r w:rsidR="00F56BD0" w:rsidRPr="00645414">
            <w:rPr>
              <w:noProof w:val="0"/>
            </w:rPr>
            <w:instrText xml:space="preserve"> PAGE   \* MERGEFORMAT </w:instrText>
          </w:r>
          <w:r w:rsidR="00F56BD0" w:rsidRPr="00645414">
            <w:rPr>
              <w:noProof w:val="0"/>
            </w:rPr>
            <w:fldChar w:fldCharType="separate"/>
          </w:r>
          <w:r w:rsidR="000E5971">
            <w:t>1</w:t>
          </w:r>
          <w:r w:rsidR="00F56BD0" w:rsidRPr="00645414">
            <w:rPr>
              <w:noProof w:val="0"/>
            </w:rPr>
            <w:fldChar w:fldCharType="end"/>
          </w:r>
          <w:r w:rsidR="00F56BD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F56BD0" w:rsidRPr="00ED539E">
            <w:rPr>
              <w:noProof w:val="0"/>
            </w:rPr>
            <w:t xml:space="preserve"> </w:t>
          </w:r>
          <w:r w:rsidR="00DE2384">
            <w:rPr>
              <w:noProof w:val="0"/>
            </w:rPr>
            <w:fldChar w:fldCharType="begin"/>
          </w:r>
          <w:r w:rsidR="00DE2384">
            <w:rPr>
              <w:noProof w:val="0"/>
            </w:rPr>
            <w:instrText xml:space="preserve"> SECTIONPAGES   \* MERGEFORMAT </w:instrText>
          </w:r>
          <w:r w:rsidR="00DE2384">
            <w:rPr>
              <w:noProof w:val="0"/>
            </w:rPr>
            <w:fldChar w:fldCharType="separate"/>
          </w:r>
          <w:r w:rsidR="000E5971">
            <w:t>1</w:t>
          </w:r>
          <w:r w:rsidR="00DE2384">
            <w:rPr>
              <w:noProof w:val="0"/>
            </w:rPr>
            <w:fldChar w:fldCharType="end"/>
          </w:r>
        </w:p>
      </w:tc>
    </w:tr>
  </w:tbl>
  <w:p w:rsidR="00F56BD0" w:rsidRPr="00BC3B53" w:rsidRDefault="00F56BD0" w:rsidP="008C356D">
    <w:pPr>
      <w:pStyle w:val="Voettekst"/>
      <w:spacing w:line="240" w:lineRule="auto"/>
      <w:rPr>
        <w:sz w:val="2"/>
        <w:szCs w:val="2"/>
      </w:rPr>
    </w:pPr>
  </w:p>
  <w:p w:rsidR="00F56BD0" w:rsidRPr="00BC3B53" w:rsidRDefault="00F56BD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76" w:rsidRDefault="00E83276">
      <w:r>
        <w:separator/>
      </w:r>
    </w:p>
    <w:p w:rsidR="00E83276" w:rsidRDefault="00E83276"/>
  </w:footnote>
  <w:footnote w:type="continuationSeparator" w:id="0">
    <w:p w:rsidR="00E83276" w:rsidRDefault="00E83276">
      <w:r>
        <w:continuationSeparator/>
      </w:r>
    </w:p>
    <w:p w:rsidR="00E83276" w:rsidRDefault="00E832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71" w:rsidRDefault="000E59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56BD0" w:rsidRPr="005819CE" w:rsidTr="00A50CF6">
      <w:tc>
        <w:tcPr>
          <w:tcW w:w="2156" w:type="dxa"/>
          <w:shd w:val="clear" w:color="auto" w:fill="auto"/>
        </w:tcPr>
        <w:p w:rsidR="00F56BD0" w:rsidRPr="005819CE" w:rsidRDefault="00E83276" w:rsidP="00E83276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Natuur &amp; Regio</w:t>
          </w:r>
          <w:r w:rsidR="00F56BD0" w:rsidRPr="005819CE">
            <w:rPr>
              <w:b/>
              <w:noProof w:val="0"/>
            </w:rPr>
            <w:br/>
          </w:r>
          <w:r>
            <w:rPr>
              <w:noProof w:val="0"/>
            </w:rPr>
            <w:t>Programmadirectie Juridisch instrumentarium Natuur en Gebiedsinrichting</w:t>
          </w:r>
        </w:p>
      </w:tc>
    </w:tr>
    <w:tr w:rsidR="00F56BD0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F56BD0" w:rsidRPr="005819CE" w:rsidRDefault="00F56BD0" w:rsidP="00A50CF6"/>
      </w:tc>
    </w:tr>
    <w:tr w:rsidR="00F56BD0" w:rsidRPr="005819CE" w:rsidTr="00A50CF6">
      <w:tc>
        <w:tcPr>
          <w:tcW w:w="2156" w:type="dxa"/>
          <w:shd w:val="clear" w:color="auto" w:fill="auto"/>
        </w:tcPr>
        <w:p w:rsidR="00F56BD0" w:rsidRPr="005819CE" w:rsidRDefault="00F56BD0" w:rsidP="00A50CF6">
          <w:pPr>
            <w:pStyle w:val="Huisstijl-Kopje"/>
            <w:rPr>
              <w:noProof w:val="0"/>
            </w:rPr>
          </w:pPr>
        </w:p>
        <w:p w:rsidR="00F56BD0" w:rsidRPr="005819CE" w:rsidRDefault="00E83276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DGNR-PDJNG</w:t>
          </w:r>
          <w:r w:rsidR="00C83EB6">
            <w:rPr>
              <w:noProof w:val="0"/>
            </w:rPr>
            <w:t xml:space="preserve"> / </w:t>
          </w:r>
          <w:r>
            <w:rPr>
              <w:noProof w:val="0"/>
            </w:rPr>
            <w:t>14201394</w:t>
          </w:r>
        </w:p>
      </w:tc>
    </w:tr>
  </w:tbl>
  <w:p w:rsidR="00F56BD0" w:rsidRDefault="00F56BD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56BD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F56BD0" w:rsidRPr="00275984" w:rsidRDefault="00F56BD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F56BD0" w:rsidRDefault="00F56BD0" w:rsidP="008C356D"/>
  <w:p w:rsidR="00F56BD0" w:rsidRPr="00740712" w:rsidRDefault="00F56BD0" w:rsidP="008C356D"/>
  <w:p w:rsidR="00F56BD0" w:rsidRPr="00217880" w:rsidRDefault="00F56BD0" w:rsidP="008C356D">
    <w:pPr>
      <w:spacing w:line="0" w:lineRule="atLeast"/>
      <w:rPr>
        <w:sz w:val="2"/>
        <w:szCs w:val="2"/>
      </w:rPr>
    </w:pPr>
  </w:p>
  <w:p w:rsidR="00F56BD0" w:rsidRDefault="00F56BD0" w:rsidP="004F44C2">
    <w:pPr>
      <w:pStyle w:val="Koptekst"/>
      <w:rPr>
        <w:rFonts w:cs="Verdana-Bold"/>
        <w:b/>
        <w:bCs/>
        <w:smallCaps/>
        <w:szCs w:val="18"/>
      </w:rPr>
    </w:pPr>
  </w:p>
  <w:p w:rsidR="00F56BD0" w:rsidRDefault="00F56BD0" w:rsidP="004F44C2"/>
  <w:p w:rsidR="00F56BD0" w:rsidRPr="00740712" w:rsidRDefault="00F56BD0" w:rsidP="004F44C2"/>
  <w:p w:rsidR="00F56BD0" w:rsidRPr="00217880" w:rsidRDefault="00F56BD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56BD0" w:rsidTr="00751A6A">
      <w:trPr>
        <w:trHeight w:val="2636"/>
      </w:trPr>
      <w:tc>
        <w:tcPr>
          <w:tcW w:w="737" w:type="dxa"/>
          <w:shd w:val="clear" w:color="auto" w:fill="auto"/>
        </w:tcPr>
        <w:p w:rsidR="00F56BD0" w:rsidRDefault="00F56BD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56BD0" w:rsidRDefault="00B83C2A" w:rsidP="00E83276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0C2D3887" wp14:editId="3DDE3D87">
                <wp:extent cx="2286000" cy="1552575"/>
                <wp:effectExtent l="0" t="0" r="0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6BD0" w:rsidRDefault="00F56BD0" w:rsidP="00D0609E">
    <w:pPr>
      <w:framePr w:w="6340" w:h="2750" w:hRule="exact" w:hSpace="180" w:wrap="around" w:vAnchor="page" w:hAnchor="text" w:x="3873" w:y="-140"/>
    </w:pPr>
  </w:p>
  <w:p w:rsidR="00F56BD0" w:rsidRDefault="00F56BD0" w:rsidP="009B0138">
    <w:pPr>
      <w:pStyle w:val="Koptekst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F56BD0" w:rsidRPr="00B83C2A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56BD0" w:rsidRPr="00B83C2A" w:rsidRDefault="00F56BD0" w:rsidP="00E83276">
          <w:pPr>
            <w:pStyle w:val="Huisstijl-Retouradres"/>
            <w:rPr>
              <w:noProof w:val="0"/>
              <w:lang w:val="de-DE"/>
            </w:rPr>
          </w:pPr>
          <w:r w:rsidRPr="00B83C2A">
            <w:rPr>
              <w:noProof w:val="0"/>
              <w:lang w:val="de-DE"/>
            </w:rPr>
            <w:t xml:space="preserve">&gt; </w:t>
          </w:r>
          <w:proofErr w:type="spellStart"/>
          <w:r w:rsidR="00E83276" w:rsidRPr="00B83C2A">
            <w:rPr>
              <w:noProof w:val="0"/>
              <w:lang w:val="de-DE"/>
            </w:rPr>
            <w:t>Retouradres</w:t>
          </w:r>
          <w:proofErr w:type="spellEnd"/>
          <w:r w:rsidR="00E83276" w:rsidRPr="00B83C2A">
            <w:rPr>
              <w:noProof w:val="0"/>
              <w:lang w:val="de-DE"/>
            </w:rPr>
            <w:t xml:space="preserve"> Postbus 20401 2500 EK Den Haag</w:t>
          </w:r>
        </w:p>
      </w:tc>
    </w:tr>
    <w:tr w:rsidR="00F56BD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B83C2A" w:rsidRDefault="00B83C2A" w:rsidP="00B83C2A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B83C2A" w:rsidRDefault="00B83C2A" w:rsidP="00B83C2A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B83C2A" w:rsidRDefault="00B83C2A" w:rsidP="00B83C2A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D471C1" w:rsidRDefault="00B83C2A" w:rsidP="00B83C2A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 </w:t>
          </w:r>
          <w:proofErr w:type="spellStart"/>
          <w:r>
            <w:rPr>
              <w:noProof w:val="0"/>
            </w:rPr>
            <w:t>’s-GRAVENHAGE</w:t>
          </w:r>
          <w:proofErr w:type="spellEnd"/>
          <w:r>
            <w:rPr>
              <w:noProof w:val="0"/>
            </w:rPr>
            <w:t xml:space="preserve"> </w:t>
          </w:r>
        </w:p>
        <w:p w:rsidR="00D471C1" w:rsidRDefault="00D471C1" w:rsidP="00A50CF6">
          <w:pPr>
            <w:pStyle w:val="Huisstijl-NAW"/>
            <w:rPr>
              <w:noProof w:val="0"/>
            </w:rPr>
          </w:pPr>
        </w:p>
        <w:p w:rsidR="00D471C1" w:rsidRDefault="00D471C1" w:rsidP="00A50CF6">
          <w:pPr>
            <w:pStyle w:val="Huisstijl-NAW"/>
            <w:rPr>
              <w:noProof w:val="0"/>
            </w:rPr>
          </w:pPr>
        </w:p>
        <w:p w:rsidR="00D471C1" w:rsidRDefault="00D471C1" w:rsidP="00A50CF6">
          <w:pPr>
            <w:pStyle w:val="Huisstijl-NAW"/>
            <w:rPr>
              <w:noProof w:val="0"/>
            </w:rPr>
          </w:pPr>
        </w:p>
        <w:p w:rsidR="00D471C1" w:rsidRDefault="00D471C1" w:rsidP="00A50CF6">
          <w:pPr>
            <w:pStyle w:val="Huisstijl-NAW"/>
            <w:rPr>
              <w:noProof w:val="0"/>
            </w:rPr>
          </w:pPr>
        </w:p>
        <w:tbl>
          <w:tblPr>
            <w:tblpPr w:leftFromText="181" w:rightFromText="181" w:vertAnchor="page" w:horzAnchor="margin" w:tblpY="1702"/>
            <w:tblOverlap w:val="never"/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7505"/>
          </w:tblGrid>
          <w:tr w:rsidR="00D471C1" w:rsidRPr="00D471C1" w:rsidTr="00072EF7">
            <w:tc>
              <w:tcPr>
                <w:tcW w:w="7505" w:type="dxa"/>
                <w:shd w:val="clear" w:color="auto" w:fill="auto"/>
              </w:tcPr>
              <w:p w:rsidR="00D471C1" w:rsidRPr="00072EF7" w:rsidRDefault="00D471C1" w:rsidP="00D471C1">
                <w:pPr>
                  <w:pStyle w:val="Huisstijl-NAW"/>
                  <w:rPr>
                    <w:rFonts w:ascii="KIX Barcode" w:hAnsi="KIX Barcode"/>
                    <w:noProof w:val="0"/>
                    <w:sz w:val="20"/>
                    <w:szCs w:val="20"/>
                  </w:rPr>
                </w:pPr>
              </w:p>
            </w:tc>
          </w:tr>
        </w:tbl>
        <w:p w:rsidR="00D471C1" w:rsidRDefault="00D471C1" w:rsidP="00A50CF6">
          <w:pPr>
            <w:pStyle w:val="Huisstijl-NAW"/>
            <w:rPr>
              <w:noProof w:val="0"/>
            </w:rPr>
          </w:pPr>
        </w:p>
        <w:p w:rsidR="00D471C1" w:rsidRDefault="00D471C1" w:rsidP="00A50CF6">
          <w:pPr>
            <w:pStyle w:val="Huisstijl-NAW"/>
            <w:rPr>
              <w:noProof w:val="0"/>
            </w:rPr>
          </w:pPr>
        </w:p>
      </w:tc>
    </w:tr>
    <w:tr w:rsidR="00F56BD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56BD0" w:rsidRPr="00035E67" w:rsidRDefault="00F56BD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56BD0" w:rsidTr="00A50CF6">
      <w:trPr>
        <w:trHeight w:val="240"/>
      </w:trPr>
      <w:tc>
        <w:tcPr>
          <w:tcW w:w="900" w:type="dxa"/>
          <w:shd w:val="clear" w:color="auto" w:fill="auto"/>
        </w:tcPr>
        <w:p w:rsidR="00F56BD0" w:rsidRPr="007709EF" w:rsidRDefault="00E83276" w:rsidP="00E83276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F56BD0" w:rsidRPr="007709EF" w:rsidRDefault="000E5971" w:rsidP="00A50CF6">
          <w:r>
            <w:t>11 december 2014</w:t>
          </w:r>
        </w:p>
      </w:tc>
    </w:tr>
    <w:tr w:rsidR="00F56BD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F56BD0" w:rsidRPr="007709EF" w:rsidRDefault="00E83276" w:rsidP="00E83276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F56BD0" w:rsidRPr="007709EF" w:rsidRDefault="00E83276" w:rsidP="00A50CF6">
          <w:bookmarkStart w:id="0" w:name="_GoBack"/>
          <w:r>
            <w:t>Nota naar aanleiding van het verslag en tweede nota van wijziging wetsvoorstel natuurbescherming (33 348)</w:t>
          </w:r>
          <w:bookmarkEnd w:id="0"/>
        </w:p>
      </w:tc>
    </w:tr>
  </w:tbl>
  <w:p w:rsidR="00F56BD0" w:rsidRPr="00BC4AE3" w:rsidRDefault="00F56BD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925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4201394"/>
    <w:docVar w:name="HC_HBLIB" w:val="DOMUS"/>
  </w:docVars>
  <w:rsids>
    <w:rsidRoot w:val="00E83276"/>
    <w:rsid w:val="000133FC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71F28"/>
    <w:rsid w:val="00072EF7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5971"/>
    <w:rsid w:val="000E7895"/>
    <w:rsid w:val="000F161D"/>
    <w:rsid w:val="000F3B20"/>
    <w:rsid w:val="000F433C"/>
    <w:rsid w:val="00123704"/>
    <w:rsid w:val="001270C7"/>
    <w:rsid w:val="00132540"/>
    <w:rsid w:val="0014786A"/>
    <w:rsid w:val="001516A4"/>
    <w:rsid w:val="00151E5F"/>
    <w:rsid w:val="001569AB"/>
    <w:rsid w:val="0016725C"/>
    <w:rsid w:val="001726F3"/>
    <w:rsid w:val="00173C51"/>
    <w:rsid w:val="00174CC2"/>
    <w:rsid w:val="0017690B"/>
    <w:rsid w:val="00176CC6"/>
    <w:rsid w:val="00181BE4"/>
    <w:rsid w:val="00185011"/>
    <w:rsid w:val="00185576"/>
    <w:rsid w:val="00185951"/>
    <w:rsid w:val="00194A6A"/>
    <w:rsid w:val="00196B8B"/>
    <w:rsid w:val="001A2BEA"/>
    <w:rsid w:val="001A6D93"/>
    <w:rsid w:val="001B1474"/>
    <w:rsid w:val="001C32EC"/>
    <w:rsid w:val="001C38BD"/>
    <w:rsid w:val="001C4D5A"/>
    <w:rsid w:val="001D660B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265DB"/>
    <w:rsid w:val="002309A8"/>
    <w:rsid w:val="00232CE3"/>
    <w:rsid w:val="0023578D"/>
    <w:rsid w:val="00236CFE"/>
    <w:rsid w:val="00240993"/>
    <w:rsid w:val="002428E3"/>
    <w:rsid w:val="00260B02"/>
    <w:rsid w:val="00260BAF"/>
    <w:rsid w:val="002650F7"/>
    <w:rsid w:val="00273F3B"/>
    <w:rsid w:val="00274DB7"/>
    <w:rsid w:val="00275984"/>
    <w:rsid w:val="00276816"/>
    <w:rsid w:val="00277A01"/>
    <w:rsid w:val="00280F74"/>
    <w:rsid w:val="0028384E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08C1"/>
    <w:rsid w:val="00312597"/>
    <w:rsid w:val="00334154"/>
    <w:rsid w:val="003372C4"/>
    <w:rsid w:val="00341FA0"/>
    <w:rsid w:val="00344F3D"/>
    <w:rsid w:val="00345299"/>
    <w:rsid w:val="00351A8D"/>
    <w:rsid w:val="003526BB"/>
    <w:rsid w:val="003527BC"/>
    <w:rsid w:val="00352BCF"/>
    <w:rsid w:val="00353932"/>
    <w:rsid w:val="0035464B"/>
    <w:rsid w:val="0036252A"/>
    <w:rsid w:val="00364D9D"/>
    <w:rsid w:val="00364EB5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A77"/>
    <w:rsid w:val="003A74E1"/>
    <w:rsid w:val="003B0155"/>
    <w:rsid w:val="003B4C7E"/>
    <w:rsid w:val="003B7EE7"/>
    <w:rsid w:val="003C028E"/>
    <w:rsid w:val="003C2CCB"/>
    <w:rsid w:val="003D39EC"/>
    <w:rsid w:val="003D4664"/>
    <w:rsid w:val="003E0969"/>
    <w:rsid w:val="003E3DD5"/>
    <w:rsid w:val="003F07C6"/>
    <w:rsid w:val="003F1F6B"/>
    <w:rsid w:val="003F3757"/>
    <w:rsid w:val="003F44B7"/>
    <w:rsid w:val="004008E9"/>
    <w:rsid w:val="00413D48"/>
    <w:rsid w:val="00440354"/>
    <w:rsid w:val="00441AC2"/>
    <w:rsid w:val="0044249B"/>
    <w:rsid w:val="0045023C"/>
    <w:rsid w:val="00451A5B"/>
    <w:rsid w:val="00452BCD"/>
    <w:rsid w:val="00452CEA"/>
    <w:rsid w:val="00460F23"/>
    <w:rsid w:val="00465B52"/>
    <w:rsid w:val="0046708E"/>
    <w:rsid w:val="00472A65"/>
    <w:rsid w:val="00474463"/>
    <w:rsid w:val="00474B75"/>
    <w:rsid w:val="00483F0B"/>
    <w:rsid w:val="0049345E"/>
    <w:rsid w:val="00496319"/>
    <w:rsid w:val="00497279"/>
    <w:rsid w:val="004B5465"/>
    <w:rsid w:val="004B70F0"/>
    <w:rsid w:val="004D505E"/>
    <w:rsid w:val="004D72CA"/>
    <w:rsid w:val="004E2242"/>
    <w:rsid w:val="004E5B18"/>
    <w:rsid w:val="004F42FF"/>
    <w:rsid w:val="004F44C2"/>
    <w:rsid w:val="00500B6E"/>
    <w:rsid w:val="00505262"/>
    <w:rsid w:val="00514176"/>
    <w:rsid w:val="00516022"/>
    <w:rsid w:val="00521CEE"/>
    <w:rsid w:val="005403C8"/>
    <w:rsid w:val="005429DC"/>
    <w:rsid w:val="005565F9"/>
    <w:rsid w:val="005623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3274"/>
    <w:rsid w:val="005C34E1"/>
    <w:rsid w:val="005C3FE0"/>
    <w:rsid w:val="005C740C"/>
    <w:rsid w:val="005D353E"/>
    <w:rsid w:val="005D625B"/>
    <w:rsid w:val="005F5601"/>
    <w:rsid w:val="005F62D3"/>
    <w:rsid w:val="005F6D11"/>
    <w:rsid w:val="00600CF0"/>
    <w:rsid w:val="006018CF"/>
    <w:rsid w:val="00604415"/>
    <w:rsid w:val="006048F4"/>
    <w:rsid w:val="0060660A"/>
    <w:rsid w:val="0061104A"/>
    <w:rsid w:val="00613B1D"/>
    <w:rsid w:val="00617A44"/>
    <w:rsid w:val="006202B6"/>
    <w:rsid w:val="00625CD0"/>
    <w:rsid w:val="0062627D"/>
    <w:rsid w:val="00627432"/>
    <w:rsid w:val="00635EF4"/>
    <w:rsid w:val="006448E4"/>
    <w:rsid w:val="00645414"/>
    <w:rsid w:val="00653606"/>
    <w:rsid w:val="00661591"/>
    <w:rsid w:val="0066632F"/>
    <w:rsid w:val="00674A89"/>
    <w:rsid w:val="00674F3D"/>
    <w:rsid w:val="00685545"/>
    <w:rsid w:val="006864B3"/>
    <w:rsid w:val="00691B38"/>
    <w:rsid w:val="00692D64"/>
    <w:rsid w:val="006A10F8"/>
    <w:rsid w:val="006A2100"/>
    <w:rsid w:val="006B0BF3"/>
    <w:rsid w:val="006B2D21"/>
    <w:rsid w:val="006B775E"/>
    <w:rsid w:val="006B7BC7"/>
    <w:rsid w:val="006C2535"/>
    <w:rsid w:val="006C441E"/>
    <w:rsid w:val="006C4B90"/>
    <w:rsid w:val="006C69A1"/>
    <w:rsid w:val="006D1016"/>
    <w:rsid w:val="006D17F2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77A08"/>
    <w:rsid w:val="00783559"/>
    <w:rsid w:val="0078555F"/>
    <w:rsid w:val="00797AA5"/>
    <w:rsid w:val="007A26BD"/>
    <w:rsid w:val="007A4105"/>
    <w:rsid w:val="007B4503"/>
    <w:rsid w:val="007C406E"/>
    <w:rsid w:val="007C429E"/>
    <w:rsid w:val="007C5183"/>
    <w:rsid w:val="007C7573"/>
    <w:rsid w:val="007D3271"/>
    <w:rsid w:val="007E2B20"/>
    <w:rsid w:val="007F5331"/>
    <w:rsid w:val="00800CCA"/>
    <w:rsid w:val="008033C8"/>
    <w:rsid w:val="00806120"/>
    <w:rsid w:val="00810C93"/>
    <w:rsid w:val="00812028"/>
    <w:rsid w:val="00812DD8"/>
    <w:rsid w:val="00813082"/>
    <w:rsid w:val="00814D03"/>
    <w:rsid w:val="00821FC1"/>
    <w:rsid w:val="0082585D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83137"/>
    <w:rsid w:val="008A1AD4"/>
    <w:rsid w:val="008A1F5D"/>
    <w:rsid w:val="008A28F5"/>
    <w:rsid w:val="008B1198"/>
    <w:rsid w:val="008B3471"/>
    <w:rsid w:val="008B3929"/>
    <w:rsid w:val="008B4125"/>
    <w:rsid w:val="008B4CB3"/>
    <w:rsid w:val="008B4D64"/>
    <w:rsid w:val="008B7B24"/>
    <w:rsid w:val="008C356D"/>
    <w:rsid w:val="008E0B3F"/>
    <w:rsid w:val="008E49AD"/>
    <w:rsid w:val="008E698E"/>
    <w:rsid w:val="008F01AF"/>
    <w:rsid w:val="008F2584"/>
    <w:rsid w:val="008F3246"/>
    <w:rsid w:val="008F3C1B"/>
    <w:rsid w:val="008F508C"/>
    <w:rsid w:val="0090271B"/>
    <w:rsid w:val="00910642"/>
    <w:rsid w:val="00910DDF"/>
    <w:rsid w:val="00917B0A"/>
    <w:rsid w:val="00930B13"/>
    <w:rsid w:val="009311C8"/>
    <w:rsid w:val="00933376"/>
    <w:rsid w:val="00933A2F"/>
    <w:rsid w:val="0093547F"/>
    <w:rsid w:val="00937B4C"/>
    <w:rsid w:val="00952C31"/>
    <w:rsid w:val="009716D8"/>
    <w:rsid w:val="009718F9"/>
    <w:rsid w:val="00972FB9"/>
    <w:rsid w:val="00973992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1A74"/>
    <w:rsid w:val="009E5655"/>
    <w:rsid w:val="009F3259"/>
    <w:rsid w:val="00A056DE"/>
    <w:rsid w:val="00A128AD"/>
    <w:rsid w:val="00A21E76"/>
    <w:rsid w:val="00A23BC8"/>
    <w:rsid w:val="00A30E68"/>
    <w:rsid w:val="00A31933"/>
    <w:rsid w:val="00A34AA0"/>
    <w:rsid w:val="00A41FE2"/>
    <w:rsid w:val="00A4325B"/>
    <w:rsid w:val="00A46FEF"/>
    <w:rsid w:val="00A47948"/>
    <w:rsid w:val="00A50A78"/>
    <w:rsid w:val="00A50CF6"/>
    <w:rsid w:val="00A56946"/>
    <w:rsid w:val="00A6159F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3BEE"/>
    <w:rsid w:val="00AB5933"/>
    <w:rsid w:val="00AB6D7B"/>
    <w:rsid w:val="00AD465D"/>
    <w:rsid w:val="00AE013D"/>
    <w:rsid w:val="00AE11B7"/>
    <w:rsid w:val="00AE7F68"/>
    <w:rsid w:val="00AF2321"/>
    <w:rsid w:val="00AF52F6"/>
    <w:rsid w:val="00AF7237"/>
    <w:rsid w:val="00B0043A"/>
    <w:rsid w:val="00B00D75"/>
    <w:rsid w:val="00B0147B"/>
    <w:rsid w:val="00B041E4"/>
    <w:rsid w:val="00B070CB"/>
    <w:rsid w:val="00B07892"/>
    <w:rsid w:val="00B12456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73FF3"/>
    <w:rsid w:val="00B75A03"/>
    <w:rsid w:val="00B83C2A"/>
    <w:rsid w:val="00B8603A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BF3F48"/>
    <w:rsid w:val="00C15A91"/>
    <w:rsid w:val="00C206F1"/>
    <w:rsid w:val="00C217E1"/>
    <w:rsid w:val="00C219B1"/>
    <w:rsid w:val="00C25587"/>
    <w:rsid w:val="00C35624"/>
    <w:rsid w:val="00C4015B"/>
    <w:rsid w:val="00C40C60"/>
    <w:rsid w:val="00C5258E"/>
    <w:rsid w:val="00C5762E"/>
    <w:rsid w:val="00C619A7"/>
    <w:rsid w:val="00C65D64"/>
    <w:rsid w:val="00C73D5F"/>
    <w:rsid w:val="00C83EB6"/>
    <w:rsid w:val="00C856CC"/>
    <w:rsid w:val="00C97C80"/>
    <w:rsid w:val="00CA162F"/>
    <w:rsid w:val="00CA47D3"/>
    <w:rsid w:val="00CA6533"/>
    <w:rsid w:val="00CA6A25"/>
    <w:rsid w:val="00CA6A3F"/>
    <w:rsid w:val="00CA7C99"/>
    <w:rsid w:val="00CC6290"/>
    <w:rsid w:val="00CD233D"/>
    <w:rsid w:val="00CD362D"/>
    <w:rsid w:val="00CD6432"/>
    <w:rsid w:val="00CE101D"/>
    <w:rsid w:val="00CE1C84"/>
    <w:rsid w:val="00CE5055"/>
    <w:rsid w:val="00CE7B10"/>
    <w:rsid w:val="00CF053F"/>
    <w:rsid w:val="00CF1A17"/>
    <w:rsid w:val="00D0609E"/>
    <w:rsid w:val="00D078E1"/>
    <w:rsid w:val="00D1001A"/>
    <w:rsid w:val="00D100E9"/>
    <w:rsid w:val="00D21E4B"/>
    <w:rsid w:val="00D23522"/>
    <w:rsid w:val="00D253BF"/>
    <w:rsid w:val="00D264D6"/>
    <w:rsid w:val="00D33BF0"/>
    <w:rsid w:val="00D471C1"/>
    <w:rsid w:val="00D516BE"/>
    <w:rsid w:val="00D5423B"/>
    <w:rsid w:val="00D54F4E"/>
    <w:rsid w:val="00D60BA4"/>
    <w:rsid w:val="00D62419"/>
    <w:rsid w:val="00D7000F"/>
    <w:rsid w:val="00D77870"/>
    <w:rsid w:val="00D80977"/>
    <w:rsid w:val="00D80CCE"/>
    <w:rsid w:val="00D87D03"/>
    <w:rsid w:val="00D95C88"/>
    <w:rsid w:val="00D97B2E"/>
    <w:rsid w:val="00DB36FE"/>
    <w:rsid w:val="00DB533A"/>
    <w:rsid w:val="00DB6307"/>
    <w:rsid w:val="00DB764D"/>
    <w:rsid w:val="00DD1DCD"/>
    <w:rsid w:val="00DD338F"/>
    <w:rsid w:val="00DD66F2"/>
    <w:rsid w:val="00DE2384"/>
    <w:rsid w:val="00DE3FE0"/>
    <w:rsid w:val="00DE578A"/>
    <w:rsid w:val="00DF2583"/>
    <w:rsid w:val="00DF54D9"/>
    <w:rsid w:val="00DF7283"/>
    <w:rsid w:val="00E0150E"/>
    <w:rsid w:val="00E01A59"/>
    <w:rsid w:val="00E0416F"/>
    <w:rsid w:val="00E10DC6"/>
    <w:rsid w:val="00E11F8E"/>
    <w:rsid w:val="00E15881"/>
    <w:rsid w:val="00E16A8F"/>
    <w:rsid w:val="00E21DE3"/>
    <w:rsid w:val="00E307D1"/>
    <w:rsid w:val="00E3731D"/>
    <w:rsid w:val="00E47097"/>
    <w:rsid w:val="00E51469"/>
    <w:rsid w:val="00E634E3"/>
    <w:rsid w:val="00E647F6"/>
    <w:rsid w:val="00E70552"/>
    <w:rsid w:val="00E717C4"/>
    <w:rsid w:val="00E74C1C"/>
    <w:rsid w:val="00E77F89"/>
    <w:rsid w:val="00E80E71"/>
    <w:rsid w:val="00E83276"/>
    <w:rsid w:val="00E850D3"/>
    <w:rsid w:val="00E853D6"/>
    <w:rsid w:val="00E876B9"/>
    <w:rsid w:val="00E93506"/>
    <w:rsid w:val="00EC0DFF"/>
    <w:rsid w:val="00EC237D"/>
    <w:rsid w:val="00EC4D0E"/>
    <w:rsid w:val="00EC4E2B"/>
    <w:rsid w:val="00ED072A"/>
    <w:rsid w:val="00ED539E"/>
    <w:rsid w:val="00ED7FCD"/>
    <w:rsid w:val="00EE4A1F"/>
    <w:rsid w:val="00EE4C2D"/>
    <w:rsid w:val="00EF17CA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2B30"/>
    <w:rsid w:val="00F40B7E"/>
    <w:rsid w:val="00F41A6F"/>
    <w:rsid w:val="00F45A25"/>
    <w:rsid w:val="00F474F3"/>
    <w:rsid w:val="00F507C4"/>
    <w:rsid w:val="00F50F86"/>
    <w:rsid w:val="00F53F91"/>
    <w:rsid w:val="00F56BD0"/>
    <w:rsid w:val="00F61569"/>
    <w:rsid w:val="00F61A72"/>
    <w:rsid w:val="00F62B67"/>
    <w:rsid w:val="00F66F13"/>
    <w:rsid w:val="00F74073"/>
    <w:rsid w:val="00F75603"/>
    <w:rsid w:val="00F845B4"/>
    <w:rsid w:val="00F8628F"/>
    <w:rsid w:val="00F8713B"/>
    <w:rsid w:val="00F93F9E"/>
    <w:rsid w:val="00F97C7D"/>
    <w:rsid w:val="00FA2CD7"/>
    <w:rsid w:val="00FB06ED"/>
    <w:rsid w:val="00FC3165"/>
    <w:rsid w:val="00FC36AB"/>
    <w:rsid w:val="00FC4300"/>
    <w:rsid w:val="00FC677C"/>
    <w:rsid w:val="00FC7F66"/>
    <w:rsid w:val="00FD5776"/>
    <w:rsid w:val="00FE1CB6"/>
    <w:rsid w:val="00FE486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B83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8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B83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8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556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2014-12-10T10:31:00.0000000Z</lastPrinted>
  <dcterms:created xsi:type="dcterms:W3CDTF">2014-12-10T10:31:00.0000000Z</dcterms:created>
  <dcterms:modified xsi:type="dcterms:W3CDTF">2014-12-11T14:25:00.0000000Z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0x010100EDE29902D1F28B4980CC59612C13BC40</vt:lpwstr>
  </property>
</Properties>
</file>