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E7534" w:rsidR="002523C7" w:rsidRDefault="00CE7534">
      <w:bookmarkStart w:name="_GoBack" w:id="0"/>
      <w:bookmarkEnd w:id="0"/>
      <w:r w:rsidRPr="00CE7534">
        <w:t>Geachte voorzitter,</w:t>
      </w:r>
    </w:p>
    <w:p w:rsidRPr="00CE7534" w:rsidR="00CE7534" w:rsidP="00CE7534" w:rsidRDefault="00CE7534">
      <w:pPr>
        <w:pStyle w:val="Default"/>
        <w:rPr>
          <w:sz w:val="18"/>
          <w:szCs w:val="18"/>
        </w:rPr>
      </w:pPr>
    </w:p>
    <w:p w:rsidRPr="00CE7534" w:rsidR="00CE7534" w:rsidP="00CE7534" w:rsidRDefault="00CE7534">
      <w:pPr>
        <w:pStyle w:val="Default"/>
        <w:rPr>
          <w:sz w:val="18"/>
          <w:szCs w:val="18"/>
        </w:rPr>
      </w:pPr>
    </w:p>
    <w:p w:rsidRPr="00CE7534" w:rsidR="00CE7534" w:rsidP="00CE7534" w:rsidRDefault="00CE7534">
      <w:pPr>
        <w:pStyle w:val="Default"/>
        <w:rPr>
          <w:sz w:val="18"/>
          <w:szCs w:val="18"/>
        </w:rPr>
      </w:pPr>
      <w:r w:rsidRPr="00CE7534">
        <w:rPr>
          <w:sz w:val="18"/>
          <w:szCs w:val="18"/>
        </w:rPr>
        <w:t>Hierbij doe ik u de antwoorden toekomen op de schriftelijk</w:t>
      </w:r>
      <w:r w:rsidR="008567B5">
        <w:rPr>
          <w:sz w:val="18"/>
          <w:szCs w:val="18"/>
        </w:rPr>
        <w:t>e</w:t>
      </w:r>
      <w:r w:rsidRPr="00CE7534">
        <w:rPr>
          <w:sz w:val="18"/>
          <w:szCs w:val="18"/>
        </w:rPr>
        <w:t xml:space="preserve"> vragen bij de brief ‘Toezeggingen debat Najaarsnota’ van 24 januari 2018  (Kamerstuknummer 34775 – IX, nr. 15).   </w:t>
      </w:r>
    </w:p>
    <w:p w:rsidRPr="00CE7534" w:rsidR="00CE7534" w:rsidP="00CE7534" w:rsidRDefault="00CE7534">
      <w:pPr>
        <w:pStyle w:val="Default"/>
        <w:rPr>
          <w:sz w:val="18"/>
          <w:szCs w:val="18"/>
        </w:rPr>
      </w:pPr>
    </w:p>
    <w:p w:rsidRPr="00CE7534" w:rsidR="00CE7534" w:rsidP="00CE7534" w:rsidRDefault="00CE7534">
      <w:pPr>
        <w:pStyle w:val="Default"/>
        <w:rPr>
          <w:sz w:val="18"/>
          <w:szCs w:val="18"/>
        </w:rPr>
      </w:pPr>
    </w:p>
    <w:p w:rsidRPr="00CE7534" w:rsidR="00CE7534" w:rsidP="00CE7534" w:rsidRDefault="00CE7534">
      <w:pPr>
        <w:pStyle w:val="Default"/>
        <w:rPr>
          <w:sz w:val="18"/>
          <w:szCs w:val="18"/>
        </w:rPr>
      </w:pPr>
      <w:r w:rsidRPr="00CE7534">
        <w:rPr>
          <w:sz w:val="18"/>
          <w:szCs w:val="18"/>
        </w:rPr>
        <w:t xml:space="preserve">Hoogachtend, </w:t>
      </w:r>
    </w:p>
    <w:p w:rsidRPr="00CE7534" w:rsidR="00CE7534" w:rsidP="00CE7534" w:rsidRDefault="00CE7534">
      <w:pPr>
        <w:pStyle w:val="Default"/>
        <w:rPr>
          <w:sz w:val="18"/>
          <w:szCs w:val="18"/>
        </w:rPr>
      </w:pPr>
    </w:p>
    <w:p w:rsidR="00DB1CCE" w:rsidP="00CE7534" w:rsidRDefault="00DB1CCE">
      <w:pPr>
        <w:pStyle w:val="Default"/>
        <w:rPr>
          <w:sz w:val="18"/>
          <w:szCs w:val="18"/>
        </w:rPr>
      </w:pPr>
    </w:p>
    <w:p w:rsidRPr="00CE7534" w:rsidR="00CE7534" w:rsidP="00CE7534" w:rsidRDefault="00CE7534">
      <w:pPr>
        <w:pStyle w:val="Default"/>
        <w:rPr>
          <w:sz w:val="18"/>
          <w:szCs w:val="18"/>
        </w:rPr>
      </w:pPr>
      <w:r w:rsidRPr="00CE7534">
        <w:rPr>
          <w:sz w:val="18"/>
          <w:szCs w:val="18"/>
        </w:rPr>
        <w:t xml:space="preserve">de Minister van Financiën, </w:t>
      </w:r>
    </w:p>
    <w:p w:rsidRPr="00CE7534" w:rsidR="00CE7534" w:rsidP="00DD5BD4" w:rsidRDefault="00DD5BD4">
      <w:pPr>
        <w:tabs>
          <w:tab w:val="left" w:pos="4620"/>
        </w:tabs>
        <w:rPr>
          <w:szCs w:val="18"/>
        </w:rPr>
      </w:pPr>
      <w:r>
        <w:rPr>
          <w:szCs w:val="18"/>
        </w:rPr>
        <w:tab/>
      </w:r>
    </w:p>
    <w:p w:rsidRPr="00CE7534" w:rsidR="00CE7534" w:rsidP="00CE7534" w:rsidRDefault="00CE7534">
      <w:pPr>
        <w:rPr>
          <w:szCs w:val="18"/>
        </w:rPr>
      </w:pPr>
    </w:p>
    <w:p w:rsidRPr="00CE7534" w:rsidR="00CE7534" w:rsidP="00CE7534" w:rsidRDefault="00CE7534">
      <w:pPr>
        <w:rPr>
          <w:szCs w:val="18"/>
        </w:rPr>
      </w:pPr>
    </w:p>
    <w:p w:rsidRPr="00CE7534" w:rsidR="00CE7534" w:rsidP="00CE7534" w:rsidRDefault="00CE7534">
      <w:pPr>
        <w:rPr>
          <w:szCs w:val="18"/>
        </w:rPr>
      </w:pPr>
    </w:p>
    <w:p w:rsidR="00DB1CCE" w:rsidP="00CE7534" w:rsidRDefault="00DB1CCE">
      <w:pPr>
        <w:rPr>
          <w:szCs w:val="18"/>
        </w:rPr>
      </w:pPr>
    </w:p>
    <w:p w:rsidRPr="00CE7534" w:rsidR="00DB1CCE" w:rsidP="00CE7534" w:rsidRDefault="00DB1CCE">
      <w:pPr>
        <w:rPr>
          <w:szCs w:val="18"/>
        </w:rPr>
      </w:pPr>
    </w:p>
    <w:p w:rsidRPr="00CE7534" w:rsidR="00CE7534" w:rsidP="00CE7534" w:rsidRDefault="00CE7534">
      <w:pPr>
        <w:rPr>
          <w:b/>
          <w:szCs w:val="18"/>
        </w:rPr>
      </w:pPr>
      <w:r w:rsidRPr="00CE7534">
        <w:rPr>
          <w:szCs w:val="18"/>
        </w:rPr>
        <w:t>W.B. Hoekstra</w:t>
      </w:r>
    </w:p>
    <w:p w:rsidRPr="00CE7534" w:rsidR="00CE7534" w:rsidP="00CE7534" w:rsidRDefault="00CE7534">
      <w:pPr>
        <w:rPr>
          <w:b/>
          <w:szCs w:val="18"/>
        </w:rPr>
      </w:pPr>
    </w:p>
    <w:p w:rsidRPr="002D6C19" w:rsidR="00CE7534" w:rsidP="00CE7534" w:rsidRDefault="00CE7534">
      <w:pPr>
        <w:rPr>
          <w:rFonts w:asciiTheme="majorHAnsi" w:hAnsiTheme="majorHAnsi"/>
          <w:b/>
          <w:szCs w:val="18"/>
        </w:rPr>
      </w:pPr>
    </w:p>
    <w:p w:rsidRPr="002D6C19" w:rsidR="00CE7534" w:rsidP="00CE7534" w:rsidRDefault="00CE7534">
      <w:pPr>
        <w:rPr>
          <w:rFonts w:asciiTheme="majorHAnsi" w:hAnsiTheme="majorHAnsi"/>
          <w:b/>
          <w:szCs w:val="18"/>
        </w:rPr>
      </w:pPr>
    </w:p>
    <w:p w:rsidR="00CE7534" w:rsidRDefault="00CE7534"/>
    <w:sectPr w:rsidR="00CE7534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6E" w:rsidRDefault="00E37F6E">
      <w:pPr>
        <w:spacing w:line="240" w:lineRule="auto"/>
      </w:pPr>
      <w:r>
        <w:separator/>
      </w:r>
    </w:p>
  </w:endnote>
  <w:endnote w:type="continuationSeparator" w:id="0">
    <w:p w:rsidR="00E37F6E" w:rsidRDefault="00E37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60458C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60458C">
              <w:rPr>
                <w:noProof/>
              </w:rPr>
              <w:t>1</w:t>
            </w:r>
          </w:fldSimple>
        </w:p>
      </w:tc>
    </w:tr>
  </w:tbl>
  <w:p w:rsidR="00FD21B8" w:rsidRDefault="007942C8">
    <w:pPr>
      <w:pStyle w:val="Huisstijl-Rubricering"/>
    </w:pPr>
    <w:r>
      <w:fldChar w:fldCharType="begin"/>
    </w:r>
    <w:r w:rsidR="002523C7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7942C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2523C7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BA4671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BA4671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6E" w:rsidRDefault="00E37F6E">
      <w:pPr>
        <w:spacing w:line="240" w:lineRule="auto"/>
      </w:pPr>
      <w:r>
        <w:separator/>
      </w:r>
    </w:p>
  </w:footnote>
  <w:footnote w:type="continuationSeparator" w:id="0">
    <w:p w:rsidR="00E37F6E" w:rsidRDefault="00E37F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Begrotingszaken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7942C8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60458C">
        <w:t>2018-0000048346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Begrotingszaken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7942C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60458C">
        <w:t>2018-0000048346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DD5BD4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34775 IX</w:t>
    </w:r>
    <w:r w:rsidR="007942C8">
      <w:fldChar w:fldCharType="begin"/>
    </w:r>
    <w:r w:rsidR="002523C7">
      <w:instrText xml:space="preserve"> DOCPROPERTY  UwKenmerk  \* MERGEFORMAT </w:instrText>
    </w:r>
    <w:r w:rsidR="007942C8"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7942C8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 w:rsidTr="0098386D">
      <w:trPr>
        <w:trHeight w:val="249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98386D" w:rsidRPr="0098386D" w:rsidRDefault="0098386D" w:rsidP="0098386D">
          <w:pPr>
            <w:rPr>
              <w:szCs w:val="18"/>
              <w:lang w:eastAsia="zh-CN" w:bidi="hi-IN"/>
            </w:rPr>
          </w:pPr>
          <w:r>
            <w:rPr>
              <w:szCs w:val="18"/>
              <w:lang w:eastAsia="zh-CN" w:bidi="hi-IN"/>
            </w:rPr>
            <w:t>Aan de Voorzitter van de Tweede Kamer Der Staten-Generaal</w:t>
          </w:r>
          <w:r>
            <w:rPr>
              <w:szCs w:val="18"/>
              <w:lang w:eastAsia="zh-CN" w:bidi="hi-IN"/>
            </w:rPr>
            <w:br/>
            <w:t>P</w:t>
          </w:r>
          <w:r w:rsidRPr="0098386D">
            <w:rPr>
              <w:szCs w:val="18"/>
              <w:lang w:eastAsia="zh-CN" w:bidi="hi-IN"/>
            </w:rPr>
            <w:t xml:space="preserve">ostbus 20018 </w:t>
          </w:r>
        </w:p>
        <w:p w:rsidR="0098386D" w:rsidRPr="0098386D" w:rsidRDefault="0098386D" w:rsidP="0098386D">
          <w:pPr>
            <w:rPr>
              <w:lang w:eastAsia="zh-CN" w:bidi="hi-IN"/>
            </w:rPr>
          </w:pPr>
          <w:r>
            <w:rPr>
              <w:lang w:eastAsia="zh-CN" w:bidi="hi-IN"/>
            </w:rPr>
            <w:t>2500 EA Den Haag</w:t>
          </w:r>
        </w:p>
        <w:p w:rsidR="00FD21B8" w:rsidRDefault="00FD21B8" w:rsidP="0098386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60458C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5 april 2018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7942C8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60458C">
              <w:t>Antwoorden op Kamervragen naar aanleiding van de brief Toezeggingen debat Najaarsnota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06266"/>
    <w:rsid w:val="000B7976"/>
    <w:rsid w:val="00113AE1"/>
    <w:rsid w:val="00191478"/>
    <w:rsid w:val="002523C7"/>
    <w:rsid w:val="0040714C"/>
    <w:rsid w:val="004B3AB8"/>
    <w:rsid w:val="00561F2D"/>
    <w:rsid w:val="005D7103"/>
    <w:rsid w:val="0060458C"/>
    <w:rsid w:val="00623000"/>
    <w:rsid w:val="006C6495"/>
    <w:rsid w:val="007942C8"/>
    <w:rsid w:val="00821CC6"/>
    <w:rsid w:val="008567B5"/>
    <w:rsid w:val="00911C9F"/>
    <w:rsid w:val="00911FFD"/>
    <w:rsid w:val="0094716C"/>
    <w:rsid w:val="0098386D"/>
    <w:rsid w:val="009D7BC1"/>
    <w:rsid w:val="00AB3EF9"/>
    <w:rsid w:val="00AE70BA"/>
    <w:rsid w:val="00B96746"/>
    <w:rsid w:val="00BA4671"/>
    <w:rsid w:val="00BE3F1B"/>
    <w:rsid w:val="00C8655C"/>
    <w:rsid w:val="00C90F2C"/>
    <w:rsid w:val="00CE728B"/>
    <w:rsid w:val="00CE7534"/>
    <w:rsid w:val="00D67849"/>
    <w:rsid w:val="00D72EFC"/>
    <w:rsid w:val="00DB1CCE"/>
    <w:rsid w:val="00DD5BD4"/>
    <w:rsid w:val="00E05A5B"/>
    <w:rsid w:val="00E37F6E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Default">
    <w:name w:val="Default"/>
    <w:rsid w:val="0098386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233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2018-04-05T15:00:00.0000000Z</dcterms:created>
  <dcterms:modified xsi:type="dcterms:W3CDTF">2018-04-05T15:00:00.0000000Z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op Kamervragen naar aanleiding van de brief Toezeggingen debat Najaarsnota</vt:lpwstr>
  </property>
  <property fmtid="{D5CDD505-2E9C-101B-9397-08002B2CF9AE}" pid="4" name="Datum">
    <vt:lpwstr>27 maart 2018</vt:lpwstr>
  </property>
  <property fmtid="{D5CDD505-2E9C-101B-9397-08002B2CF9AE}" pid="5" name="Kenmerk">
    <vt:lpwstr>2018-0000048346</vt:lpwstr>
  </property>
  <property fmtid="{D5CDD505-2E9C-101B-9397-08002B2CF9AE}" pid="6" name="UwKenmerk">
    <vt:lpwstr/>
  </property>
  <property fmtid="{D5CDD505-2E9C-101B-9397-08002B2CF9AE}" pid="7" name="Aan">
    <vt:lpwstr/>
  </property>
  <property fmtid="{D5CDD505-2E9C-101B-9397-08002B2CF9AE}" pid="8" name="Rubricering">
    <vt:lpwstr/>
  </property>
  <property fmtid="{D5CDD505-2E9C-101B-9397-08002B2CF9AE}" pid="9" name="ContentTypeId">
    <vt:lpwstr>0x010100BE87B31A0C46454D99E5855F916AA608</vt:lpwstr>
  </property>
</Properties>
</file>