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5BB" w:rsidP="0068313E" w:rsidRDefault="005935BB" w14:paraId="64174BD9" w14:textId="77777777">
      <w:pPr>
        <w:tabs>
          <w:tab w:val="left" w:pos="360"/>
          <w:tab w:val="left" w:pos="2160"/>
          <w:tab w:val="left" w:pos="4320"/>
          <w:tab w:val="left" w:pos="6480"/>
        </w:tabs>
      </w:pPr>
    </w:p>
    <w:p w:rsidR="005935BB" w:rsidP="0068313E" w:rsidRDefault="005935BB" w14:paraId="6CC5BC77" w14:textId="77777777">
      <w:pPr>
        <w:tabs>
          <w:tab w:val="left" w:pos="360"/>
          <w:tab w:val="left" w:pos="2160"/>
          <w:tab w:val="left" w:pos="4320"/>
          <w:tab w:val="left" w:pos="6480"/>
        </w:tabs>
      </w:pPr>
      <w:r>
        <w:t>Geachte Voorzitter,</w:t>
      </w:r>
    </w:p>
    <w:p w:rsidR="005935BB" w:rsidP="0068313E" w:rsidRDefault="005935BB" w14:paraId="78DC0C00" w14:textId="77777777">
      <w:pPr>
        <w:tabs>
          <w:tab w:val="left" w:pos="360"/>
          <w:tab w:val="left" w:pos="2160"/>
          <w:tab w:val="left" w:pos="4320"/>
          <w:tab w:val="left" w:pos="6480"/>
        </w:tabs>
      </w:pPr>
    </w:p>
    <w:p w:rsidR="004704B3" w:rsidP="0068313E" w:rsidRDefault="005935BB" w14:paraId="2CC5560F" w14:textId="77777777">
      <w:pPr>
        <w:tabs>
          <w:tab w:val="left" w:pos="360"/>
          <w:tab w:val="left" w:pos="2160"/>
          <w:tab w:val="left" w:pos="4320"/>
          <w:tab w:val="left" w:pos="6480"/>
        </w:tabs>
      </w:pPr>
      <w:r>
        <w:t>Hierbij bied ik u de n</w:t>
      </w:r>
      <w:r w:rsidRPr="0087211F">
        <w:t>ota naar aanleiding van het verslag</w:t>
      </w:r>
      <w:r>
        <w:t xml:space="preserve"> inzake het bovenvermelde voorstel aan</w:t>
      </w:r>
      <w:r w:rsidRPr="005935BB">
        <w:t>, alsmede een nota van wijziging</w:t>
      </w:r>
      <w:r>
        <w:t>.</w:t>
      </w:r>
    </w:p>
    <w:p w:rsidR="004704B3" w:rsidP="0068313E" w:rsidRDefault="004704B3" w14:paraId="2983533E" w14:textId="77777777">
      <w:pPr>
        <w:tabs>
          <w:tab w:val="left" w:pos="426"/>
        </w:tabs>
      </w:pPr>
    </w:p>
    <w:p w:rsidR="005935BB" w:rsidP="0068313E" w:rsidRDefault="005935BB" w14:paraId="2E1D4A8A" w14:textId="77777777">
      <w:pPr>
        <w:tabs>
          <w:tab w:val="left" w:pos="426"/>
        </w:tabs>
      </w:pPr>
    </w:p>
    <w:p w:rsidR="005935BB" w:rsidP="0068313E" w:rsidRDefault="005935BB" w14:paraId="34C161E1" w14:textId="77777777">
      <w:pPr>
        <w:tabs>
          <w:tab w:val="left" w:pos="426"/>
        </w:tabs>
      </w:pPr>
    </w:p>
    <w:p w:rsidR="00961018" w:rsidP="0068313E" w:rsidRDefault="00961018" w14:paraId="79D4D518" w14:textId="77777777">
      <w:pPr>
        <w:tabs>
          <w:tab w:val="left" w:pos="426"/>
        </w:tabs>
      </w:pPr>
    </w:p>
    <w:p w:rsidR="005935BB" w:rsidP="0068313E" w:rsidRDefault="005935BB" w14:paraId="74FFEA2F" w14:textId="77777777">
      <w:pPr>
        <w:tabs>
          <w:tab w:val="left" w:pos="360"/>
          <w:tab w:val="left" w:pos="2160"/>
          <w:tab w:val="left" w:pos="4320"/>
          <w:tab w:val="left" w:pos="6480"/>
        </w:tabs>
      </w:pPr>
      <w:r>
        <w:t>Eric Wiebes</w:t>
      </w:r>
    </w:p>
    <w:p w:rsidR="00402CD4" w:rsidP="0068313E" w:rsidRDefault="005935BB" w14:paraId="18C7FFA4" w14:textId="77777777">
      <w:pPr>
        <w:tabs>
          <w:tab w:val="left" w:pos="360"/>
          <w:tab w:val="left" w:pos="2160"/>
          <w:tab w:val="left" w:pos="4320"/>
          <w:tab w:val="left" w:pos="6480"/>
        </w:tabs>
      </w:pPr>
      <w:r w:rsidRPr="00BE7CD7">
        <w:t>Minister van Economische Zaken en Klimaat</w:t>
      </w:r>
    </w:p>
    <w:p w:rsidRPr="00097AE2" w:rsidR="006B22D4" w:rsidP="00FF153B" w:rsidRDefault="006B22D4" w14:paraId="4BA70614" w14:textId="77777777">
      <w:pPr>
        <w:tabs>
          <w:tab w:val="left" w:pos="360"/>
          <w:tab w:val="left" w:pos="2160"/>
          <w:tab w:val="left" w:pos="4320"/>
          <w:tab w:val="left" w:pos="6480"/>
        </w:tabs>
      </w:pPr>
    </w:p>
    <w:p w:rsidR="004704B3" w:rsidP="00402CD4" w:rsidRDefault="004704B3" w14:paraId="61A0FC63" w14:textId="77777777">
      <w:pPr>
        <w:spacing w:line="240" w:lineRule="auto"/>
      </w:pPr>
    </w:p>
    <w:sectPr w:rsidR="004704B3" w:rsidSect="009B17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D3031" w14:textId="77777777" w:rsidR="00850D0A" w:rsidRDefault="00850D0A">
      <w:pPr>
        <w:spacing w:line="240" w:lineRule="auto"/>
      </w:pPr>
      <w:r>
        <w:separator/>
      </w:r>
    </w:p>
  </w:endnote>
  <w:endnote w:type="continuationSeparator" w:id="0">
    <w:p w14:paraId="325E3B57" w14:textId="77777777" w:rsidR="00850D0A" w:rsidRDefault="00850D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1AFAE" w14:textId="77777777" w:rsidR="00D936DF" w:rsidRDefault="00D936D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2E825" w14:textId="77777777"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1A5B8F" w14:paraId="1206AEB0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7AF0B140" w14:textId="77777777" w:rsidR="00074F10" w:rsidRDefault="00074F10" w:rsidP="003F1F6B">
          <w:pPr>
            <w:pStyle w:val="Huisstijl-Rubricering"/>
          </w:pPr>
        </w:p>
      </w:tc>
      <w:tc>
        <w:tcPr>
          <w:tcW w:w="2156" w:type="dxa"/>
        </w:tcPr>
        <w:p w14:paraId="7ECCCDF8" w14:textId="77777777" w:rsidR="00074F10" w:rsidRPr="00645414" w:rsidRDefault="005935BB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57090B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402CD4">
            <w:fldChar w:fldCharType="begin"/>
          </w:r>
          <w:r>
            <w:instrText xml:space="preserve"> SECTIONPAGES   \* MERGEFORMAT </w:instrText>
          </w:r>
          <w:r w:rsidR="00402CD4">
            <w:fldChar w:fldCharType="separate"/>
          </w:r>
          <w:r w:rsidR="00402CD4">
            <w:t>2</w:t>
          </w:r>
          <w:r w:rsidR="00402CD4">
            <w:fldChar w:fldCharType="end"/>
          </w:r>
        </w:p>
      </w:tc>
    </w:tr>
  </w:tbl>
  <w:p w14:paraId="256858B3" w14:textId="77777777" w:rsidR="00074F10" w:rsidRPr="00BC3B53" w:rsidRDefault="00074F10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1A5B8F" w14:paraId="09174DB2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1932A713" w14:textId="77777777" w:rsidR="00074F10" w:rsidRDefault="00074F10" w:rsidP="008C356D">
          <w:pPr>
            <w:pStyle w:val="Huisstijl-Rubricering"/>
          </w:pPr>
        </w:p>
      </w:tc>
      <w:tc>
        <w:tcPr>
          <w:tcW w:w="2170" w:type="dxa"/>
        </w:tcPr>
        <w:p w14:paraId="47404EAE" w14:textId="77777777" w:rsidR="00074F10" w:rsidRPr="00ED539E" w:rsidRDefault="005935BB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813B1F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54720B">
            <w:fldChar w:fldCharType="begin"/>
          </w:r>
          <w:r>
            <w:instrText xml:space="preserve"> SECTIONPAGES   \* MERGEFORMAT </w:instrText>
          </w:r>
          <w:r w:rsidR="0054720B">
            <w:fldChar w:fldCharType="separate"/>
          </w:r>
          <w:r w:rsidR="00D936DF">
            <w:t>1</w:t>
          </w:r>
          <w:r w:rsidR="0054720B">
            <w:fldChar w:fldCharType="end"/>
          </w:r>
        </w:p>
      </w:tc>
    </w:tr>
  </w:tbl>
  <w:p w14:paraId="5E0C4907" w14:textId="77777777"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p w14:paraId="185A878F" w14:textId="77777777" w:rsidR="00074F10" w:rsidRPr="00BC3B53" w:rsidRDefault="00074F10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17830" w14:textId="77777777" w:rsidR="00850D0A" w:rsidRDefault="00850D0A">
      <w:pPr>
        <w:spacing w:line="240" w:lineRule="auto"/>
      </w:pPr>
      <w:r>
        <w:separator/>
      </w:r>
    </w:p>
  </w:footnote>
  <w:footnote w:type="continuationSeparator" w:id="0">
    <w:p w14:paraId="1E635046" w14:textId="77777777" w:rsidR="00850D0A" w:rsidRDefault="00850D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F5AF9" w14:textId="77777777" w:rsidR="00D936DF" w:rsidRDefault="00D936D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1A5B8F" w14:paraId="1B6ED12A" w14:textId="77777777" w:rsidTr="00A50CF6">
      <w:tc>
        <w:tcPr>
          <w:tcW w:w="2156" w:type="dxa"/>
          <w:shd w:val="clear" w:color="auto" w:fill="auto"/>
        </w:tcPr>
        <w:p w14:paraId="537FAA48" w14:textId="77777777" w:rsidR="00074F10" w:rsidRPr="005819CE" w:rsidRDefault="005935BB" w:rsidP="00811294">
          <w:pPr>
            <w:pStyle w:val="Huisstijl-Kopje"/>
          </w:pPr>
          <w:r>
            <w:t>Ons kenmerk</w:t>
          </w:r>
        </w:p>
        <w:p w14:paraId="63B46AB7" w14:textId="77777777" w:rsidR="00074F10" w:rsidRPr="005819CE" w:rsidRDefault="005935BB" w:rsidP="00A50CF6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-1050843005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850D0A">
                <w:fldChar w:fldCharType="begin"/>
              </w:r>
              <w:r w:rsidR="00850D0A">
                <w:instrText xml:space="preserve"> DOCPROPERTY  "documentId"  \* MERGEFORMAT </w:instrText>
              </w:r>
              <w:r w:rsidR="00850D0A">
                <w:fldChar w:fldCharType="separate"/>
              </w:r>
              <w:r w:rsidR="00402CD4">
                <w:t>20283194</w:t>
              </w:r>
              <w:r w:rsidR="00850D0A">
                <w:fldChar w:fldCharType="end"/>
              </w:r>
            </w:sdtContent>
          </w:sdt>
        </w:p>
      </w:tc>
    </w:tr>
  </w:tbl>
  <w:p w14:paraId="055AF434" w14:textId="77777777" w:rsidR="00074F10" w:rsidRDefault="00074F10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1A5B8F" w14:paraId="649A2D20" w14:textId="77777777" w:rsidTr="00A50CF6">
      <w:trPr>
        <w:trHeight w:hRule="exact" w:val="400"/>
      </w:trPr>
      <w:tc>
        <w:tcPr>
          <w:tcW w:w="7380" w:type="dxa"/>
          <w:shd w:val="clear" w:color="auto" w:fill="auto"/>
        </w:tcPr>
        <w:p w14:paraId="0D572E5C" w14:textId="77777777" w:rsidR="00074F10" w:rsidRPr="00275984" w:rsidRDefault="00074F10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14:paraId="09C21D30" w14:textId="77777777" w:rsidR="00074F10" w:rsidRDefault="00074F10" w:rsidP="008C356D"/>
  <w:p w14:paraId="76E677E0" w14:textId="77777777" w:rsidR="00074F10" w:rsidRPr="00740712" w:rsidRDefault="00074F10" w:rsidP="008C356D"/>
  <w:p w14:paraId="0291CA7C" w14:textId="77777777" w:rsidR="00074F10" w:rsidRPr="00217880" w:rsidRDefault="00074F10" w:rsidP="008C356D">
    <w:pPr>
      <w:spacing w:line="0" w:lineRule="atLeast"/>
      <w:rPr>
        <w:sz w:val="2"/>
        <w:szCs w:val="2"/>
      </w:rPr>
    </w:pPr>
  </w:p>
  <w:p w14:paraId="2E119F23" w14:textId="77777777" w:rsidR="00074F10" w:rsidRDefault="00074F10" w:rsidP="004F44C2">
    <w:pPr>
      <w:pStyle w:val="Koptekst"/>
      <w:rPr>
        <w:rFonts w:cs="Verdana-Bold"/>
        <w:b/>
        <w:bCs/>
        <w:smallCaps/>
        <w:szCs w:val="18"/>
      </w:rPr>
    </w:pPr>
  </w:p>
  <w:p w14:paraId="7512BC02" w14:textId="77777777" w:rsidR="00074F10" w:rsidRDefault="00074F10" w:rsidP="004F44C2"/>
  <w:p w14:paraId="6AC395B4" w14:textId="77777777" w:rsidR="00074F10" w:rsidRPr="00740712" w:rsidRDefault="00074F10" w:rsidP="004F44C2"/>
  <w:p w14:paraId="6C5319B1" w14:textId="77777777" w:rsidR="00074F10" w:rsidRPr="00217880" w:rsidRDefault="00074F10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1A5B8F" w14:paraId="3F43731B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6B1BD4CB" w14:textId="77777777" w:rsidR="00074F10" w:rsidRDefault="00074F10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25BF6409" w14:textId="77777777" w:rsidR="00074F10" w:rsidRDefault="005935BB" w:rsidP="00D0609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2343051" cy="1584915"/>
                <wp:effectExtent l="0" t="0" r="635" b="0"/>
                <wp:docPr id="4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3786627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A6D8383" w14:textId="77777777" w:rsidR="00F034D8" w:rsidRDefault="00F034D8" w:rsidP="00F034D8">
          <w:pPr>
            <w:rPr>
              <w:szCs w:val="18"/>
            </w:rPr>
          </w:pPr>
        </w:p>
        <w:p w14:paraId="165B150E" w14:textId="77777777" w:rsidR="00E2409C" w:rsidRDefault="00E2409C"/>
      </w:tc>
    </w:tr>
  </w:tbl>
  <w:p w14:paraId="19A3B56B" w14:textId="77777777" w:rsidR="00074F10" w:rsidRDefault="00074F10" w:rsidP="00D0609E">
    <w:pPr>
      <w:framePr w:w="6340" w:h="2750" w:hRule="exact" w:hSpace="180" w:wrap="around" w:vAnchor="page" w:hAnchor="text" w:x="3873" w:y="-140"/>
    </w:pPr>
  </w:p>
  <w:p w14:paraId="38737ED9" w14:textId="77777777" w:rsidR="00074F10" w:rsidRDefault="00074F10" w:rsidP="009B0138">
    <w:pPr>
      <w:pStyle w:val="Koptekst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1A5B8F" w14:paraId="2DCE9907" w14:textId="77777777" w:rsidTr="003F7063">
      <w:tc>
        <w:tcPr>
          <w:tcW w:w="2160" w:type="dxa"/>
        </w:tcPr>
        <w:p w14:paraId="41D60E6B" w14:textId="77777777" w:rsidR="003F7063" w:rsidRPr="00F9751C" w:rsidRDefault="005935BB" w:rsidP="003F7063">
          <w:pPr>
            <w:pStyle w:val="Huisstijl-Adres"/>
          </w:pPr>
          <w:r>
            <w:rPr>
              <w:b/>
            </w:rPr>
            <w:t>Directie Wetgeving en Juridische Zaken</w:t>
          </w:r>
          <w:r w:rsidRPr="00F9751C">
            <w:rPr>
              <w:b/>
            </w:rPr>
            <w:br/>
          </w:r>
        </w:p>
        <w:p w14:paraId="4BF3F291" w14:textId="77777777" w:rsidR="003F7063" w:rsidRPr="00BE5ED9" w:rsidRDefault="005935BB" w:rsidP="003F7063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68AD7A64" w14:textId="77777777" w:rsidR="00EF495B" w:rsidRDefault="005935BB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623D46BC" w14:textId="77777777" w:rsidR="00EF495B" w:rsidRPr="005B3814" w:rsidRDefault="005935BB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14:paraId="63CF9687" w14:textId="77777777" w:rsidR="003F7063" w:rsidRPr="004C2ACE" w:rsidRDefault="005935BB" w:rsidP="005935BB">
          <w:pPr>
            <w:pStyle w:val="Huisstijl-Adres"/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="006F751F" w:rsidRPr="005819CE">
            <w:br/>
          </w:r>
          <w:r>
            <w:t>www.rijksoverheid.nl/ezk</w:t>
          </w:r>
        </w:p>
      </w:tc>
    </w:tr>
    <w:tr w:rsidR="001A5B8F" w14:paraId="22A2A55B" w14:textId="77777777" w:rsidTr="003F7063">
      <w:tc>
        <w:tcPr>
          <w:tcW w:w="2160" w:type="dxa"/>
        </w:tcPr>
        <w:p w14:paraId="69D16F2B" w14:textId="77777777" w:rsidR="003F7063" w:rsidRPr="004C2ACE" w:rsidRDefault="003F7063" w:rsidP="003F7063"/>
      </w:tc>
    </w:tr>
    <w:tr w:rsidR="001A5B8F" w14:paraId="093B5BA5" w14:textId="77777777" w:rsidTr="003F7063">
      <w:tc>
        <w:tcPr>
          <w:tcW w:w="2160" w:type="dxa"/>
        </w:tcPr>
        <w:p w14:paraId="54AE5AA4" w14:textId="77777777" w:rsidR="003F7063" w:rsidRPr="00F9751C" w:rsidRDefault="005935BB" w:rsidP="003F7063">
          <w:pPr>
            <w:pStyle w:val="Huisstijl-Kopje"/>
          </w:pPr>
          <w:r w:rsidRPr="00F9751C">
            <w:t>Ons kenmerk</w:t>
          </w:r>
        </w:p>
        <w:p w14:paraId="3FD82377" w14:textId="77777777" w:rsidR="003F7063" w:rsidRDefault="005935BB" w:rsidP="003F7063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447366612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850D0A">
                <w:fldChar w:fldCharType="begin"/>
              </w:r>
              <w:r w:rsidR="00850D0A">
                <w:instrText xml:space="preserve"> DOCPROPERTY  "documentId"  \* MERGEFORMAT </w:instrText>
              </w:r>
              <w:r w:rsidR="00850D0A">
                <w:fldChar w:fldCharType="separate"/>
              </w:r>
              <w:r w:rsidR="00402CD4">
                <w:t>20283194</w:t>
              </w:r>
              <w:r w:rsidR="00850D0A">
                <w:fldChar w:fldCharType="end"/>
              </w:r>
            </w:sdtContent>
          </w:sdt>
        </w:p>
        <w:p w14:paraId="61D5568F" w14:textId="77777777" w:rsidR="003F7063" w:rsidRPr="003F7063" w:rsidRDefault="005935BB" w:rsidP="003F7063">
          <w:pPr>
            <w:pStyle w:val="Huisstijl-NotaGegeven"/>
            <w:rPr>
              <w:b/>
            </w:rPr>
          </w:pPr>
          <w:r w:rsidRPr="00F9751C">
            <w:t xml:space="preserve"> </w:t>
          </w:r>
          <w:r w:rsidRPr="003F7063">
            <w:rPr>
              <w:b/>
            </w:rPr>
            <w:t>Bijlage(n)</w:t>
          </w:r>
        </w:p>
        <w:p w14:paraId="50668CFB" w14:textId="77777777" w:rsidR="003F7063" w:rsidRPr="00F0379C" w:rsidRDefault="005935BB" w:rsidP="003F7063">
          <w:pPr>
            <w:pStyle w:val="Huisstijl-Gegeven"/>
          </w:pPr>
          <w:r>
            <w:t>2</w:t>
          </w:r>
        </w:p>
      </w:tc>
    </w:tr>
  </w:tbl>
  <w:p w14:paraId="45376FFB" w14:textId="77777777" w:rsidR="00A13C59" w:rsidRPr="00A13C59" w:rsidRDefault="00A13C59" w:rsidP="00A13C59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1A5B8F" w14:paraId="0E6C920A" w14:textId="77777777" w:rsidTr="003A7CAB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7ACFBC02" w14:textId="77777777" w:rsidR="00074F10" w:rsidRPr="00BC3B53" w:rsidRDefault="005935BB" w:rsidP="00A50CF6">
          <w:pPr>
            <w:pStyle w:val="Huisstijl-Retouradres"/>
          </w:pPr>
          <w:r>
            <w:t>&gt; Retouradres Postbus 20401 2500 EK Den Haag</w:t>
          </w:r>
        </w:p>
      </w:tc>
    </w:tr>
    <w:tr w:rsidR="001A5B8F" w14:paraId="3668D0F8" w14:textId="77777777" w:rsidTr="003A7CAB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762B401A" w14:textId="77777777" w:rsidR="005935BB" w:rsidRDefault="005935BB" w:rsidP="00A50CF6">
          <w:pPr>
            <w:pStyle w:val="Huisstijl-NAW"/>
          </w:pPr>
          <w:r w:rsidRPr="00D24199">
            <w:t xml:space="preserve">De </w:t>
          </w:r>
          <w:r>
            <w:t>V</w:t>
          </w:r>
          <w:r w:rsidRPr="00D24199">
            <w:t xml:space="preserve">oorzitter van de Tweede Kamer </w:t>
          </w:r>
        </w:p>
        <w:p w14:paraId="744727AB" w14:textId="77777777" w:rsidR="00074F10" w:rsidRDefault="005935BB" w:rsidP="00A50CF6">
          <w:pPr>
            <w:pStyle w:val="Huisstijl-NAW"/>
          </w:pPr>
          <w:r w:rsidRPr="00D24199">
            <w:t>der Staten-Generaal</w:t>
          </w:r>
        </w:p>
        <w:p w14:paraId="68C9BFA2" w14:textId="77777777" w:rsidR="0044233D" w:rsidRPr="00D24199" w:rsidRDefault="005935BB" w:rsidP="00790793">
          <w:r w:rsidRPr="00D24199">
            <w:t>Binnenhof 4</w:t>
          </w:r>
        </w:p>
        <w:p w14:paraId="1EC99514" w14:textId="77777777" w:rsidR="0044233D" w:rsidRPr="00097AE2" w:rsidRDefault="005935BB" w:rsidP="00790793">
          <w:r w:rsidRPr="00D24199">
            <w:t xml:space="preserve">2513 AA </w:t>
          </w:r>
          <w:r>
            <w:t xml:space="preserve"> DEN HAAG</w:t>
          </w:r>
        </w:p>
      </w:tc>
    </w:tr>
    <w:tr w:rsidR="001A5B8F" w14:paraId="330AC51A" w14:textId="77777777" w:rsidTr="003A7CAB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6E25967A" w14:textId="77777777" w:rsidR="00074F10" w:rsidRPr="00035E67" w:rsidRDefault="00074F10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1A5B8F" w14:paraId="6A43D85D" w14:textId="77777777" w:rsidTr="003A7CAB">
      <w:trPr>
        <w:trHeight w:val="240"/>
      </w:trPr>
      <w:tc>
        <w:tcPr>
          <w:tcW w:w="900" w:type="dxa"/>
          <w:shd w:val="clear" w:color="auto" w:fill="auto"/>
        </w:tcPr>
        <w:p w14:paraId="3F3836CF" w14:textId="77777777" w:rsidR="00074F10" w:rsidRPr="007709EF" w:rsidRDefault="005935BB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14:paraId="6A9B7E29" w14:textId="77777777" w:rsidR="00074F10" w:rsidRPr="007709EF" w:rsidRDefault="005935BB" w:rsidP="00A50CF6">
          <w:r>
            <w:t>26 november 2020</w:t>
          </w:r>
        </w:p>
      </w:tc>
    </w:tr>
    <w:tr w:rsidR="001A5B8F" w14:paraId="32410866" w14:textId="77777777" w:rsidTr="003A7CAB">
      <w:trPr>
        <w:trHeight w:val="240"/>
      </w:trPr>
      <w:tc>
        <w:tcPr>
          <w:tcW w:w="900" w:type="dxa"/>
          <w:shd w:val="clear" w:color="auto" w:fill="auto"/>
        </w:tcPr>
        <w:p w14:paraId="47D05016" w14:textId="77777777" w:rsidR="00074F10" w:rsidRPr="007709EF" w:rsidRDefault="005935BB" w:rsidP="00A50CF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14:paraId="1D9D2FD7" w14:textId="77777777" w:rsidR="00074F10" w:rsidRPr="007709EF" w:rsidRDefault="005935BB" w:rsidP="00A50CF6">
          <w:r w:rsidRPr="00F83BC6">
            <w:t>Voorstel van wet</w:t>
          </w:r>
          <w:r>
            <w:t> tot wijziging van de Mijnbouwwet (aanpassing van het vergunningsstelsel voor opsporen en winnen van aardwarmte)</w:t>
          </w:r>
          <w:r>
            <w:tab/>
            <w:t xml:space="preserve"> </w:t>
          </w:r>
          <w:r w:rsidRPr="00F83BC6">
            <w:t xml:space="preserve">(Kamerstuk </w:t>
          </w:r>
          <w:r>
            <w:t>35 531)</w:t>
          </w:r>
        </w:p>
      </w:tc>
    </w:tr>
  </w:tbl>
  <w:p w14:paraId="03EBFADD" w14:textId="77777777" w:rsidR="00074F10" w:rsidRPr="00BC4AE3" w:rsidRDefault="00074F10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A8CC26F2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7ACC64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0665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EE8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46D7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5033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526C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C48F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E8FA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759A2"/>
    <w:multiLevelType w:val="hybridMultilevel"/>
    <w:tmpl w:val="6226B388"/>
    <w:lvl w:ilvl="0" w:tplc="34D4F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70A1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4A5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24F1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210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E8DF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BA88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E05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46C2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55FEF"/>
    <w:multiLevelType w:val="hybridMultilevel"/>
    <w:tmpl w:val="50F0923E"/>
    <w:lvl w:ilvl="0" w:tplc="07686C00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A238B1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C41C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086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C095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0EF7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98B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46F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C47C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3538D"/>
    <w:multiLevelType w:val="hybridMultilevel"/>
    <w:tmpl w:val="1D8861C0"/>
    <w:lvl w:ilvl="0" w:tplc="947CF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E8B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F289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BA2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DCD4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D8F5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DA5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AE68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760B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4E0B38"/>
    <w:multiLevelType w:val="hybridMultilevel"/>
    <w:tmpl w:val="4C6C222C"/>
    <w:lvl w:ilvl="0" w:tplc="B122E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A08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7CE6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6CE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E282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481C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DCC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DEB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7406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7E4153"/>
    <w:multiLevelType w:val="hybridMultilevel"/>
    <w:tmpl w:val="258A6A30"/>
    <w:lvl w:ilvl="0" w:tplc="7682B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DCAE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F878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904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8CD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D40C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A2E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CE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1212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71537"/>
    <w:multiLevelType w:val="hybridMultilevel"/>
    <w:tmpl w:val="339C6468"/>
    <w:lvl w:ilvl="0" w:tplc="038A4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642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CEFF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E245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488D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8E26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642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225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0061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7"/>
  </w:num>
  <w:num w:numId="14">
    <w:abstractNumId w:val="13"/>
  </w:num>
  <w:num w:numId="15">
    <w:abstractNumId w:val="15"/>
  </w:num>
  <w:num w:numId="16">
    <w:abstractNumId w:val="16"/>
  </w:num>
  <w:num w:numId="17">
    <w:abstractNumId w:val="11"/>
  </w:num>
  <w:num w:numId="18">
    <w:abstractNumId w:val="14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83"/>
    <w:rsid w:val="00007AE8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36A0A"/>
    <w:rsid w:val="0006024D"/>
    <w:rsid w:val="00066C11"/>
    <w:rsid w:val="00071F28"/>
    <w:rsid w:val="00074079"/>
    <w:rsid w:val="00074F10"/>
    <w:rsid w:val="00092799"/>
    <w:rsid w:val="00092C5F"/>
    <w:rsid w:val="00096680"/>
    <w:rsid w:val="00097AE2"/>
    <w:rsid w:val="000A0F36"/>
    <w:rsid w:val="000A174A"/>
    <w:rsid w:val="000A3E0A"/>
    <w:rsid w:val="000A65AC"/>
    <w:rsid w:val="000B504B"/>
    <w:rsid w:val="000B7281"/>
    <w:rsid w:val="000B7FAB"/>
    <w:rsid w:val="000C1BA1"/>
    <w:rsid w:val="000C3EA9"/>
    <w:rsid w:val="000D0225"/>
    <w:rsid w:val="000E7895"/>
    <w:rsid w:val="000F161D"/>
    <w:rsid w:val="0010083C"/>
    <w:rsid w:val="00115820"/>
    <w:rsid w:val="00123704"/>
    <w:rsid w:val="001270C7"/>
    <w:rsid w:val="00132540"/>
    <w:rsid w:val="0014786A"/>
    <w:rsid w:val="001516A4"/>
    <w:rsid w:val="00151E5F"/>
    <w:rsid w:val="001569AB"/>
    <w:rsid w:val="0016725C"/>
    <w:rsid w:val="0017207B"/>
    <w:rsid w:val="001726F3"/>
    <w:rsid w:val="00173C51"/>
    <w:rsid w:val="00174CC2"/>
    <w:rsid w:val="00176CC6"/>
    <w:rsid w:val="00181BE4"/>
    <w:rsid w:val="00185576"/>
    <w:rsid w:val="00185951"/>
    <w:rsid w:val="00193F17"/>
    <w:rsid w:val="00196B8B"/>
    <w:rsid w:val="001A2BEA"/>
    <w:rsid w:val="001A5B8F"/>
    <w:rsid w:val="001A6D93"/>
    <w:rsid w:val="001C32EC"/>
    <w:rsid w:val="001C38BD"/>
    <w:rsid w:val="001C4D5A"/>
    <w:rsid w:val="001E34C6"/>
    <w:rsid w:val="001E5581"/>
    <w:rsid w:val="001E60C2"/>
    <w:rsid w:val="001F3C70"/>
    <w:rsid w:val="001F6C2A"/>
    <w:rsid w:val="00200201"/>
    <w:rsid w:val="00200D88"/>
    <w:rsid w:val="00201F68"/>
    <w:rsid w:val="00212220"/>
    <w:rsid w:val="00212F2A"/>
    <w:rsid w:val="00214F2B"/>
    <w:rsid w:val="00217880"/>
    <w:rsid w:val="002202B5"/>
    <w:rsid w:val="00220346"/>
    <w:rsid w:val="00221833"/>
    <w:rsid w:val="00222D66"/>
    <w:rsid w:val="00224A8A"/>
    <w:rsid w:val="002300CC"/>
    <w:rsid w:val="0023029C"/>
    <w:rsid w:val="002309A8"/>
    <w:rsid w:val="0023193E"/>
    <w:rsid w:val="00236CFE"/>
    <w:rsid w:val="002428E3"/>
    <w:rsid w:val="00256578"/>
    <w:rsid w:val="00260BAF"/>
    <w:rsid w:val="002650F7"/>
    <w:rsid w:val="00266E91"/>
    <w:rsid w:val="00273F3B"/>
    <w:rsid w:val="00274DB7"/>
    <w:rsid w:val="00275984"/>
    <w:rsid w:val="00280F74"/>
    <w:rsid w:val="00286998"/>
    <w:rsid w:val="00291AB7"/>
    <w:rsid w:val="0029422B"/>
    <w:rsid w:val="002A3ACE"/>
    <w:rsid w:val="002A3F14"/>
    <w:rsid w:val="002B153C"/>
    <w:rsid w:val="002B52FC"/>
    <w:rsid w:val="002C2830"/>
    <w:rsid w:val="002C2A01"/>
    <w:rsid w:val="002D001A"/>
    <w:rsid w:val="002D1505"/>
    <w:rsid w:val="002D28E2"/>
    <w:rsid w:val="002D317B"/>
    <w:rsid w:val="002D3587"/>
    <w:rsid w:val="002D502D"/>
    <w:rsid w:val="002E0F69"/>
    <w:rsid w:val="002F5147"/>
    <w:rsid w:val="002F7ABD"/>
    <w:rsid w:val="00302B4E"/>
    <w:rsid w:val="00303EC4"/>
    <w:rsid w:val="003055F7"/>
    <w:rsid w:val="00312597"/>
    <w:rsid w:val="00313792"/>
    <w:rsid w:val="00322971"/>
    <w:rsid w:val="003326A2"/>
    <w:rsid w:val="00334154"/>
    <w:rsid w:val="003372C4"/>
    <w:rsid w:val="00341FA0"/>
    <w:rsid w:val="00344F3D"/>
    <w:rsid w:val="00345046"/>
    <w:rsid w:val="00345299"/>
    <w:rsid w:val="00351A8D"/>
    <w:rsid w:val="003526BB"/>
    <w:rsid w:val="00352BCF"/>
    <w:rsid w:val="00353932"/>
    <w:rsid w:val="0035464B"/>
    <w:rsid w:val="003562EE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7CAB"/>
    <w:rsid w:val="003B0155"/>
    <w:rsid w:val="003B7EE7"/>
    <w:rsid w:val="003C2CCB"/>
    <w:rsid w:val="003D39EC"/>
    <w:rsid w:val="003E3DD5"/>
    <w:rsid w:val="003F07C6"/>
    <w:rsid w:val="003F1F6B"/>
    <w:rsid w:val="003F3757"/>
    <w:rsid w:val="003F44B7"/>
    <w:rsid w:val="003F7063"/>
    <w:rsid w:val="004008E9"/>
    <w:rsid w:val="00402CD4"/>
    <w:rsid w:val="00413D48"/>
    <w:rsid w:val="00415E2E"/>
    <w:rsid w:val="00427C26"/>
    <w:rsid w:val="004328EF"/>
    <w:rsid w:val="00436489"/>
    <w:rsid w:val="00441AC2"/>
    <w:rsid w:val="0044233D"/>
    <w:rsid w:val="0044249B"/>
    <w:rsid w:val="0045023C"/>
    <w:rsid w:val="00451A5B"/>
    <w:rsid w:val="00452BCD"/>
    <w:rsid w:val="00452CEA"/>
    <w:rsid w:val="00454896"/>
    <w:rsid w:val="00465B52"/>
    <w:rsid w:val="0046708E"/>
    <w:rsid w:val="004704B3"/>
    <w:rsid w:val="00472A65"/>
    <w:rsid w:val="00474463"/>
    <w:rsid w:val="00474B75"/>
    <w:rsid w:val="00477252"/>
    <w:rsid w:val="00483F0B"/>
    <w:rsid w:val="00496319"/>
    <w:rsid w:val="00497279"/>
    <w:rsid w:val="004B5465"/>
    <w:rsid w:val="004B70F0"/>
    <w:rsid w:val="004C2ACE"/>
    <w:rsid w:val="004D505E"/>
    <w:rsid w:val="004D5E78"/>
    <w:rsid w:val="004D72CA"/>
    <w:rsid w:val="004E2242"/>
    <w:rsid w:val="004E5A3D"/>
    <w:rsid w:val="004F42FF"/>
    <w:rsid w:val="004F44C2"/>
    <w:rsid w:val="00505262"/>
    <w:rsid w:val="00516022"/>
    <w:rsid w:val="00521CEE"/>
    <w:rsid w:val="005403C8"/>
    <w:rsid w:val="005429DC"/>
    <w:rsid w:val="00543EBD"/>
    <w:rsid w:val="0054720B"/>
    <w:rsid w:val="005565F9"/>
    <w:rsid w:val="0057090B"/>
    <w:rsid w:val="00571FA5"/>
    <w:rsid w:val="00573041"/>
    <w:rsid w:val="00575B80"/>
    <w:rsid w:val="005819CE"/>
    <w:rsid w:val="0058298D"/>
    <w:rsid w:val="005935BB"/>
    <w:rsid w:val="00593C2B"/>
    <w:rsid w:val="00595231"/>
    <w:rsid w:val="00596166"/>
    <w:rsid w:val="00597F64"/>
    <w:rsid w:val="005A207F"/>
    <w:rsid w:val="005A2F35"/>
    <w:rsid w:val="005B3814"/>
    <w:rsid w:val="005B463E"/>
    <w:rsid w:val="005C1941"/>
    <w:rsid w:val="005C34E1"/>
    <w:rsid w:val="005C3FE0"/>
    <w:rsid w:val="005C63AD"/>
    <w:rsid w:val="005C740C"/>
    <w:rsid w:val="005D625B"/>
    <w:rsid w:val="005F2131"/>
    <w:rsid w:val="005F62D3"/>
    <w:rsid w:val="005F6D11"/>
    <w:rsid w:val="00600CF0"/>
    <w:rsid w:val="006048F4"/>
    <w:rsid w:val="0060660A"/>
    <w:rsid w:val="00610726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53B22"/>
    <w:rsid w:val="00661591"/>
    <w:rsid w:val="0066632F"/>
    <w:rsid w:val="00674A89"/>
    <w:rsid w:val="00674F3D"/>
    <w:rsid w:val="00677B2B"/>
    <w:rsid w:val="00681BC7"/>
    <w:rsid w:val="0068313E"/>
    <w:rsid w:val="00685545"/>
    <w:rsid w:val="006864B3"/>
    <w:rsid w:val="00692D64"/>
    <w:rsid w:val="006959EB"/>
    <w:rsid w:val="006A10F8"/>
    <w:rsid w:val="006A2100"/>
    <w:rsid w:val="006B0955"/>
    <w:rsid w:val="006B0BF3"/>
    <w:rsid w:val="006B22D4"/>
    <w:rsid w:val="006B775E"/>
    <w:rsid w:val="006B7BC7"/>
    <w:rsid w:val="006C14AA"/>
    <w:rsid w:val="006C2199"/>
    <w:rsid w:val="006C2535"/>
    <w:rsid w:val="006C441E"/>
    <w:rsid w:val="006C4B90"/>
    <w:rsid w:val="006D1016"/>
    <w:rsid w:val="006D17F2"/>
    <w:rsid w:val="006E209C"/>
    <w:rsid w:val="006E3546"/>
    <w:rsid w:val="006E3FA9"/>
    <w:rsid w:val="006E7D82"/>
    <w:rsid w:val="006F038F"/>
    <w:rsid w:val="006F0F93"/>
    <w:rsid w:val="006F31F2"/>
    <w:rsid w:val="006F751F"/>
    <w:rsid w:val="00714DC5"/>
    <w:rsid w:val="00715237"/>
    <w:rsid w:val="007254A5"/>
    <w:rsid w:val="00725748"/>
    <w:rsid w:val="00735D88"/>
    <w:rsid w:val="0073720D"/>
    <w:rsid w:val="0073745B"/>
    <w:rsid w:val="00737507"/>
    <w:rsid w:val="00740712"/>
    <w:rsid w:val="00742AB9"/>
    <w:rsid w:val="0075097F"/>
    <w:rsid w:val="00751A6A"/>
    <w:rsid w:val="00754006"/>
    <w:rsid w:val="00754FBF"/>
    <w:rsid w:val="0076132B"/>
    <w:rsid w:val="00763A6B"/>
    <w:rsid w:val="007709EF"/>
    <w:rsid w:val="00783559"/>
    <w:rsid w:val="00790793"/>
    <w:rsid w:val="0079551B"/>
    <w:rsid w:val="00795AE2"/>
    <w:rsid w:val="00797AA5"/>
    <w:rsid w:val="007A26BD"/>
    <w:rsid w:val="007A4105"/>
    <w:rsid w:val="007B4503"/>
    <w:rsid w:val="007C0384"/>
    <w:rsid w:val="007C0BE0"/>
    <w:rsid w:val="007C406E"/>
    <w:rsid w:val="007C5183"/>
    <w:rsid w:val="007C6EA3"/>
    <w:rsid w:val="007C7573"/>
    <w:rsid w:val="007E0505"/>
    <w:rsid w:val="007E27EC"/>
    <w:rsid w:val="007E2B20"/>
    <w:rsid w:val="007F5331"/>
    <w:rsid w:val="00800CCA"/>
    <w:rsid w:val="00806120"/>
    <w:rsid w:val="00810C93"/>
    <w:rsid w:val="00811294"/>
    <w:rsid w:val="00812028"/>
    <w:rsid w:val="00812DD8"/>
    <w:rsid w:val="00813082"/>
    <w:rsid w:val="00813B1F"/>
    <w:rsid w:val="00814D03"/>
    <w:rsid w:val="00821FC1"/>
    <w:rsid w:val="00823AE2"/>
    <w:rsid w:val="0083178B"/>
    <w:rsid w:val="00833695"/>
    <w:rsid w:val="008336B7"/>
    <w:rsid w:val="00833A8E"/>
    <w:rsid w:val="00842CD8"/>
    <w:rsid w:val="008431FA"/>
    <w:rsid w:val="008448BC"/>
    <w:rsid w:val="00850D0A"/>
    <w:rsid w:val="008547BA"/>
    <w:rsid w:val="008553C7"/>
    <w:rsid w:val="00857FEB"/>
    <w:rsid w:val="008601AF"/>
    <w:rsid w:val="00867BC8"/>
    <w:rsid w:val="0087125D"/>
    <w:rsid w:val="0087211F"/>
    <w:rsid w:val="00872271"/>
    <w:rsid w:val="0087600D"/>
    <w:rsid w:val="00883137"/>
    <w:rsid w:val="008A1F5D"/>
    <w:rsid w:val="008A28F5"/>
    <w:rsid w:val="008B1198"/>
    <w:rsid w:val="008B3471"/>
    <w:rsid w:val="008B3929"/>
    <w:rsid w:val="008B4125"/>
    <w:rsid w:val="008B4CB3"/>
    <w:rsid w:val="008B7B24"/>
    <w:rsid w:val="008C356D"/>
    <w:rsid w:val="008D5B8B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244E6"/>
    <w:rsid w:val="00930341"/>
    <w:rsid w:val="00930B13"/>
    <w:rsid w:val="009311C8"/>
    <w:rsid w:val="00933376"/>
    <w:rsid w:val="00933A2F"/>
    <w:rsid w:val="00961018"/>
    <w:rsid w:val="009675D1"/>
    <w:rsid w:val="009716D8"/>
    <w:rsid w:val="009718F9"/>
    <w:rsid w:val="00972FB9"/>
    <w:rsid w:val="00975112"/>
    <w:rsid w:val="00981768"/>
    <w:rsid w:val="00983E8F"/>
    <w:rsid w:val="0098788A"/>
    <w:rsid w:val="00993A32"/>
    <w:rsid w:val="00994FDA"/>
    <w:rsid w:val="009A31BF"/>
    <w:rsid w:val="009A3B71"/>
    <w:rsid w:val="009A61BC"/>
    <w:rsid w:val="009B0138"/>
    <w:rsid w:val="009B0FE9"/>
    <w:rsid w:val="009B173A"/>
    <w:rsid w:val="009B5F62"/>
    <w:rsid w:val="009C1FE8"/>
    <w:rsid w:val="009C3F20"/>
    <w:rsid w:val="009C7CA1"/>
    <w:rsid w:val="009D043D"/>
    <w:rsid w:val="009D3F72"/>
    <w:rsid w:val="009F3259"/>
    <w:rsid w:val="00A056DE"/>
    <w:rsid w:val="00A128AD"/>
    <w:rsid w:val="00A13583"/>
    <w:rsid w:val="00A13C59"/>
    <w:rsid w:val="00A21E76"/>
    <w:rsid w:val="00A23BC8"/>
    <w:rsid w:val="00A30E68"/>
    <w:rsid w:val="00A31933"/>
    <w:rsid w:val="00A31DBA"/>
    <w:rsid w:val="00A34AA0"/>
    <w:rsid w:val="00A41FE2"/>
    <w:rsid w:val="00A4407E"/>
    <w:rsid w:val="00A46FEF"/>
    <w:rsid w:val="00A47948"/>
    <w:rsid w:val="00A5070C"/>
    <w:rsid w:val="00A50CF6"/>
    <w:rsid w:val="00A53FB3"/>
    <w:rsid w:val="00A56946"/>
    <w:rsid w:val="00A56E09"/>
    <w:rsid w:val="00A6170E"/>
    <w:rsid w:val="00A63B8C"/>
    <w:rsid w:val="00A715F8"/>
    <w:rsid w:val="00A72A48"/>
    <w:rsid w:val="00A77F6F"/>
    <w:rsid w:val="00A831FD"/>
    <w:rsid w:val="00A83352"/>
    <w:rsid w:val="00A850A2"/>
    <w:rsid w:val="00A91B96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7237"/>
    <w:rsid w:val="00B0043A"/>
    <w:rsid w:val="00B00D75"/>
    <w:rsid w:val="00B070CB"/>
    <w:rsid w:val="00B12456"/>
    <w:rsid w:val="00B259C8"/>
    <w:rsid w:val="00B26A02"/>
    <w:rsid w:val="00B26CCF"/>
    <w:rsid w:val="00B30FC2"/>
    <w:rsid w:val="00B331A2"/>
    <w:rsid w:val="00B35194"/>
    <w:rsid w:val="00B425F0"/>
    <w:rsid w:val="00B42DFA"/>
    <w:rsid w:val="00B531DD"/>
    <w:rsid w:val="00B53CC6"/>
    <w:rsid w:val="00B54BCB"/>
    <w:rsid w:val="00B55014"/>
    <w:rsid w:val="00B564F8"/>
    <w:rsid w:val="00B62232"/>
    <w:rsid w:val="00B63B10"/>
    <w:rsid w:val="00B70BF3"/>
    <w:rsid w:val="00B71DC2"/>
    <w:rsid w:val="00B768C3"/>
    <w:rsid w:val="00B77D68"/>
    <w:rsid w:val="00B812B7"/>
    <w:rsid w:val="00B91CFC"/>
    <w:rsid w:val="00B93893"/>
    <w:rsid w:val="00B96178"/>
    <w:rsid w:val="00BA7E0A"/>
    <w:rsid w:val="00BB161F"/>
    <w:rsid w:val="00BC3B53"/>
    <w:rsid w:val="00BC3B96"/>
    <w:rsid w:val="00BC4AE3"/>
    <w:rsid w:val="00BC5B28"/>
    <w:rsid w:val="00BE3F88"/>
    <w:rsid w:val="00BE4756"/>
    <w:rsid w:val="00BE5ED9"/>
    <w:rsid w:val="00BE7B41"/>
    <w:rsid w:val="00BE7CD7"/>
    <w:rsid w:val="00BE7D5A"/>
    <w:rsid w:val="00C02480"/>
    <w:rsid w:val="00C07D2A"/>
    <w:rsid w:val="00C15A91"/>
    <w:rsid w:val="00C206F1"/>
    <w:rsid w:val="00C217E1"/>
    <w:rsid w:val="00C219B1"/>
    <w:rsid w:val="00C27FF8"/>
    <w:rsid w:val="00C4015B"/>
    <w:rsid w:val="00C40C60"/>
    <w:rsid w:val="00C5258E"/>
    <w:rsid w:val="00C619A7"/>
    <w:rsid w:val="00C73D5F"/>
    <w:rsid w:val="00C92958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C84"/>
    <w:rsid w:val="00CE5055"/>
    <w:rsid w:val="00CE60C0"/>
    <w:rsid w:val="00CF053F"/>
    <w:rsid w:val="00CF1A17"/>
    <w:rsid w:val="00CF651B"/>
    <w:rsid w:val="00D0609E"/>
    <w:rsid w:val="00D078E1"/>
    <w:rsid w:val="00D100E9"/>
    <w:rsid w:val="00D114C3"/>
    <w:rsid w:val="00D1397D"/>
    <w:rsid w:val="00D14C4B"/>
    <w:rsid w:val="00D21E4B"/>
    <w:rsid w:val="00D23522"/>
    <w:rsid w:val="00D235F1"/>
    <w:rsid w:val="00D24199"/>
    <w:rsid w:val="00D264D6"/>
    <w:rsid w:val="00D33BF0"/>
    <w:rsid w:val="00D45E17"/>
    <w:rsid w:val="00D516BE"/>
    <w:rsid w:val="00D5423B"/>
    <w:rsid w:val="00D54F4E"/>
    <w:rsid w:val="00D60BA4"/>
    <w:rsid w:val="00D62419"/>
    <w:rsid w:val="00D66E10"/>
    <w:rsid w:val="00D77870"/>
    <w:rsid w:val="00D80977"/>
    <w:rsid w:val="00D80CCE"/>
    <w:rsid w:val="00D8233E"/>
    <w:rsid w:val="00D87D03"/>
    <w:rsid w:val="00D91515"/>
    <w:rsid w:val="00D936DF"/>
    <w:rsid w:val="00D95C88"/>
    <w:rsid w:val="00D97B2E"/>
    <w:rsid w:val="00DA3178"/>
    <w:rsid w:val="00DB36FE"/>
    <w:rsid w:val="00DB533A"/>
    <w:rsid w:val="00DB6307"/>
    <w:rsid w:val="00DC2C8E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07569"/>
    <w:rsid w:val="00E10DC6"/>
    <w:rsid w:val="00E11F8E"/>
    <w:rsid w:val="00E15881"/>
    <w:rsid w:val="00E16A8F"/>
    <w:rsid w:val="00E21DE3"/>
    <w:rsid w:val="00E2409C"/>
    <w:rsid w:val="00E307D1"/>
    <w:rsid w:val="00E3731D"/>
    <w:rsid w:val="00E462F0"/>
    <w:rsid w:val="00E51469"/>
    <w:rsid w:val="00E634E3"/>
    <w:rsid w:val="00E717C4"/>
    <w:rsid w:val="00E77F89"/>
    <w:rsid w:val="00E80E71"/>
    <w:rsid w:val="00E850D3"/>
    <w:rsid w:val="00E853D6"/>
    <w:rsid w:val="00E876B9"/>
    <w:rsid w:val="00EA5C8C"/>
    <w:rsid w:val="00EC0DFF"/>
    <w:rsid w:val="00EC237D"/>
    <w:rsid w:val="00EC4D0E"/>
    <w:rsid w:val="00EC4E2B"/>
    <w:rsid w:val="00ED072A"/>
    <w:rsid w:val="00ED539E"/>
    <w:rsid w:val="00ED584B"/>
    <w:rsid w:val="00EE4A1F"/>
    <w:rsid w:val="00EE4C2D"/>
    <w:rsid w:val="00EF1B5A"/>
    <w:rsid w:val="00EF24FB"/>
    <w:rsid w:val="00EF2CCA"/>
    <w:rsid w:val="00EF495B"/>
    <w:rsid w:val="00EF4AD4"/>
    <w:rsid w:val="00EF60DC"/>
    <w:rsid w:val="00EF759F"/>
    <w:rsid w:val="00F00F54"/>
    <w:rsid w:val="00F034D8"/>
    <w:rsid w:val="00F0379C"/>
    <w:rsid w:val="00F03963"/>
    <w:rsid w:val="00F11068"/>
    <w:rsid w:val="00F1256D"/>
    <w:rsid w:val="00F13A4E"/>
    <w:rsid w:val="00F172BB"/>
    <w:rsid w:val="00F17B10"/>
    <w:rsid w:val="00F21BEF"/>
    <w:rsid w:val="00F23E28"/>
    <w:rsid w:val="00F41A6F"/>
    <w:rsid w:val="00F43805"/>
    <w:rsid w:val="00F45A25"/>
    <w:rsid w:val="00F50F86"/>
    <w:rsid w:val="00F53F91"/>
    <w:rsid w:val="00F5662B"/>
    <w:rsid w:val="00F61569"/>
    <w:rsid w:val="00F61A72"/>
    <w:rsid w:val="00F62B67"/>
    <w:rsid w:val="00F66F13"/>
    <w:rsid w:val="00F74073"/>
    <w:rsid w:val="00F75603"/>
    <w:rsid w:val="00F83BC6"/>
    <w:rsid w:val="00F845B4"/>
    <w:rsid w:val="00F8713B"/>
    <w:rsid w:val="00F93F9E"/>
    <w:rsid w:val="00F9751C"/>
    <w:rsid w:val="00FA2CD7"/>
    <w:rsid w:val="00FB06ED"/>
    <w:rsid w:val="00FB4C95"/>
    <w:rsid w:val="00FC3165"/>
    <w:rsid w:val="00FC36AB"/>
    <w:rsid w:val="00FC4300"/>
    <w:rsid w:val="00FC7F66"/>
    <w:rsid w:val="00FD3948"/>
    <w:rsid w:val="00FD5776"/>
    <w:rsid w:val="00FE1CB6"/>
    <w:rsid w:val="00FE486B"/>
    <w:rsid w:val="00FE4F08"/>
    <w:rsid w:val="00FE755B"/>
    <w:rsid w:val="00FF153B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CFDA47-3F41-4813-8E51-68279CC6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C92958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402CD4"/>
    <w:rPr>
      <w:color w:val="808080"/>
    </w:rPr>
  </w:style>
  <w:style w:type="paragraph" w:customStyle="1" w:styleId="Normal0">
    <w:name w:val="Normal_0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basedOn w:val="DefaultParagraphFont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rsid w:val="00FB4C9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A72D64-8337-4763-923F-561364F405A4}"/>
      </w:docPartPr>
      <w:docPartBody>
        <w:p w:rsidR="005C63AD" w:rsidRDefault="00526E56">
          <w:r w:rsidRPr="006B095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B3"/>
    <w:rsid w:val="00526E56"/>
    <w:rsid w:val="005C63AD"/>
    <w:rsid w:val="00A365B0"/>
    <w:rsid w:val="00F0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F008B3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008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32</ap:Words>
  <ap:Characters>179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210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2020-11-26T16:21:00.0000000Z</dcterms:created>
  <dcterms:modified xsi:type="dcterms:W3CDTF">2020-11-26T16:21:00.0000000Z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jagerh1</vt:lpwstr>
  </property>
  <property fmtid="{D5CDD505-2E9C-101B-9397-08002B2CF9AE}" pid="3" name="A_ADRES">
    <vt:lpwstr>Voorzitter van de Tweede Kamer</vt:lpwstr>
  </property>
  <property fmtid="{D5CDD505-2E9C-101B-9397-08002B2CF9AE}" pid="4" name="A_DATUM_DOC">
    <vt:lpwstr>12 november 2020</vt:lpwstr>
  </property>
  <property fmtid="{D5CDD505-2E9C-101B-9397-08002B2CF9AE}" pid="5" name="A_DEP_NAAM">
    <vt:lpwstr>EZK</vt:lpwstr>
  </property>
  <property fmtid="{D5CDD505-2E9C-101B-9397-08002B2CF9AE}" pid="6" name="A_DOC_RICHTING_ID">
    <vt:lpwstr>Uitgaand</vt:lpwstr>
  </property>
  <property fmtid="{D5CDD505-2E9C-101B-9397-08002B2CF9AE}" pid="7" name="DOCNAME">
    <vt:lpwstr>wijziging van de Mijnbouwwet (aanpassing van het vergunningsstelsel voor opsporen en winnen van aardwarmte)	</vt:lpwstr>
  </property>
  <property fmtid="{D5CDD505-2E9C-101B-9397-08002B2CF9AE}" pid="8" name="documentId">
    <vt:lpwstr>20283194</vt:lpwstr>
  </property>
  <property fmtid="{D5CDD505-2E9C-101B-9397-08002B2CF9AE}" pid="9" name="TYPE_ID">
    <vt:lpwstr>Vervolgstuk regelgeving</vt:lpwstr>
  </property>
  <property fmtid="{D5CDD505-2E9C-101B-9397-08002B2CF9AE}" pid="10" name="ContentTypeId">
    <vt:lpwstr>0x01010005B0D95C5534744AB9A6A2089D546E78</vt:lpwstr>
  </property>
</Properties>
</file>