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5B7938"/>
        <w:p w:rsidR="00241BB9" w:rsidRDefault="00832799">
          <w:pPr>
            <w:spacing w:line="240" w:lineRule="auto"/>
          </w:pPr>
        </w:p>
      </w:sdtContent>
    </w:sdt>
    <w:p w:rsidR="00CD5856" w:rsidRDefault="005B7938">
      <w:pPr>
        <w:spacing w:line="240" w:lineRule="auto"/>
      </w:pPr>
    </w:p>
    <w:p w:rsidR="00CD5856" w:rsidRDefault="005B7938"/>
    <w:p w:rsidR="00C2494D" w:rsidRDefault="00C2494D"/>
    <w:p w:rsidR="00CD5856" w:rsidRDefault="005B7938"/>
    <w:p w:rsidR="00CD5856" w:rsidRDefault="005B7938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C2494D">
      <w:pPr>
        <w:pStyle w:val="Huisstijl-Aanhef"/>
      </w:pPr>
      <w:r>
        <w:t>Geachte voorzitter,</w:t>
      </w:r>
    </w:p>
    <w:p w:rsidR="00B70B10" w:rsidP="00B70B10" w:rsidRDefault="00C2494D">
      <w:pPr>
        <w:pStyle w:val="Huisstijl-Slotzin"/>
        <w:contextualSpacing/>
      </w:pPr>
      <w:bookmarkStart w:name="Text1" w:id="0"/>
      <w:r>
        <w:t xml:space="preserve">Hierbij bied ik u de nota naar aanleiding van het nader verslag en een tweede nota van wijziging inzake het bovenvermelde wetsvoorstel aan. </w:t>
      </w:r>
      <w:bookmarkEnd w:id="0"/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  <w:r>
        <w:t>Hoogachtend,</w:t>
      </w:r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  <w:r>
        <w:t>de minister van Volksgezondheid,</w:t>
      </w:r>
    </w:p>
    <w:p w:rsidR="00B70B10" w:rsidP="00B70B10" w:rsidRDefault="00B70B10">
      <w:pPr>
        <w:pStyle w:val="Huisstijl-Slotzin"/>
        <w:contextualSpacing/>
      </w:pPr>
      <w:r>
        <w:t>Welzijn en Sport,</w:t>
      </w:r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</w:p>
    <w:p w:rsidR="00B70B10" w:rsidP="00B70B10" w:rsidRDefault="00B70B10">
      <w:pPr>
        <w:pStyle w:val="Huisstijl-Slotzin"/>
        <w:contextualSpacing/>
      </w:pPr>
    </w:p>
    <w:p w:rsidRPr="008D59C5" w:rsidR="008D59C5" w:rsidP="00B70B10" w:rsidRDefault="00B70B10">
      <w:pPr>
        <w:pStyle w:val="Huisstijl-Slotzin"/>
        <w:contextualSpacing/>
      </w:pPr>
      <w:r>
        <w:t>Hugo de Jonge</w:t>
      </w:r>
    </w:p>
    <w:sectPr w:rsidRPr="008D59C5" w:rsidR="008D59C5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E5" w:rsidRDefault="008D3BE5" w:rsidP="008D3BE5">
      <w:pPr>
        <w:spacing w:line="240" w:lineRule="auto"/>
      </w:pPr>
      <w:r>
        <w:separator/>
      </w:r>
    </w:p>
  </w:endnote>
  <w:endnote w:type="continuationSeparator" w:id="0">
    <w:p w:rsidR="008D3BE5" w:rsidRDefault="008D3BE5" w:rsidP="008D3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832799">
    <w:pPr>
      <w:pStyle w:val="Voettekst"/>
    </w:pPr>
    <w:r w:rsidRPr="00832799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C2494D" w:rsidP="00DC7639">
                <w:pPr>
                  <w:pStyle w:val="Huisstijl-Paginanummer"/>
                </w:pPr>
                <w:r>
                  <w:t xml:space="preserve">Pagina </w:t>
                </w:r>
                <w:r w:rsidR="00832799">
                  <w:fldChar w:fldCharType="begin"/>
                </w:r>
                <w:r>
                  <w:instrText xml:space="preserve"> PAGE    \* MERGEFORMAT </w:instrText>
                </w:r>
                <w:r w:rsidR="00832799">
                  <w:fldChar w:fldCharType="separate"/>
                </w:r>
                <w:r w:rsidR="005B7938">
                  <w:rPr>
                    <w:noProof/>
                  </w:rPr>
                  <w:t>1</w:t>
                </w:r>
                <w:r w:rsidR="0083279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5B793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E5" w:rsidRDefault="008D3BE5" w:rsidP="008D3BE5">
      <w:pPr>
        <w:spacing w:line="240" w:lineRule="auto"/>
      </w:pPr>
      <w:r>
        <w:separator/>
      </w:r>
    </w:p>
  </w:footnote>
  <w:footnote w:type="continuationSeparator" w:id="0">
    <w:p w:rsidR="008D3BE5" w:rsidRDefault="008D3BE5" w:rsidP="008D3B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2494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3279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C2494D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C2494D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C2494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2494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32799">
                <w:pPr>
                  <w:pStyle w:val="Huisstijl-Referentiegegevens"/>
                </w:pPr>
                <w:fldSimple w:instr=" DOCPROPERTY  KenmerkVWS  \* MERGEFORMAT ">
                  <w:r w:rsidR="00C2494D">
                    <w:t>1104578-141946-WJZ</w:t>
                  </w:r>
                </w:fldSimple>
              </w:p>
              <w:p w:rsidR="00CD5856" w:rsidRPr="002B504F" w:rsidRDefault="00C2494D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C2494D">
                <w:pPr>
                  <w:pStyle w:val="Huisstijl-Referentiegegevens"/>
                </w:pPr>
                <w:r>
                  <w:t>2</w:t>
                </w:r>
                <w:r w:rsidR="00832799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832799" w:rsidRPr="00763E81">
                  <w:fldChar w:fldCharType="end"/>
                </w:r>
              </w:p>
              <w:p w:rsidR="00CD5856" w:rsidRDefault="00C2494D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32799">
                <w:pPr>
                  <w:pStyle w:val="Huisstijl-Referentiegegevens"/>
                </w:pPr>
                <w:r>
                  <w:fldChar w:fldCharType="begin"/>
                </w:r>
                <w:r w:rsidR="00C2494D">
                  <w:instrText xml:space="preserve"> DOCPROPERTY  KenmerkAfzender  \* MERGEFORMAT </w:instrText>
                </w:r>
                <w:r>
                  <w:fldChar w:fldCharType="end"/>
                </w:r>
                <w:r w:rsidR="00C2494D">
                  <w:t xml:space="preserve"> </w:t>
                </w:r>
              </w:p>
              <w:p w:rsidR="00CD5856" w:rsidRDefault="00C2494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5B7938"/>
            </w:txbxContent>
          </v:textbox>
          <w10:wrap anchorx="page" anchory="page"/>
        </v:shape>
      </w:pict>
    </w:r>
    <w:r w:rsidR="00832799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2494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B70B10">
                  <w:t>3 mei 2018</w:t>
                </w:r>
              </w:p>
              <w:p w:rsidR="00CD5856" w:rsidRDefault="00C2494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Voorstel van wet tot wijziging van de Wet marktordening gezondheidszorg en enkele andere wetten in verband met aanpassingen van de tarief- en prestatieregulering en het markttoezicht op het terrein van de gezondheidszorg (34 445)</w:t>
                </w:r>
              </w:p>
              <w:p w:rsidR="00CD5856" w:rsidRDefault="005B793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832799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B793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832799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832799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2494D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3279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32799">
                <w:pPr>
                  <w:pStyle w:val="Huisstijl-Referentiegegevens"/>
                </w:pPr>
                <w:fldSimple w:instr=" DOCPROPERTY  KenmerkVWS  \* MERGEFORMAT ">
                  <w:r w:rsidR="00C2494D">
                    <w:t>1104578-141946-WJZ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Paginanummer"/>
                </w:pPr>
                <w:r>
                  <w:t xml:space="preserve">Pagina </w:t>
                </w:r>
                <w:r w:rsidR="00832799">
                  <w:fldChar w:fldCharType="begin"/>
                </w:r>
                <w:r>
                  <w:instrText xml:space="preserve"> PAGE    \* MERGEFORMAT </w:instrText>
                </w:r>
                <w:r w:rsidR="00832799">
                  <w:fldChar w:fldCharType="separate"/>
                </w:r>
                <w:r>
                  <w:rPr>
                    <w:noProof/>
                  </w:rPr>
                  <w:t>1</w:t>
                </w:r>
                <w:r w:rsidR="00832799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5B7938"/>
              <w:p w:rsidR="00CD5856" w:rsidRDefault="005B7938">
                <w:pPr>
                  <w:pStyle w:val="Huisstijl-Paginanummer"/>
                </w:pPr>
              </w:p>
              <w:p w:rsidR="00CD5856" w:rsidRDefault="005B793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3279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249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C2494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5B793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2494D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2494D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C2494D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C2494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2494D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C2494D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C2494D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C2494D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C2494D">
                <w:pPr>
                  <w:pStyle w:val="Huisstijl-Referentiegegevens"/>
                </w:pPr>
                <w:r>
                  <w:t>KENMERK</w:t>
                </w:r>
              </w:p>
              <w:p w:rsidR="00CD5856" w:rsidRDefault="00C2494D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C2494D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2494D">
                <w:pPr>
                  <w:pStyle w:val="Huisstijl-Paginanummer"/>
                </w:pPr>
                <w:r>
                  <w:t xml:space="preserve">Pagina </w:t>
                </w:r>
                <w:r w:rsidR="00832799">
                  <w:fldChar w:fldCharType="begin"/>
                </w:r>
                <w:r>
                  <w:instrText xml:space="preserve"> PAGE    \* MERGEFORMAT </w:instrText>
                </w:r>
                <w:r w:rsidR="00832799">
                  <w:fldChar w:fldCharType="separate"/>
                </w:r>
                <w:r>
                  <w:rPr>
                    <w:noProof/>
                  </w:rPr>
                  <w:t>1</w:t>
                </w:r>
                <w:r w:rsidR="00832799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B793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2494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9AE2693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6A26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85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8A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63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0C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4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0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05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D3BE5"/>
    <w:rsid w:val="005B7938"/>
    <w:rsid w:val="008036A9"/>
    <w:rsid w:val="00832799"/>
    <w:rsid w:val="008D3BE5"/>
    <w:rsid w:val="00B70B10"/>
    <w:rsid w:val="00C2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217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2018-03-30T09:18:00.0000000Z</lastPrinted>
  <dcterms:created xsi:type="dcterms:W3CDTF">2018-05-03T14:02:00.0000000Z</dcterms:created>
  <dcterms:modified xsi:type="dcterms:W3CDTF">2018-05-03T14:02:00.0000000Z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1104578-141946-WJZ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0x010100F8AC2726BFF1B34F8ECA72082025F004</vt:lpwstr>
  </property>
</Properties>
</file>