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704E61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3C50D4AE" wp14:anchorId="0A56BB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8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F4A" w:rsidRDefault="00AE5F4A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uK8MRw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AE5F4A" w:rsidRDefault="00AE5F4A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1332E8">
        <w:tc>
          <w:tcPr>
            <w:tcW w:w="0" w:type="auto"/>
          </w:tcPr>
          <w:p w:rsidR="00AE5F4A" w:rsidRDefault="00704E61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3FBDD59" wp14:editId="70675368">
                  <wp:extent cx="2340869" cy="1583439"/>
                  <wp:effectExtent l="0" t="0" r="2540" b="0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257909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704E61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1332E8">
        <w:trPr>
          <w:trHeight w:val="306" w:hRule="exact"/>
        </w:trPr>
        <w:tc>
          <w:tcPr>
            <w:tcW w:w="7512" w:type="dxa"/>
            <w:gridSpan w:val="2"/>
          </w:tcPr>
          <w:p w:rsidR="00F75106" w:rsidRDefault="00704E61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1332E8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1332E8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704E61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1332E8">
        <w:trPr>
          <w:cantSplit/>
          <w:trHeight w:val="2166" w:hRule="exact"/>
        </w:trPr>
        <w:tc>
          <w:tcPr>
            <w:tcW w:w="7512" w:type="dxa"/>
            <w:gridSpan w:val="2"/>
          </w:tcPr>
          <w:p w:rsidR="00704E61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704E61">
            <w:pPr>
              <w:pStyle w:val="adres"/>
            </w:pPr>
            <w:r>
              <w:t>Postbus 20018 </w:t>
            </w:r>
          </w:p>
          <w:p w:rsidR="000129A4" w:rsidRDefault="00704E61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704E61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1332E8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1332E8">
        <w:trPr>
          <w:trHeight w:val="238" w:hRule="exact"/>
        </w:trPr>
        <w:tc>
          <w:tcPr>
            <w:tcW w:w="1099" w:type="dxa"/>
          </w:tcPr>
          <w:p w:rsidR="00F75106" w:rsidRDefault="00704E6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785D8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19 november 2021</w:t>
            </w:r>
          </w:p>
        </w:tc>
      </w:tr>
      <w:tr w:rsidR="001332E8" w:rsidTr="00AE5F4A">
        <w:trPr>
          <w:trHeight w:val="1605" w:hRule="exact"/>
        </w:trPr>
        <w:tc>
          <w:tcPr>
            <w:tcW w:w="1099" w:type="dxa"/>
          </w:tcPr>
          <w:p w:rsidR="00F75106" w:rsidRDefault="00704E61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D771F7" w:rsidRDefault="00704E61">
            <w:r w:rsidRPr="00D771F7">
              <w:t>Regels met betrekking tot de private buitengerechtelijke incassodienstverlening en wijziging van Boek 6 van het Burgerlijk Wetboek in verband met de aanpassing van de cumulatieregeling voor buitengerechtelijke incassokosten (Wet kwaliteit incassodienstverlening)</w:t>
            </w:r>
            <w:r>
              <w:t xml:space="preserve"> (</w:t>
            </w:r>
            <w:r w:rsidRPr="00D771F7">
              <w:t>35</w:t>
            </w:r>
            <w:r w:rsidR="00E31AA0">
              <w:t xml:space="preserve"> </w:t>
            </w:r>
            <w:r w:rsidRPr="00D771F7">
              <w:t>733</w:t>
            </w:r>
            <w:r>
              <w:t>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1332E8">
        <w:tc>
          <w:tcPr>
            <w:tcW w:w="2013" w:type="dxa"/>
          </w:tcPr>
          <w:p w:rsidR="008F6599" w:rsidP="002C639C" w:rsidRDefault="00704E61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C639C" w:rsidP="002C639C" w:rsidRDefault="00704E61">
            <w:pPr>
              <w:pStyle w:val="afzendgegevens"/>
            </w:pPr>
            <w:r>
              <w:t>Sector Staats- en bestuursrecht</w:t>
            </w:r>
          </w:p>
          <w:p w:rsidR="002C639C" w:rsidP="002C639C" w:rsidRDefault="00704E61">
            <w:pPr>
              <w:pStyle w:val="witregel1"/>
            </w:pPr>
            <w:r>
              <w:t> </w:t>
            </w:r>
          </w:p>
          <w:p w:rsidRPr="00785D86" w:rsidR="002C639C" w:rsidP="002C639C" w:rsidRDefault="00704E61">
            <w:pPr>
              <w:pStyle w:val="afzendgegevens"/>
              <w:rPr>
                <w:lang w:val="de-DE"/>
              </w:rPr>
            </w:pPr>
            <w:r w:rsidRPr="00785D86">
              <w:rPr>
                <w:lang w:val="de-DE"/>
              </w:rPr>
              <w:t>Turfmarkt 147</w:t>
            </w:r>
          </w:p>
          <w:p w:rsidRPr="00785D86" w:rsidR="002C639C" w:rsidP="002C639C" w:rsidRDefault="00704E61">
            <w:pPr>
              <w:pStyle w:val="afzendgegevens"/>
              <w:rPr>
                <w:lang w:val="de-DE"/>
              </w:rPr>
            </w:pPr>
            <w:r w:rsidRPr="00785D86">
              <w:rPr>
                <w:lang w:val="de-DE"/>
              </w:rPr>
              <w:t>2511 DP  Den Haag</w:t>
            </w:r>
          </w:p>
          <w:p w:rsidRPr="00785D86" w:rsidR="002C639C" w:rsidP="002C639C" w:rsidRDefault="00704E61">
            <w:pPr>
              <w:pStyle w:val="afzendgegevens"/>
              <w:rPr>
                <w:lang w:val="de-DE"/>
              </w:rPr>
            </w:pPr>
            <w:r w:rsidRPr="00785D86">
              <w:rPr>
                <w:lang w:val="de-DE"/>
              </w:rPr>
              <w:t>Postbus 20301</w:t>
            </w:r>
          </w:p>
          <w:p w:rsidRPr="00785D86" w:rsidR="002C639C" w:rsidP="002C639C" w:rsidRDefault="00704E61">
            <w:pPr>
              <w:pStyle w:val="afzendgegevens"/>
              <w:rPr>
                <w:lang w:val="de-DE"/>
              </w:rPr>
            </w:pPr>
            <w:r w:rsidRPr="00785D86">
              <w:rPr>
                <w:lang w:val="de-DE"/>
              </w:rPr>
              <w:t>2500 EH  Den Haag</w:t>
            </w:r>
          </w:p>
          <w:p w:rsidRPr="00785D86" w:rsidR="002C639C" w:rsidP="002C639C" w:rsidRDefault="00704E61">
            <w:pPr>
              <w:pStyle w:val="afzendgegevens"/>
              <w:rPr>
                <w:lang w:val="de-DE"/>
              </w:rPr>
            </w:pPr>
            <w:r w:rsidRPr="00785D86">
              <w:rPr>
                <w:lang w:val="de-DE"/>
              </w:rPr>
              <w:t>www.rijksoverheid.nl/jenv</w:t>
            </w:r>
          </w:p>
          <w:p w:rsidRPr="00785D86" w:rsidR="002C639C" w:rsidP="002C639C" w:rsidRDefault="00704E61">
            <w:pPr>
              <w:pStyle w:val="witregel1"/>
              <w:rPr>
                <w:lang w:val="de-DE"/>
              </w:rPr>
            </w:pPr>
            <w:r w:rsidRPr="00785D86">
              <w:rPr>
                <w:lang w:val="de-DE"/>
              </w:rPr>
              <w:t> </w:t>
            </w:r>
          </w:p>
          <w:p w:rsidRPr="00785D86" w:rsidR="002C639C" w:rsidP="002C639C" w:rsidRDefault="00704E61">
            <w:pPr>
              <w:pStyle w:val="witregel2"/>
              <w:rPr>
                <w:lang w:val="de-DE"/>
              </w:rPr>
            </w:pPr>
            <w:r w:rsidRPr="00785D86">
              <w:rPr>
                <w:lang w:val="de-DE"/>
              </w:rPr>
              <w:t> </w:t>
            </w:r>
          </w:p>
          <w:p w:rsidR="002C639C" w:rsidP="002C639C" w:rsidRDefault="00704E61">
            <w:pPr>
              <w:pStyle w:val="referentiekopjes"/>
            </w:pPr>
            <w:r>
              <w:t>Ons kenmerk</w:t>
            </w:r>
          </w:p>
          <w:p w:rsidR="002C639C" w:rsidP="002C639C" w:rsidRDefault="00704E61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3638144</w:t>
            </w:r>
            <w:r>
              <w:fldChar w:fldCharType="end"/>
            </w:r>
          </w:p>
          <w:p w:rsidR="002C639C" w:rsidP="002C639C" w:rsidRDefault="00704E61">
            <w:pPr>
              <w:pStyle w:val="witregel1"/>
            </w:pPr>
            <w:r>
              <w:t> </w:t>
            </w:r>
          </w:p>
          <w:p w:rsidR="002C639C" w:rsidP="002C639C" w:rsidRDefault="00704E6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C639C" w:rsidP="002C639C" w:rsidRDefault="002C639C">
            <w:pPr>
              <w:pStyle w:val="referentiegegevens"/>
            </w:pPr>
          </w:p>
          <w:bookmarkEnd w:id="4"/>
          <w:p w:rsidRPr="002C639C" w:rsidR="002C639C" w:rsidP="002C639C" w:rsidRDefault="002C639C">
            <w:pPr>
              <w:pStyle w:val="referentiegegevens"/>
            </w:pPr>
          </w:p>
          <w:p w:rsidR="00F75106" w:rsidRDefault="00704E61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1332E8" w:rsidTr="00C22108">
        <w:tc>
          <w:tcPr>
            <w:tcW w:w="7716" w:type="dxa"/>
          </w:tcPr>
          <w:p w:rsidRPr="00C22108" w:rsidR="00C22108" w:rsidP="002353E3" w:rsidRDefault="00704E61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24BBB3AE" wp14:anchorId="46F79FD6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635"/>
                      <wp:wrapNone/>
                      <wp:docPr id="7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704E61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">
                      <v:textbox inset="0,0,0,0">
                        <w:txbxContent>
                          <w:p w:rsidR="00B2078A" w:rsidP="00B2078A" w:rsidRDefault="00704E61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editId="31F3C16E" wp14:anchorId="4FE8D302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0" r="0" b="0"/>
                      <wp:wrapNone/>
                      <wp:docPr id="6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704E61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me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a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dxfAcb&#10;WT+CgpUEgYEWYfKB0Ur1A6MRpkiO9fcdVQyj7oOAV2BHzmyo2djMBhUVXM2xwWgyV2YaTbtB8W0L&#10;yKdXBO/fMX6aVXbAnP+DfT5Rl78B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LrWaZ6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704E61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  <w:tr w:rsidR="001332E8" w:rsidTr="00C22108">
        <w:tc>
          <w:tcPr>
            <w:tcW w:w="7716" w:type="dxa"/>
          </w:tcPr>
          <w:p w:rsidRPr="00785D86" w:rsidR="00AE5F4A" w:rsidP="002353E3" w:rsidRDefault="00AE5F4A">
            <w:pPr>
              <w:pStyle w:val="broodtekst"/>
              <w:rPr>
                <w:noProof/>
                <w:sz w:val="20"/>
                <w:lang w:eastAsia="en-US"/>
              </w:rPr>
            </w:pPr>
          </w:p>
        </w:tc>
      </w:tr>
    </w:tbl>
    <w:p w:rsidR="00A23133" w:rsidP="00D771F7" w:rsidRDefault="00704E61">
      <w:pPr>
        <w:pStyle w:val="broodtekst"/>
      </w:pPr>
      <w:bookmarkStart w:name="cursor" w:id="8"/>
      <w:bookmarkStart w:name="G8491043fac414af198c8f5fb626226d7" w:id="9"/>
      <w:bookmarkEnd w:id="8"/>
      <w:r>
        <w:t>Hierbij bied ik u</w:t>
      </w:r>
      <w:r w:rsidR="00D771F7">
        <w:t xml:space="preserve"> </w:t>
      </w:r>
      <w:r>
        <w:t xml:space="preserve">de nota naar aanleiding van het verslag </w:t>
      </w:r>
      <w:r w:rsidR="008F6599">
        <w:t xml:space="preserve">(met bijlage) </w:t>
      </w:r>
      <w:r w:rsidR="00D771F7">
        <w:t xml:space="preserve">en een nota van wijziging </w:t>
      </w:r>
      <w:r>
        <w:t>inzake het bovenvermelde voorstel aan.</w:t>
      </w:r>
      <w:bookmarkEnd w:id="9"/>
      <w:r w:rsidRPr="00A23133">
        <w:t xml:space="preserve"> </w:t>
      </w:r>
      <w:bookmarkStart w:name="G91f07a31f02048478c6d613ae6d1b04c" w:id="10"/>
    </w:p>
    <w:p w:rsidR="00A23133" w:rsidP="00A23133" w:rsidRDefault="00A23133">
      <w:pPr>
        <w:pStyle w:val="broodtekst"/>
      </w:pPr>
    </w:p>
    <w:p w:rsidR="00A23133" w:rsidP="00A23133" w:rsidRDefault="00A23133">
      <w:pPr>
        <w:pStyle w:val="broodtekst"/>
      </w:pPr>
    </w:p>
    <w:p w:rsidR="00A23133" w:rsidP="00A23133" w:rsidRDefault="00704E61">
      <w:pPr>
        <w:pStyle w:val="broodtekst"/>
      </w:pPr>
      <w:r>
        <w:t>De Minister voor Rechtsbescherming,</w:t>
      </w:r>
    </w:p>
    <w:p w:rsidR="00E31AA0" w:rsidP="00A23133" w:rsidRDefault="00E31AA0">
      <w:pPr>
        <w:pStyle w:val="broodtekst"/>
      </w:pPr>
    </w:p>
    <w:p w:rsidR="00E31AA0" w:rsidP="00A23133" w:rsidRDefault="00E31AA0">
      <w:pPr>
        <w:pStyle w:val="broodtekst"/>
      </w:pPr>
    </w:p>
    <w:p w:rsidR="00E31AA0" w:rsidP="00A23133" w:rsidRDefault="00E31AA0">
      <w:pPr>
        <w:pStyle w:val="broodtekst"/>
      </w:pPr>
    </w:p>
    <w:p w:rsidR="00E31AA0" w:rsidP="00A23133" w:rsidRDefault="00E31AA0">
      <w:pPr>
        <w:pStyle w:val="broodtekst"/>
      </w:pPr>
    </w:p>
    <w:p w:rsidR="00A23133" w:rsidP="00A23133" w:rsidRDefault="00704E61">
      <w:pPr>
        <w:pStyle w:val="broodtekst"/>
      </w:pPr>
      <w:r>
        <w:t>Sander Dekker</w:t>
      </w:r>
    </w:p>
    <w:p w:rsidR="00AE5F4A" w:rsidRDefault="00AE5F4A">
      <w:pPr>
        <w:pStyle w:val="broodtekst"/>
      </w:pPr>
    </w:p>
    <w:bookmarkEnd w:id="10"/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DD" w:rsidRDefault="00704E61">
      <w:pPr>
        <w:spacing w:line="240" w:lineRule="auto"/>
      </w:pPr>
      <w:r>
        <w:separator/>
      </w:r>
    </w:p>
  </w:endnote>
  <w:endnote w:type="continuationSeparator" w:id="0">
    <w:p w:rsidR="00372ADD" w:rsidRDefault="00704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704E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332E8">
      <w:trPr>
        <w:trHeight w:hRule="exact" w:val="240"/>
      </w:trPr>
      <w:tc>
        <w:tcPr>
          <w:tcW w:w="7752" w:type="dxa"/>
        </w:tcPr>
        <w:p w:rsidR="0089073C" w:rsidRDefault="00704E6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704E61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AE5F4A">
            <w:fldChar w:fldCharType="begin"/>
          </w:r>
          <w:r>
            <w:instrText xml:space="preserve"> NUMPAGES   \* MERGEFORMAT </w:instrText>
          </w:r>
          <w:r w:rsidR="00AE5F4A">
            <w:fldChar w:fldCharType="separate"/>
          </w:r>
          <w:r w:rsidR="00AE5F4A">
            <w:t>1</w:t>
          </w:r>
          <w:r w:rsidR="00AE5F4A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332E8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704E6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704E61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C639C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2C639C">
            <w:fldChar w:fldCharType="begin"/>
          </w:r>
          <w:r>
            <w:instrText xml:space="preserve"> SECTIONPAGES   \* MERGEFORMAT </w:instrText>
          </w:r>
          <w:r w:rsidR="002C639C">
            <w:fldChar w:fldCharType="separate"/>
          </w:r>
          <w:r w:rsidR="002C639C">
            <w:t>1</w:t>
          </w:r>
          <w:r w:rsidR="002C639C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1332E8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1332E8">
      <w:trPr>
        <w:cantSplit/>
        <w:trHeight w:hRule="exact" w:val="216"/>
      </w:trPr>
      <w:tc>
        <w:tcPr>
          <w:tcW w:w="7771" w:type="dxa"/>
        </w:tcPr>
        <w:p w:rsidR="0089073C" w:rsidRDefault="00704E6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704E61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9B690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1332E8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1332E8">
      <w:trPr>
        <w:cantSplit/>
        <w:trHeight w:hRule="exact" w:val="289"/>
      </w:trPr>
      <w:tc>
        <w:tcPr>
          <w:tcW w:w="7769" w:type="dxa"/>
        </w:tcPr>
        <w:p w:rsidR="0089073C" w:rsidRDefault="00704E6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704E61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C639C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2C639C">
            <w:fldChar w:fldCharType="begin"/>
          </w:r>
          <w:r>
            <w:instrText xml:space="preserve"> SECTIONPAGES   \* MERGEFORMAT </w:instrText>
          </w:r>
          <w:r w:rsidR="002C639C">
            <w:fldChar w:fldCharType="separate"/>
          </w:r>
          <w:r w:rsidR="002C639C">
            <w:t>1</w:t>
          </w:r>
          <w:r w:rsidR="002C639C">
            <w:fldChar w:fldCharType="end"/>
          </w:r>
        </w:p>
      </w:tc>
    </w:tr>
    <w:tr w:rsidR="001332E8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DD" w:rsidRDefault="00704E61">
      <w:pPr>
        <w:spacing w:line="240" w:lineRule="auto"/>
      </w:pPr>
      <w:r>
        <w:separator/>
      </w:r>
    </w:p>
  </w:footnote>
  <w:footnote w:type="continuationSeparator" w:id="0">
    <w:p w:rsidR="00372ADD" w:rsidRDefault="00704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704E61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AE4C272" wp14:editId="5504552C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5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1332E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C639C" w:rsidRDefault="00704E6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785D86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785D86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9073C" w:rsidRPr="00785D86" w:rsidRDefault="00704E61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785D86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704E6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704E6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704E61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9 november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704E61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704E6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3638144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332E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7I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ABKU7I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1332E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C639C" w:rsidRDefault="00704E6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785D86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785D86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9073C" w:rsidRPr="00785D86" w:rsidRDefault="00704E61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785D86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704E6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704E6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704E6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9 november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704E61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704E6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3638144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332E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24456F2" wp14:editId="32C85336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704E61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zF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7xLsxX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704E61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332E8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704E61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704E61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2336" behindDoc="1" locked="1" layoutInCell="1" hidden="1" allowOverlap="1" wp14:anchorId="4A2D1B87" wp14:editId="3F85ECE0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018183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5F4A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FDD1742" wp14:editId="2FD1F633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1312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9B690C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3D160124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21FAD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80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F0D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EA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8A2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C44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62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288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22F431AE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F049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902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A6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21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24C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07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A6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5E3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58205C8E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75EC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EE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04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06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A61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45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20D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AA9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07A0C30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71149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72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4F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86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440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4B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47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784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existing=&quot;K%3A%5CDWJZ-SBR%5CDrewes%20Josta%5CPR%20W1703.2%20wet%20kwaliteit%20incassodienstverlening%5C12%20BEHANDELING%20TK%5CNota%20naar%20aanleiding%20van%20het%20verslag%5Caanbiedingsbrief%20TK%20nota%20nav%20verslag%20en%20nota%20van%20wijz%20Wki.docx#Document&quot; model=&quot;$/brief-2010.xml&quot; profile=&quot;minjus&quot; src=&quot;DWJZ/Wet/11 Behandeling TK/11 Brief TK nota nav verslag.xml&quot; target=&quot;Microsoft Word&quot; target-build=&quot;16.0.5188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Aan&quot;/&gt;&lt;chkcontact format-disabled=&quot;true&quot; formatted-value=&quot;0&quot; value=&quot;0&quot;/&gt;&lt;radtelefoon value=&quot;1&quot;/&gt;&lt;chkfunctie1 format-disabled=&quot;true&quot; formatted-value=&quot;0&quot; value=&quot;0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Hoogachtend&quot; output-value=&quot;Hoogachtend,&quot; value=&quot;2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8491043fac414af198c8f5fb626226d7&quot; id=&quot;G70A31CC5C18844C49CD3825E9007F21D&quot; reference=&quot;cursor&quot; src=&quot;$/Bestuursdepartement/DWJZ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91f07a31f02048478c6d613ae6d1b04c&quot; id=&quot;G12800D6B74E840219D6AD4B0E06244BC&quot; reference=&quot;cursor&quot; src=&quot;$/Bestuursdepartement/DWJZ/Geintegreerde tekstblokken/Ondertekening minister of staats.xml&quot;&gt;&lt;ds:template&gt;&lt;ministerStaats/&gt;&lt;naamMinisterStaats&gt;Ferd Grapperhaus&lt;/naamMinisterStaats&gt;&lt;Bewindspersoon&gt;De Minister van Justitie en Veiligheid,&lt;/Bewindspersoon&gt;&lt;/ds:template&gt;&lt;ds:body&gt;&lt;p/&gt;&lt;p&gt;De Minister van Justitie en Veiligheid,&lt;/p&gt;&lt;p/&gt;&lt;p/&gt;&lt;p/&gt;&lt;p/&gt;&lt;p&gt;Ferd Grapperhau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aats- en bestuurs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Hoogachtend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J.K. Drewes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Josta Drewes&quot; value=&quot;2&quot;&gt;&lt;afzender aanhef=&quot;1&quot; country-code=&quot;31&quot; country-id=&quot;NLD&quot; email=&quot;j.k.drewes@minjenv.nl&quot; groetregel=&quot;1&quot; mobiel=&quot;06-53926427&quot; naam=&quot;J.K. Drewes&quot; name=&quot;Josta Drewes&quot; onderdeel=&quot;Sector Staats- en bestuursrecht&quot; organisatie=&quot;176&quot; taal=&quot;1043&quot;&gt;&lt;taal functie=&quot;raadadviseur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ondertekenaar-item&gt;&lt;tweedeondertekenaar-item/&gt;&lt;behandelddoor-item formatted-value=&quot;Josta Drewes&quot; value=&quot;2&quot;&gt;&lt;afzender aanhef=&quot;1&quot; country-code=&quot;31&quot; country-id=&quot;NLD&quot; email=&quot;j.k.drewes@minjenv.nl&quot; groetregel=&quot;1&quot; mobiel=&quot;06-53926427&quot; naam=&quot;J.K. Drewes&quot; name=&quot;Josta Drewes&quot; onderdeel=&quot;Sector Staats- en bestuursrecht&quot; organisatie=&quot;176&quot; taal=&quot;1043&quot;&gt;&lt;taal functie=&quot;raadadviseur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39 264 27&quot; value=&quot;06-53926427&quot;&gt;&lt;phonenumber country-code=&quot;31&quot; number=&quot;06-53926427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J.K. Drewes&quot;/&gt;&lt;email formatted-value=&quot;j.k.drewes@minjenv.nl&quot;/&gt;&lt;functie formatted-value=&quot;raadadviseur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aats- en bestuursrecht&quot; value=&quot;Sector Staats- en bestuursrecht&quot;/&gt;&lt;digionderdeel formatted-value=&quot;Sector Staats- en bestuursrecht&quot; value=&quot;Sector Staats- en bestuursrecht&quot;/&gt;&lt;onderdeelvolg formatted-value=&quot;Sector Staats- en bestuursrecht&quot;/&gt;&lt;directieregel formatted-value=&quot;&amp;#160;\n&quot;/&gt;&lt;datum formatted-value=&quot;9 november 2021&quot; value=&quot;2021-11-09T00:00:00&quot;/&gt;&lt;onskenmerk format-disabled=&quot;true&quot; formatted-value=&quot;3638144&quot; value=&quot;3638144&quot;/&gt;&lt;uwkenmerk formatted-value=&quot;&quot;/&gt;&lt;onderwerp format-disabled=&quot;true&quot; formatted-value=&quot;Aan&quot; value=&quot;Aan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AE5F4A"/>
    <w:rsid w:val="000129A4"/>
    <w:rsid w:val="000E4FC7"/>
    <w:rsid w:val="001332E8"/>
    <w:rsid w:val="001B5B02"/>
    <w:rsid w:val="002353E3"/>
    <w:rsid w:val="002C639C"/>
    <w:rsid w:val="00372ADD"/>
    <w:rsid w:val="0040796D"/>
    <w:rsid w:val="005B585C"/>
    <w:rsid w:val="005E7481"/>
    <w:rsid w:val="00652887"/>
    <w:rsid w:val="00666B4A"/>
    <w:rsid w:val="00690E82"/>
    <w:rsid w:val="00704E61"/>
    <w:rsid w:val="00785D86"/>
    <w:rsid w:val="00794445"/>
    <w:rsid w:val="00884B10"/>
    <w:rsid w:val="0089073C"/>
    <w:rsid w:val="008A7B34"/>
    <w:rsid w:val="008F6599"/>
    <w:rsid w:val="0097165B"/>
    <w:rsid w:val="009B09F2"/>
    <w:rsid w:val="009B690C"/>
    <w:rsid w:val="00A23133"/>
    <w:rsid w:val="00AE5F4A"/>
    <w:rsid w:val="00B07A5A"/>
    <w:rsid w:val="00B2078A"/>
    <w:rsid w:val="00B46C81"/>
    <w:rsid w:val="00BC194B"/>
    <w:rsid w:val="00C22108"/>
    <w:rsid w:val="00CC3E4D"/>
    <w:rsid w:val="00D2034F"/>
    <w:rsid w:val="00D771F7"/>
    <w:rsid w:val="00DD1C86"/>
    <w:rsid w:val="00E31AA0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9B6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690C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9B69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690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191</ap:Words>
  <ap:Characters>1054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2021-11-19T13:53:00.0000000Z</dcterms:created>
  <dcterms:modified xsi:type="dcterms:W3CDTF">2021-11-19T13:53:00.0000000Z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9 november 2021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raadadviseur</vt:lpwstr>
  </property>
  <property fmtid="{D5CDD505-2E9C-101B-9397-08002B2CF9AE}" pid="14" name="groetregel">
    <vt:lpwstr>Hoogachtend,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Staats- en bestuursrecht</vt:lpwstr>
  </property>
  <property fmtid="{D5CDD505-2E9C-101B-9397-08002B2CF9AE}" pid="21" name="ondertekening">
    <vt:lpwstr/>
  </property>
  <property fmtid="{D5CDD505-2E9C-101B-9397-08002B2CF9AE}" pid="22" name="onderwerp">
    <vt:lpwstr>Aan</vt:lpwstr>
  </property>
  <property fmtid="{D5CDD505-2E9C-101B-9397-08002B2CF9AE}" pid="23" name="onskenmerk">
    <vt:lpwstr>3638144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