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B" w:rsidP="00906EFB" w:rsidRDefault="00906EFB">
      <w:pPr>
        <w:tabs>
          <w:tab w:val="left" w:pos="5145"/>
        </w:tabs>
      </w:pPr>
      <w:r>
        <w:t>Geachte Voorzitter,</w:t>
      </w:r>
    </w:p>
    <w:p w:rsidR="00906EFB" w:rsidP="00906EFB" w:rsidRDefault="00906EFB">
      <w:pPr>
        <w:tabs>
          <w:tab w:val="left" w:pos="5145"/>
        </w:tabs>
      </w:pPr>
    </w:p>
    <w:p w:rsidR="00906EFB" w:rsidP="00906EFB" w:rsidRDefault="00906EFB">
      <w:pPr>
        <w:tabs>
          <w:tab w:val="left" w:pos="5145"/>
        </w:tabs>
      </w:pPr>
      <w:r>
        <w:t>Hierbij doe ik u toekomen de nota naar aanleiding van het nader verslag over en een derde nota van wijziging van het wetsvoorstel natuurbescherming (33348).</w:t>
      </w:r>
    </w:p>
    <w:p w:rsidR="00906EFB" w:rsidP="00906EFB" w:rsidRDefault="00906EFB">
      <w:pPr>
        <w:tabs>
          <w:tab w:val="left" w:pos="5145"/>
        </w:tabs>
      </w:pPr>
    </w:p>
    <w:p w:rsidR="00906EFB" w:rsidP="00906EFB" w:rsidRDefault="00906EFB">
      <w:pPr>
        <w:tabs>
          <w:tab w:val="left" w:pos="5145"/>
        </w:tabs>
      </w:pPr>
    </w:p>
    <w:p w:rsidR="00906EFB" w:rsidP="00906EFB" w:rsidRDefault="00906EFB">
      <w:pPr>
        <w:tabs>
          <w:tab w:val="left" w:pos="5145"/>
        </w:tabs>
      </w:pPr>
    </w:p>
    <w:p w:rsidR="00652F51" w:rsidP="00906EFB" w:rsidRDefault="00652F51">
      <w:pPr>
        <w:tabs>
          <w:tab w:val="left" w:pos="5145"/>
        </w:tabs>
      </w:pPr>
    </w:p>
    <w:p w:rsidR="00652F51" w:rsidP="00906EFB" w:rsidRDefault="00652F51">
      <w:pPr>
        <w:tabs>
          <w:tab w:val="left" w:pos="5145"/>
        </w:tabs>
      </w:pPr>
    </w:p>
    <w:p w:rsidR="00652F51" w:rsidP="00906EFB" w:rsidRDefault="00652F51">
      <w:pPr>
        <w:tabs>
          <w:tab w:val="left" w:pos="5145"/>
        </w:tabs>
      </w:pPr>
    </w:p>
    <w:p w:rsidR="00906EFB" w:rsidP="00906EFB" w:rsidRDefault="00906EFB">
      <w:pPr>
        <w:tabs>
          <w:tab w:val="left" w:pos="5145"/>
        </w:tabs>
      </w:pPr>
    </w:p>
    <w:p w:rsidRPr="00F92D50" w:rsidR="00906EFB" w:rsidP="00F92D50" w:rsidRDefault="00F92D50">
      <w:pPr>
        <w:tabs>
          <w:tab w:val="left" w:pos="5145"/>
        </w:tabs>
        <w:ind w:hanging="851"/>
        <w:rPr>
          <w:lang w:val="en-GB"/>
        </w:rPr>
      </w:pPr>
      <w:r w:rsidRPr="00F92D50">
        <w:rPr>
          <w:lang w:val="en-GB"/>
        </w:rPr>
        <w:t>(w.g.)</w:t>
      </w:r>
      <w:r>
        <w:rPr>
          <w:lang w:val="en-GB"/>
        </w:rPr>
        <w:tab/>
      </w:r>
      <w:r w:rsidRPr="00F92D50" w:rsidR="00906EFB">
        <w:rPr>
          <w:lang w:val="en-GB"/>
        </w:rPr>
        <w:t>Sharon A.M. Dijksma</w:t>
      </w:r>
    </w:p>
    <w:p w:rsidRPr="008B4D64" w:rsidR="00906EFB" w:rsidP="00906EFB" w:rsidRDefault="00906EFB">
      <w:pPr>
        <w:tabs>
          <w:tab w:val="left" w:pos="5145"/>
        </w:tabs>
      </w:pPr>
      <w:r>
        <w:t>Staatssecretaris van Economische Zaken</w:t>
      </w:r>
    </w:p>
    <w:p w:rsidRPr="007426AA" w:rsidR="005B31E9" w:rsidP="007426AA" w:rsidRDefault="005B31E9">
      <w:pPr>
        <w:rPr>
          <w:szCs w:val="18"/>
        </w:rPr>
      </w:pPr>
    </w:p>
    <w:p w:rsidR="00A50CF6" w:rsidP="00810C93" w:rsidRDefault="00810C93">
      <w:r>
        <w:br/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90" w:rsidRDefault="00390B90">
      <w:r>
        <w:separator/>
      </w:r>
    </w:p>
    <w:p w:rsidR="00390B90" w:rsidRDefault="00390B90"/>
  </w:endnote>
  <w:endnote w:type="continuationSeparator" w:id="0">
    <w:p w:rsidR="00390B90" w:rsidRDefault="00390B90">
      <w:r>
        <w:continuationSeparator/>
      </w:r>
    </w:p>
    <w:p w:rsidR="00390B90" w:rsidRDefault="00390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78" w:rsidRDefault="00BB7A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5B31E9" w:rsidP="005B31E9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5B31E9" w:rsidP="005B31E9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390B90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390B90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90" w:rsidRDefault="00390B90">
      <w:r>
        <w:separator/>
      </w:r>
    </w:p>
    <w:p w:rsidR="00390B90" w:rsidRDefault="00390B90"/>
  </w:footnote>
  <w:footnote w:type="continuationSeparator" w:id="0">
    <w:p w:rsidR="00390B90" w:rsidRDefault="00390B90">
      <w:r>
        <w:continuationSeparator/>
      </w:r>
    </w:p>
    <w:p w:rsidR="00390B90" w:rsidRDefault="00390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78" w:rsidRDefault="00BB7A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Programmadirectie Juridisch instrumentarium Natuur en Gebiedsinrichting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5B31E9" w:rsidP="005B31E9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5B31E9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DGAN-PDJNG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15070394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652F51" w:rsidP="005B31E9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9AAE739" wp14:editId="6C75565D">
                <wp:extent cx="2286000" cy="1552575"/>
                <wp:effectExtent l="0" t="0" r="0" b="9525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F92D50" w:rsidTr="00652F51">
      <w:trPr>
        <w:trHeight w:val="4820"/>
      </w:trPr>
      <w:tc>
        <w:tcPr>
          <w:tcW w:w="2160" w:type="dxa"/>
          <w:shd w:val="clear" w:color="auto" w:fill="auto"/>
        </w:tcPr>
        <w:p w:rsidR="00527BD4" w:rsidRPr="005819CE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Programmadirectie Juridisch instrumentarium Natuur en Gebiedsinrichting</w:t>
          </w:r>
        </w:p>
        <w:p w:rsidR="005B31E9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5B31E9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5B31E9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5B31E9" w:rsidRPr="005B3814" w:rsidRDefault="005B31E9" w:rsidP="005B31E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Overheidsidentificatienr</w:t>
          </w:r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F92D50" w:rsidRDefault="005B31E9" w:rsidP="00906EFB">
          <w:pPr>
            <w:pStyle w:val="Huisstijl-Adres"/>
            <w:rPr>
              <w:noProof w:val="0"/>
              <w:lang w:val="de-DE"/>
            </w:rPr>
          </w:pPr>
          <w:r w:rsidRPr="00F92D50">
            <w:rPr>
              <w:noProof w:val="0"/>
              <w:lang w:val="de-DE"/>
            </w:rPr>
            <w:t>T</w:t>
          </w:r>
          <w:r w:rsidRPr="00F92D50">
            <w:rPr>
              <w:noProof w:val="0"/>
              <w:lang w:val="de-DE"/>
            </w:rPr>
            <w:tab/>
            <w:t>070 379 8911 (algemeen)</w:t>
          </w:r>
          <w:r w:rsidRPr="00F92D50">
            <w:rPr>
              <w:noProof w:val="0"/>
              <w:lang w:val="de-DE"/>
            </w:rPr>
            <w:br/>
            <w:t>www.rijksoverheid.nl/ez</w:t>
          </w:r>
        </w:p>
      </w:tc>
    </w:tr>
    <w:tr w:rsidR="00527BD4" w:rsidRPr="00F92D50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F92D50" w:rsidRDefault="00527BD4" w:rsidP="00A50CF6">
          <w:pPr>
            <w:rPr>
              <w:lang w:val="de-DE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5B31E9" w:rsidP="005B31E9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5B31E9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DGAN-PDJNG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15070394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5B31E9" w:rsidP="005B31E9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5B31E9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RPr="00F92D5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F92D50" w:rsidRDefault="00527BD4" w:rsidP="005B31E9">
          <w:pPr>
            <w:pStyle w:val="Huisstijl-Retouradres"/>
            <w:rPr>
              <w:noProof w:val="0"/>
              <w:lang w:val="de-DE"/>
            </w:rPr>
          </w:pPr>
          <w:r w:rsidRPr="00F92D50">
            <w:rPr>
              <w:noProof w:val="0"/>
              <w:lang w:val="de-DE"/>
            </w:rPr>
            <w:t xml:space="preserve">&gt; </w:t>
          </w:r>
          <w:r w:rsidR="005B31E9" w:rsidRPr="00F92D50">
            <w:rPr>
              <w:noProof w:val="0"/>
              <w:lang w:val="de-DE"/>
            </w:rPr>
            <w:t>Retouradres Postbus 20401 2500 EK Den Haag</w:t>
          </w:r>
        </w:p>
      </w:tc>
    </w:tr>
    <w:tr w:rsidR="00527BD4" w:rsidRPr="00F92D50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F92D50" w:rsidRDefault="00527BD4" w:rsidP="00A50CF6">
          <w:pPr>
            <w:pStyle w:val="Huisstijl-Rubricering"/>
            <w:rPr>
              <w:noProof w:val="0"/>
              <w:lang w:val="de-DE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B31E9" w:rsidRDefault="00652F51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</w:t>
          </w:r>
          <w:r w:rsidR="005B31E9">
            <w:rPr>
              <w:noProof w:val="0"/>
            </w:rPr>
            <w:t>e Voorzitter van de Tweede Kamer</w:t>
          </w:r>
        </w:p>
        <w:p w:rsidR="005B31E9" w:rsidRDefault="005B31E9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van de Staten-Generaal</w:t>
          </w:r>
        </w:p>
        <w:p w:rsidR="005B31E9" w:rsidRDefault="005B31E9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B31E9" w:rsidRDefault="005B31E9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5B31E9" w:rsidP="005B31E9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F57FB" w:rsidP="00A50CF6">
          <w:r>
            <w:t>27 mei 2015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5B31E9" w:rsidP="005B31E9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5B31E9" w:rsidP="00A50CF6">
          <w:r>
            <w:t>Nota naar aanleiding van het nader verslag en derde nota van wijziging wetsvoorstel natuurbescherming (33 348)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5A4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70394"/>
    <w:docVar w:name="HC_HBLIB" w:val="DOMUS"/>
  </w:docVars>
  <w:rsids>
    <w:rsidRoot w:val="005B31E9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0B9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1E9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2F51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06EF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7FB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B7A78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26BFE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2D50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52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52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2015-05-21T13:54:00.0000000Z</lastPrinted>
  <dcterms:created xsi:type="dcterms:W3CDTF">2015-05-21T13:56:00.0000000Z</dcterms:created>
  <dcterms:modified xsi:type="dcterms:W3CDTF">2015-05-27T15:50:00.0000000Z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0x0101004AB6E1F3B3531E4792D68449EDD3C6C1</vt:lpwstr>
  </property>
</Properties>
</file>