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2D93" w:rsidP="00934688" w:rsidRDefault="00E22D93" w14:paraId="6FD40A6B" w14:textId="77777777">
      <w:r>
        <w:t>Geachte Voorzitter,</w:t>
      </w:r>
    </w:p>
    <w:p w:rsidR="00E22D93" w:rsidP="00934688" w:rsidRDefault="00E22D93" w14:paraId="34A096B2" w14:textId="77777777"/>
    <w:p w:rsidR="00E22D93" w:rsidP="00934688" w:rsidRDefault="00E22D93" w14:paraId="0FC1ECD4" w14:textId="5D2DDDF7">
      <w:r>
        <w:t xml:space="preserve">Met deze brief informeer ik de Kamer dat het Centraal Bureau voor de Statistiek (hierna: CBS) op </w:t>
      </w:r>
      <w:r w:rsidR="00D53E7E">
        <w:t>17</w:t>
      </w:r>
      <w:r>
        <w:t xml:space="preserve"> mei 2024 de eerste kwartaalrapportage 2024 over de fosfaat- en stikstofexcretie door de Nederlandse veestapel</w:t>
      </w:r>
      <w:r>
        <w:rPr>
          <w:rStyle w:val="Voetnootmarkering"/>
        </w:rPr>
        <w:footnoteReference w:id="1"/>
      </w:r>
      <w:r>
        <w:t xml:space="preserve"> heeft gepubliceerd. </w:t>
      </w:r>
    </w:p>
    <w:p w:rsidR="00E22D93" w:rsidP="00934688" w:rsidRDefault="00E22D93" w14:paraId="1DA74368" w14:textId="77777777"/>
    <w:p w:rsidRPr="003424C0" w:rsidR="00E22D93" w:rsidP="00934688" w:rsidRDefault="00E22D93" w14:paraId="34D19DB6" w14:textId="59C3EF38">
      <w:r>
        <w:t>Ook dit jaar stelt het CBS op mijn verzoek na afloop van ieder kwartaal een berekening samen van de verwachte fosfaat- en stikstofexcretie van de Nederlandse veestapel. De eerste kwartaalrapportage 2024 geeft een momentopname van de verwachte fosfaat- en stikstofexcretie over geheel 2024 op basis van de op 1 april 2024 beschikbaar gekomen nieuwe en actuele gegevens over de omvang van de rundveestapel, de melkproductie per koe en de beschikbaarheid en samenstelling van krachtvoer en ruwvoer. De voor 2024 verwachte fosfaat- en stikstofexcretie van de Nederlandse veestapel is weergegeven in tabel 1.</w:t>
      </w:r>
    </w:p>
    <w:p w:rsidR="00E22D93" w:rsidP="00934688" w:rsidRDefault="00E22D93" w14:paraId="689C1A0B" w14:textId="77777777">
      <w:pPr>
        <w:rPr>
          <w:i/>
          <w:iCs/>
          <w:sz w:val="16"/>
          <w:szCs w:val="16"/>
        </w:rPr>
      </w:pPr>
    </w:p>
    <w:p w:rsidR="00E22D93" w:rsidP="00934688" w:rsidRDefault="00E22D93" w14:paraId="47A00A69" w14:textId="1951619E">
      <w:pPr>
        <w:ind w:left="709" w:hanging="709"/>
        <w:rPr>
          <w:i/>
          <w:iCs/>
          <w:sz w:val="16"/>
          <w:szCs w:val="16"/>
        </w:rPr>
      </w:pPr>
      <w:r w:rsidRPr="007A4AD5">
        <w:rPr>
          <w:i/>
          <w:iCs/>
          <w:sz w:val="16"/>
          <w:szCs w:val="16"/>
        </w:rPr>
        <w:t>Tabel 1:</w:t>
      </w:r>
      <w:r w:rsidRPr="007A4AD5">
        <w:rPr>
          <w:i/>
          <w:iCs/>
          <w:sz w:val="16"/>
          <w:szCs w:val="16"/>
        </w:rPr>
        <w:tab/>
        <w:t>Momentopname van de verwachte fosfaat- en stikstofexcretie van de Nederlandse veestapel over 202</w:t>
      </w:r>
      <w:r>
        <w:rPr>
          <w:i/>
          <w:iCs/>
          <w:sz w:val="16"/>
          <w:szCs w:val="16"/>
        </w:rPr>
        <w:t>4</w:t>
      </w:r>
      <w:r w:rsidRPr="007A4AD5">
        <w:rPr>
          <w:i/>
          <w:iCs/>
          <w:sz w:val="16"/>
          <w:szCs w:val="16"/>
        </w:rPr>
        <w:t xml:space="preserve"> (in miljoen kg)</w:t>
      </w:r>
    </w:p>
    <w:p w:rsidR="00E22D93" w:rsidP="00934688" w:rsidRDefault="00E22D93" w14:paraId="61BC45FE" w14:textId="77777777">
      <w:pPr>
        <w:ind w:left="709" w:hanging="709"/>
        <w:rPr>
          <w:i/>
          <w:iCs/>
          <w:sz w:val="16"/>
          <w:szCs w:val="16"/>
        </w:rPr>
      </w:pPr>
    </w:p>
    <w:tbl>
      <w:tblPr>
        <w:tblStyle w:val="Tabelraster"/>
        <w:tblW w:w="0" w:type="auto"/>
        <w:tblInd w:w="709" w:type="dxa"/>
        <w:tblLook w:val="04A0" w:firstRow="1" w:lastRow="0" w:firstColumn="1" w:lastColumn="0" w:noHBand="0" w:noVBand="1"/>
      </w:tblPr>
      <w:tblGrid>
        <w:gridCol w:w="1070"/>
        <w:gridCol w:w="853"/>
        <w:gridCol w:w="945"/>
        <w:gridCol w:w="824"/>
        <w:gridCol w:w="273"/>
        <w:gridCol w:w="922"/>
        <w:gridCol w:w="1019"/>
        <w:gridCol w:w="894"/>
        <w:gridCol w:w="10"/>
      </w:tblGrid>
      <w:tr w:rsidR="00E22D93" w:rsidTr="008D17BA" w14:paraId="7DB3B8CD" w14:textId="087669FF">
        <w:tc>
          <w:tcPr>
            <w:tcW w:w="1099" w:type="dxa"/>
          </w:tcPr>
          <w:p w:rsidR="00E22D93" w:rsidP="00934688" w:rsidRDefault="00E22D93" w14:paraId="0ED6180A" w14:textId="77777777">
            <w:pPr>
              <w:rPr>
                <w:sz w:val="16"/>
                <w:szCs w:val="16"/>
              </w:rPr>
            </w:pPr>
          </w:p>
        </w:tc>
        <w:tc>
          <w:tcPr>
            <w:tcW w:w="2686" w:type="dxa"/>
            <w:gridSpan w:val="3"/>
          </w:tcPr>
          <w:p w:rsidR="00E22D93" w:rsidP="00934688" w:rsidRDefault="00E22D93" w14:paraId="1967FAC3" w14:textId="2C8904F0">
            <w:pPr>
              <w:ind w:left="709"/>
              <w:rPr>
                <w:sz w:val="16"/>
                <w:szCs w:val="16"/>
              </w:rPr>
            </w:pPr>
            <w:r>
              <w:rPr>
                <w:sz w:val="16"/>
                <w:szCs w:val="16"/>
              </w:rPr>
              <w:t>Fosfaat</w:t>
            </w:r>
          </w:p>
        </w:tc>
        <w:tc>
          <w:tcPr>
            <w:tcW w:w="289" w:type="dxa"/>
          </w:tcPr>
          <w:p w:rsidR="00E22D93" w:rsidP="00934688" w:rsidRDefault="00E22D93" w14:paraId="2809C971" w14:textId="748E7D40">
            <w:pPr>
              <w:rPr>
                <w:sz w:val="16"/>
                <w:szCs w:val="16"/>
              </w:rPr>
            </w:pPr>
          </w:p>
        </w:tc>
        <w:tc>
          <w:tcPr>
            <w:tcW w:w="2939" w:type="dxa"/>
            <w:gridSpan w:val="4"/>
          </w:tcPr>
          <w:p w:rsidR="00E22D93" w:rsidP="00934688" w:rsidRDefault="00E22D93" w14:paraId="41CD1A80" w14:textId="699B4ABF">
            <w:pPr>
              <w:jc w:val="center"/>
              <w:rPr>
                <w:sz w:val="16"/>
                <w:szCs w:val="16"/>
              </w:rPr>
            </w:pPr>
            <w:r>
              <w:rPr>
                <w:sz w:val="16"/>
                <w:szCs w:val="16"/>
              </w:rPr>
              <w:t>Stikstof</w:t>
            </w:r>
          </w:p>
        </w:tc>
      </w:tr>
      <w:tr w:rsidR="00E22D93" w:rsidTr="008D17BA" w14:paraId="37C63D29" w14:textId="747E898C">
        <w:trPr>
          <w:gridAfter w:val="1"/>
          <w:wAfter w:w="12" w:type="dxa"/>
        </w:trPr>
        <w:tc>
          <w:tcPr>
            <w:tcW w:w="1099" w:type="dxa"/>
          </w:tcPr>
          <w:p w:rsidR="00E22D93" w:rsidP="00934688" w:rsidRDefault="00E22D93" w14:paraId="72C59CBC" w14:textId="77777777">
            <w:pPr>
              <w:rPr>
                <w:sz w:val="16"/>
                <w:szCs w:val="16"/>
              </w:rPr>
            </w:pPr>
          </w:p>
        </w:tc>
        <w:tc>
          <w:tcPr>
            <w:tcW w:w="867" w:type="dxa"/>
          </w:tcPr>
          <w:p w:rsidR="00E22D93" w:rsidP="00934688" w:rsidRDefault="00E22D93" w14:paraId="489F1086" w14:textId="77777777">
            <w:pPr>
              <w:jc w:val="center"/>
              <w:rPr>
                <w:sz w:val="16"/>
                <w:szCs w:val="16"/>
              </w:rPr>
            </w:pPr>
            <w:r>
              <w:rPr>
                <w:sz w:val="16"/>
                <w:szCs w:val="16"/>
              </w:rPr>
              <w:t>Plafond</w:t>
            </w:r>
          </w:p>
          <w:p w:rsidRPr="00A97EFF" w:rsidR="00E22D93" w:rsidP="00934688" w:rsidRDefault="00E22D93" w14:paraId="221AD9B3" w14:textId="4767C708">
            <w:pPr>
              <w:jc w:val="center"/>
              <w:rPr>
                <w:sz w:val="16"/>
                <w:szCs w:val="16"/>
                <w:vertAlign w:val="superscript"/>
              </w:rPr>
            </w:pPr>
            <w:r>
              <w:rPr>
                <w:sz w:val="16"/>
                <w:szCs w:val="16"/>
              </w:rPr>
              <w:t>2024</w:t>
            </w:r>
          </w:p>
        </w:tc>
        <w:tc>
          <w:tcPr>
            <w:tcW w:w="990" w:type="dxa"/>
          </w:tcPr>
          <w:p w:rsidR="00E22D93" w:rsidP="00934688" w:rsidRDefault="00E22D93" w14:paraId="7B1E762D" w14:textId="7725F02D">
            <w:pPr>
              <w:jc w:val="center"/>
              <w:rPr>
                <w:sz w:val="16"/>
                <w:szCs w:val="16"/>
              </w:rPr>
            </w:pPr>
            <w:r>
              <w:rPr>
                <w:sz w:val="16"/>
                <w:szCs w:val="16"/>
              </w:rPr>
              <w:t>1</w:t>
            </w:r>
            <w:r w:rsidRPr="007A4AD5">
              <w:rPr>
                <w:sz w:val="16"/>
                <w:szCs w:val="16"/>
                <w:vertAlign w:val="superscript"/>
              </w:rPr>
              <w:t>e</w:t>
            </w:r>
            <w:r>
              <w:rPr>
                <w:sz w:val="16"/>
                <w:szCs w:val="16"/>
              </w:rPr>
              <w:t xml:space="preserve"> </w:t>
            </w:r>
            <w:proofErr w:type="spellStart"/>
            <w:r>
              <w:rPr>
                <w:sz w:val="16"/>
                <w:szCs w:val="16"/>
              </w:rPr>
              <w:t>kw</w:t>
            </w:r>
            <w:proofErr w:type="spellEnd"/>
            <w:r>
              <w:rPr>
                <w:sz w:val="16"/>
                <w:szCs w:val="16"/>
              </w:rPr>
              <w:t xml:space="preserve"> 2024</w:t>
            </w:r>
          </w:p>
        </w:tc>
        <w:tc>
          <w:tcPr>
            <w:tcW w:w="829" w:type="dxa"/>
          </w:tcPr>
          <w:p w:rsidRPr="008A7573" w:rsidR="00E22D93" w:rsidP="00934688" w:rsidRDefault="00E22D93" w14:paraId="6E79FC21" w14:textId="45971DC0">
            <w:pPr>
              <w:jc w:val="center"/>
              <w:rPr>
                <w:sz w:val="16"/>
                <w:szCs w:val="16"/>
                <w:vertAlign w:val="superscript"/>
              </w:rPr>
            </w:pPr>
            <w:r>
              <w:rPr>
                <w:sz w:val="16"/>
                <w:szCs w:val="16"/>
              </w:rPr>
              <w:t>Plafond 2025</w:t>
            </w:r>
            <w:r w:rsidR="008A7573">
              <w:rPr>
                <w:sz w:val="16"/>
                <w:szCs w:val="16"/>
                <w:vertAlign w:val="superscript"/>
              </w:rPr>
              <w:t>1</w:t>
            </w:r>
          </w:p>
        </w:tc>
        <w:tc>
          <w:tcPr>
            <w:tcW w:w="289" w:type="dxa"/>
          </w:tcPr>
          <w:p w:rsidR="00E22D93" w:rsidP="00934688" w:rsidRDefault="00E22D93" w14:paraId="5AA8877E" w14:textId="450BBDB7">
            <w:pPr>
              <w:jc w:val="center"/>
              <w:rPr>
                <w:sz w:val="16"/>
                <w:szCs w:val="16"/>
              </w:rPr>
            </w:pPr>
          </w:p>
        </w:tc>
        <w:tc>
          <w:tcPr>
            <w:tcW w:w="957" w:type="dxa"/>
          </w:tcPr>
          <w:p w:rsidR="00E22D93" w:rsidP="00934688" w:rsidRDefault="00E22D93" w14:paraId="124E652F" w14:textId="77777777">
            <w:pPr>
              <w:jc w:val="center"/>
              <w:rPr>
                <w:sz w:val="16"/>
                <w:szCs w:val="16"/>
              </w:rPr>
            </w:pPr>
            <w:r>
              <w:rPr>
                <w:sz w:val="16"/>
                <w:szCs w:val="16"/>
              </w:rPr>
              <w:t>Plafond</w:t>
            </w:r>
          </w:p>
          <w:p w:rsidRPr="00A97EFF" w:rsidR="00E22D93" w:rsidP="00934688" w:rsidRDefault="00E22D93" w14:paraId="0E62E363" w14:textId="42FC2C1E">
            <w:pPr>
              <w:jc w:val="center"/>
              <w:rPr>
                <w:sz w:val="16"/>
                <w:szCs w:val="16"/>
                <w:vertAlign w:val="superscript"/>
              </w:rPr>
            </w:pPr>
            <w:r>
              <w:rPr>
                <w:sz w:val="16"/>
                <w:szCs w:val="16"/>
              </w:rPr>
              <w:t>2024</w:t>
            </w:r>
          </w:p>
        </w:tc>
        <w:tc>
          <w:tcPr>
            <w:tcW w:w="1049" w:type="dxa"/>
          </w:tcPr>
          <w:p w:rsidR="00E22D93" w:rsidP="00934688" w:rsidRDefault="00E22D93" w14:paraId="02BA150D" w14:textId="149AB731">
            <w:pPr>
              <w:jc w:val="center"/>
              <w:rPr>
                <w:sz w:val="16"/>
                <w:szCs w:val="16"/>
              </w:rPr>
            </w:pPr>
            <w:r>
              <w:rPr>
                <w:sz w:val="16"/>
                <w:szCs w:val="16"/>
              </w:rPr>
              <w:t>1</w:t>
            </w:r>
            <w:r w:rsidRPr="007A4AD5">
              <w:rPr>
                <w:sz w:val="16"/>
                <w:szCs w:val="16"/>
                <w:vertAlign w:val="superscript"/>
              </w:rPr>
              <w:t>e</w:t>
            </w:r>
            <w:r>
              <w:rPr>
                <w:sz w:val="16"/>
                <w:szCs w:val="16"/>
              </w:rPr>
              <w:t xml:space="preserve"> </w:t>
            </w:r>
            <w:proofErr w:type="spellStart"/>
            <w:r>
              <w:rPr>
                <w:sz w:val="16"/>
                <w:szCs w:val="16"/>
              </w:rPr>
              <w:t>kw</w:t>
            </w:r>
            <w:proofErr w:type="spellEnd"/>
            <w:r>
              <w:rPr>
                <w:sz w:val="16"/>
                <w:szCs w:val="16"/>
              </w:rPr>
              <w:t xml:space="preserve"> 2024</w:t>
            </w:r>
          </w:p>
        </w:tc>
        <w:tc>
          <w:tcPr>
            <w:tcW w:w="921" w:type="dxa"/>
          </w:tcPr>
          <w:p w:rsidR="00E22D93" w:rsidP="00934688" w:rsidRDefault="00E22D93" w14:paraId="65DB0EBA" w14:textId="77777777">
            <w:pPr>
              <w:jc w:val="center"/>
              <w:rPr>
                <w:sz w:val="16"/>
                <w:szCs w:val="16"/>
              </w:rPr>
            </w:pPr>
            <w:r>
              <w:rPr>
                <w:sz w:val="16"/>
                <w:szCs w:val="16"/>
              </w:rPr>
              <w:t>Plafond</w:t>
            </w:r>
          </w:p>
          <w:p w:rsidRPr="008A7573" w:rsidR="00E22D93" w:rsidP="00934688" w:rsidRDefault="00E22D93" w14:paraId="356FB306" w14:textId="53E5EAC8">
            <w:pPr>
              <w:jc w:val="center"/>
              <w:rPr>
                <w:sz w:val="16"/>
                <w:szCs w:val="16"/>
                <w:vertAlign w:val="superscript"/>
              </w:rPr>
            </w:pPr>
            <w:r>
              <w:rPr>
                <w:sz w:val="16"/>
                <w:szCs w:val="16"/>
              </w:rPr>
              <w:t>2025</w:t>
            </w:r>
            <w:r w:rsidR="008A7573">
              <w:rPr>
                <w:sz w:val="16"/>
                <w:szCs w:val="16"/>
                <w:vertAlign w:val="superscript"/>
              </w:rPr>
              <w:t>1</w:t>
            </w:r>
          </w:p>
        </w:tc>
      </w:tr>
      <w:tr w:rsidR="00E22D93" w:rsidTr="008D17BA" w14:paraId="6A1D5A0B" w14:textId="1933CE11">
        <w:trPr>
          <w:gridAfter w:val="1"/>
          <w:wAfter w:w="12" w:type="dxa"/>
        </w:trPr>
        <w:tc>
          <w:tcPr>
            <w:tcW w:w="1099" w:type="dxa"/>
          </w:tcPr>
          <w:p w:rsidR="00E22D93" w:rsidP="00934688" w:rsidRDefault="00E22D93" w14:paraId="4B251288" w14:textId="77777777">
            <w:pPr>
              <w:rPr>
                <w:sz w:val="16"/>
                <w:szCs w:val="16"/>
              </w:rPr>
            </w:pPr>
            <w:r>
              <w:rPr>
                <w:sz w:val="16"/>
                <w:szCs w:val="16"/>
              </w:rPr>
              <w:t>Nationaal</w:t>
            </w:r>
          </w:p>
        </w:tc>
        <w:tc>
          <w:tcPr>
            <w:tcW w:w="867" w:type="dxa"/>
          </w:tcPr>
          <w:p w:rsidR="00E22D93" w:rsidP="00934688" w:rsidRDefault="00E22D93" w14:paraId="6844C492" w14:textId="77777777">
            <w:pPr>
              <w:tabs>
                <w:tab w:val="decimal" w:pos="390"/>
              </w:tabs>
              <w:rPr>
                <w:sz w:val="16"/>
                <w:szCs w:val="16"/>
              </w:rPr>
            </w:pPr>
            <w:r>
              <w:rPr>
                <w:sz w:val="16"/>
                <w:szCs w:val="16"/>
              </w:rPr>
              <w:t>150,7</w:t>
            </w:r>
          </w:p>
        </w:tc>
        <w:tc>
          <w:tcPr>
            <w:tcW w:w="990" w:type="dxa"/>
          </w:tcPr>
          <w:p w:rsidR="00E22D93" w:rsidP="00934688" w:rsidRDefault="00D53E7E" w14:paraId="3135F4B9" w14:textId="7AE689E2">
            <w:pPr>
              <w:jc w:val="center"/>
              <w:rPr>
                <w:sz w:val="16"/>
                <w:szCs w:val="16"/>
              </w:rPr>
            </w:pPr>
            <w:r>
              <w:rPr>
                <w:sz w:val="16"/>
                <w:szCs w:val="16"/>
              </w:rPr>
              <w:t>147,5</w:t>
            </w:r>
          </w:p>
        </w:tc>
        <w:tc>
          <w:tcPr>
            <w:tcW w:w="829" w:type="dxa"/>
          </w:tcPr>
          <w:p w:rsidR="00E22D93" w:rsidP="00934688" w:rsidRDefault="00E22D93" w14:paraId="6A77B9A2" w14:textId="7639B5EC">
            <w:pPr>
              <w:tabs>
                <w:tab w:val="decimal" w:pos="380"/>
              </w:tabs>
              <w:rPr>
                <w:sz w:val="16"/>
                <w:szCs w:val="16"/>
              </w:rPr>
            </w:pPr>
            <w:r>
              <w:rPr>
                <w:sz w:val="16"/>
                <w:szCs w:val="16"/>
              </w:rPr>
              <w:t>135,0</w:t>
            </w:r>
          </w:p>
        </w:tc>
        <w:tc>
          <w:tcPr>
            <w:tcW w:w="289" w:type="dxa"/>
          </w:tcPr>
          <w:p w:rsidR="00E22D93" w:rsidP="00934688" w:rsidRDefault="00E22D93" w14:paraId="7DFA3552" w14:textId="58CA7858">
            <w:pPr>
              <w:jc w:val="center"/>
              <w:rPr>
                <w:sz w:val="16"/>
                <w:szCs w:val="16"/>
              </w:rPr>
            </w:pPr>
          </w:p>
        </w:tc>
        <w:tc>
          <w:tcPr>
            <w:tcW w:w="957" w:type="dxa"/>
          </w:tcPr>
          <w:p w:rsidR="00E22D93" w:rsidP="00934688" w:rsidRDefault="00E22D93" w14:paraId="02DC7C03" w14:textId="77777777">
            <w:pPr>
              <w:tabs>
                <w:tab w:val="decimal" w:pos="419"/>
              </w:tabs>
              <w:rPr>
                <w:sz w:val="16"/>
                <w:szCs w:val="16"/>
              </w:rPr>
            </w:pPr>
            <w:r>
              <w:rPr>
                <w:sz w:val="16"/>
                <w:szCs w:val="16"/>
              </w:rPr>
              <w:t>489,4</w:t>
            </w:r>
          </w:p>
        </w:tc>
        <w:tc>
          <w:tcPr>
            <w:tcW w:w="1049" w:type="dxa"/>
          </w:tcPr>
          <w:p w:rsidR="00E22D93" w:rsidP="00934688" w:rsidRDefault="00D53E7E" w14:paraId="5F8E1DE2" w14:textId="69EE6D22">
            <w:pPr>
              <w:jc w:val="center"/>
              <w:rPr>
                <w:sz w:val="16"/>
                <w:szCs w:val="16"/>
              </w:rPr>
            </w:pPr>
            <w:r>
              <w:rPr>
                <w:sz w:val="16"/>
                <w:szCs w:val="16"/>
              </w:rPr>
              <w:t>468,9</w:t>
            </w:r>
          </w:p>
        </w:tc>
        <w:tc>
          <w:tcPr>
            <w:tcW w:w="921" w:type="dxa"/>
          </w:tcPr>
          <w:p w:rsidR="00E22D93" w:rsidP="00934688" w:rsidRDefault="00E22D93" w14:paraId="73751054" w14:textId="6A98FAB3">
            <w:pPr>
              <w:tabs>
                <w:tab w:val="decimal" w:pos="409"/>
              </w:tabs>
              <w:rPr>
                <w:sz w:val="16"/>
                <w:szCs w:val="16"/>
              </w:rPr>
            </w:pPr>
            <w:r>
              <w:rPr>
                <w:sz w:val="16"/>
                <w:szCs w:val="16"/>
              </w:rPr>
              <w:t>440,0</w:t>
            </w:r>
          </w:p>
        </w:tc>
      </w:tr>
      <w:tr w:rsidRPr="00D53E7E" w:rsidR="00E22D93" w:rsidTr="008D17BA" w14:paraId="6ECAC714" w14:textId="6D006285">
        <w:trPr>
          <w:gridAfter w:val="1"/>
          <w:wAfter w:w="12" w:type="dxa"/>
        </w:trPr>
        <w:tc>
          <w:tcPr>
            <w:tcW w:w="1099" w:type="dxa"/>
          </w:tcPr>
          <w:p w:rsidRPr="00D53E7E" w:rsidR="00E22D93" w:rsidP="00934688" w:rsidRDefault="00E22D93" w14:paraId="03143AE8" w14:textId="77777777">
            <w:pPr>
              <w:rPr>
                <w:i/>
                <w:iCs/>
                <w:sz w:val="16"/>
                <w:szCs w:val="16"/>
              </w:rPr>
            </w:pPr>
            <w:r w:rsidRPr="00D53E7E">
              <w:rPr>
                <w:i/>
                <w:iCs/>
                <w:sz w:val="16"/>
                <w:szCs w:val="16"/>
              </w:rPr>
              <w:t>Melkvee</w:t>
            </w:r>
          </w:p>
        </w:tc>
        <w:tc>
          <w:tcPr>
            <w:tcW w:w="867" w:type="dxa"/>
          </w:tcPr>
          <w:p w:rsidRPr="00D53E7E" w:rsidR="00E22D93" w:rsidP="00934688" w:rsidRDefault="008A7573" w14:paraId="3A2480C4" w14:textId="273FFC77">
            <w:pPr>
              <w:tabs>
                <w:tab w:val="decimal" w:pos="390"/>
              </w:tabs>
              <w:rPr>
                <w:i/>
                <w:iCs/>
                <w:sz w:val="16"/>
                <w:szCs w:val="16"/>
              </w:rPr>
            </w:pPr>
            <w:r w:rsidRPr="00D53E7E">
              <w:rPr>
                <w:i/>
                <w:iCs/>
                <w:sz w:val="16"/>
                <w:szCs w:val="16"/>
              </w:rPr>
              <w:t>73,6</w:t>
            </w:r>
          </w:p>
        </w:tc>
        <w:tc>
          <w:tcPr>
            <w:tcW w:w="990" w:type="dxa"/>
          </w:tcPr>
          <w:p w:rsidRPr="00D53E7E" w:rsidR="00E22D93" w:rsidP="00934688" w:rsidRDefault="00D53E7E" w14:paraId="256CB8AC" w14:textId="14D1EDC0">
            <w:pPr>
              <w:tabs>
                <w:tab w:val="decimal" w:pos="425"/>
              </w:tabs>
              <w:rPr>
                <w:i/>
                <w:iCs/>
                <w:sz w:val="16"/>
                <w:szCs w:val="16"/>
              </w:rPr>
            </w:pPr>
            <w:r w:rsidRPr="00D53E7E">
              <w:rPr>
                <w:i/>
                <w:iCs/>
                <w:sz w:val="16"/>
                <w:szCs w:val="16"/>
              </w:rPr>
              <w:t>76,6</w:t>
            </w:r>
          </w:p>
        </w:tc>
        <w:tc>
          <w:tcPr>
            <w:tcW w:w="829" w:type="dxa"/>
          </w:tcPr>
          <w:p w:rsidRPr="00D53E7E" w:rsidR="00E22D93" w:rsidP="00934688" w:rsidRDefault="00511DC0" w14:paraId="0020F4A3" w14:textId="5529A038">
            <w:pPr>
              <w:tabs>
                <w:tab w:val="decimal" w:pos="380"/>
              </w:tabs>
              <w:rPr>
                <w:i/>
                <w:iCs/>
                <w:sz w:val="16"/>
                <w:szCs w:val="16"/>
              </w:rPr>
            </w:pPr>
            <w:r>
              <w:rPr>
                <w:i/>
                <w:iCs/>
                <w:sz w:val="16"/>
                <w:szCs w:val="16"/>
              </w:rPr>
              <w:t>ntb</w:t>
            </w:r>
          </w:p>
        </w:tc>
        <w:tc>
          <w:tcPr>
            <w:tcW w:w="289" w:type="dxa"/>
          </w:tcPr>
          <w:p w:rsidRPr="00D53E7E" w:rsidR="00E22D93" w:rsidP="00934688" w:rsidRDefault="00E22D93" w14:paraId="56F56451" w14:textId="0E196AC0">
            <w:pPr>
              <w:rPr>
                <w:i/>
                <w:iCs/>
                <w:sz w:val="16"/>
                <w:szCs w:val="16"/>
              </w:rPr>
            </w:pPr>
          </w:p>
        </w:tc>
        <w:tc>
          <w:tcPr>
            <w:tcW w:w="957" w:type="dxa"/>
          </w:tcPr>
          <w:p w:rsidRPr="00D53E7E" w:rsidR="00E22D93" w:rsidP="00934688" w:rsidRDefault="008A7573" w14:paraId="1F165C5B" w14:textId="4A98BB07">
            <w:pPr>
              <w:tabs>
                <w:tab w:val="decimal" w:pos="419"/>
              </w:tabs>
              <w:rPr>
                <w:i/>
                <w:iCs/>
                <w:sz w:val="16"/>
                <w:szCs w:val="16"/>
              </w:rPr>
            </w:pPr>
            <w:r w:rsidRPr="00D53E7E">
              <w:rPr>
                <w:i/>
                <w:iCs/>
                <w:sz w:val="16"/>
                <w:szCs w:val="16"/>
              </w:rPr>
              <w:t>286,5</w:t>
            </w:r>
          </w:p>
        </w:tc>
        <w:tc>
          <w:tcPr>
            <w:tcW w:w="1049" w:type="dxa"/>
          </w:tcPr>
          <w:p w:rsidRPr="00D53E7E" w:rsidR="00E22D93" w:rsidP="00934688" w:rsidRDefault="00D53E7E" w14:paraId="37E1DC3C" w14:textId="071F6BA9">
            <w:pPr>
              <w:tabs>
                <w:tab w:val="decimal" w:pos="545"/>
              </w:tabs>
              <w:rPr>
                <w:i/>
                <w:iCs/>
                <w:sz w:val="16"/>
                <w:szCs w:val="16"/>
              </w:rPr>
            </w:pPr>
            <w:r w:rsidRPr="00D53E7E">
              <w:rPr>
                <w:i/>
                <w:iCs/>
                <w:sz w:val="16"/>
                <w:szCs w:val="16"/>
              </w:rPr>
              <w:t>277,5</w:t>
            </w:r>
          </w:p>
        </w:tc>
        <w:tc>
          <w:tcPr>
            <w:tcW w:w="921" w:type="dxa"/>
          </w:tcPr>
          <w:p w:rsidRPr="00D53E7E" w:rsidR="00E22D93" w:rsidP="00934688" w:rsidRDefault="00511DC0" w14:paraId="42D079D5" w14:textId="53613C83">
            <w:pPr>
              <w:tabs>
                <w:tab w:val="decimal" w:pos="409"/>
              </w:tabs>
              <w:rPr>
                <w:i/>
                <w:iCs/>
                <w:sz w:val="16"/>
                <w:szCs w:val="16"/>
              </w:rPr>
            </w:pPr>
            <w:r>
              <w:rPr>
                <w:i/>
                <w:iCs/>
                <w:sz w:val="16"/>
                <w:szCs w:val="16"/>
              </w:rPr>
              <w:t>ntb</w:t>
            </w:r>
          </w:p>
        </w:tc>
      </w:tr>
      <w:tr w:rsidRPr="00D53E7E" w:rsidR="00E22D93" w:rsidTr="008D17BA" w14:paraId="762FC0CF" w14:textId="52DEC169">
        <w:trPr>
          <w:gridAfter w:val="1"/>
          <w:wAfter w:w="12" w:type="dxa"/>
        </w:trPr>
        <w:tc>
          <w:tcPr>
            <w:tcW w:w="1099" w:type="dxa"/>
          </w:tcPr>
          <w:p w:rsidRPr="00D53E7E" w:rsidR="00E22D93" w:rsidP="00934688" w:rsidRDefault="00E22D93" w14:paraId="74444FEF" w14:textId="77777777">
            <w:pPr>
              <w:rPr>
                <w:i/>
                <w:iCs/>
                <w:sz w:val="16"/>
                <w:szCs w:val="16"/>
              </w:rPr>
            </w:pPr>
            <w:r w:rsidRPr="00D53E7E">
              <w:rPr>
                <w:i/>
                <w:iCs/>
                <w:sz w:val="16"/>
                <w:szCs w:val="16"/>
              </w:rPr>
              <w:t>Varkens</w:t>
            </w:r>
          </w:p>
        </w:tc>
        <w:tc>
          <w:tcPr>
            <w:tcW w:w="867" w:type="dxa"/>
          </w:tcPr>
          <w:p w:rsidRPr="00D53E7E" w:rsidR="00E22D93" w:rsidP="00934688" w:rsidRDefault="008A7573" w14:paraId="7BBB85D2" w14:textId="51A16682">
            <w:pPr>
              <w:tabs>
                <w:tab w:val="decimal" w:pos="390"/>
              </w:tabs>
              <w:rPr>
                <w:i/>
                <w:iCs/>
                <w:sz w:val="16"/>
                <w:szCs w:val="16"/>
              </w:rPr>
            </w:pPr>
            <w:r w:rsidRPr="00D53E7E">
              <w:rPr>
                <w:i/>
                <w:iCs/>
                <w:sz w:val="16"/>
                <w:szCs w:val="16"/>
              </w:rPr>
              <w:t>36,7</w:t>
            </w:r>
          </w:p>
        </w:tc>
        <w:tc>
          <w:tcPr>
            <w:tcW w:w="990" w:type="dxa"/>
          </w:tcPr>
          <w:p w:rsidRPr="00D53E7E" w:rsidR="00E22D93" w:rsidP="00934688" w:rsidRDefault="00D53E7E" w14:paraId="6409CF2F" w14:textId="15802082">
            <w:pPr>
              <w:tabs>
                <w:tab w:val="decimal" w:pos="425"/>
              </w:tabs>
              <w:rPr>
                <w:i/>
                <w:iCs/>
                <w:sz w:val="16"/>
                <w:szCs w:val="16"/>
              </w:rPr>
            </w:pPr>
            <w:r w:rsidRPr="00D53E7E">
              <w:rPr>
                <w:i/>
                <w:iCs/>
                <w:sz w:val="16"/>
                <w:szCs w:val="16"/>
              </w:rPr>
              <w:t>32,4</w:t>
            </w:r>
          </w:p>
        </w:tc>
        <w:tc>
          <w:tcPr>
            <w:tcW w:w="829" w:type="dxa"/>
          </w:tcPr>
          <w:p w:rsidRPr="00D53E7E" w:rsidR="00E22D93" w:rsidP="00934688" w:rsidRDefault="00511DC0" w14:paraId="73453908" w14:textId="019A13DF">
            <w:pPr>
              <w:tabs>
                <w:tab w:val="decimal" w:pos="380"/>
              </w:tabs>
              <w:rPr>
                <w:i/>
                <w:iCs/>
                <w:sz w:val="16"/>
                <w:szCs w:val="16"/>
              </w:rPr>
            </w:pPr>
            <w:r>
              <w:rPr>
                <w:i/>
                <w:iCs/>
                <w:sz w:val="16"/>
                <w:szCs w:val="16"/>
              </w:rPr>
              <w:t>ntb</w:t>
            </w:r>
          </w:p>
        </w:tc>
        <w:tc>
          <w:tcPr>
            <w:tcW w:w="289" w:type="dxa"/>
          </w:tcPr>
          <w:p w:rsidRPr="00D53E7E" w:rsidR="00E22D93" w:rsidP="00934688" w:rsidRDefault="00E22D93" w14:paraId="675E2EB0" w14:textId="0B55BD20">
            <w:pPr>
              <w:rPr>
                <w:i/>
                <w:iCs/>
                <w:sz w:val="16"/>
                <w:szCs w:val="16"/>
              </w:rPr>
            </w:pPr>
          </w:p>
        </w:tc>
        <w:tc>
          <w:tcPr>
            <w:tcW w:w="957" w:type="dxa"/>
          </w:tcPr>
          <w:p w:rsidRPr="00D53E7E" w:rsidR="00E22D93" w:rsidP="00934688" w:rsidRDefault="008A7573" w14:paraId="2332165E" w14:textId="6F51D46A">
            <w:pPr>
              <w:tabs>
                <w:tab w:val="decimal" w:pos="419"/>
              </w:tabs>
              <w:rPr>
                <w:i/>
                <w:iCs/>
                <w:sz w:val="16"/>
                <w:szCs w:val="16"/>
              </w:rPr>
            </w:pPr>
            <w:r w:rsidRPr="00D53E7E">
              <w:rPr>
                <w:i/>
                <w:iCs/>
                <w:sz w:val="16"/>
                <w:szCs w:val="16"/>
              </w:rPr>
              <w:t>91,8</w:t>
            </w:r>
          </w:p>
        </w:tc>
        <w:tc>
          <w:tcPr>
            <w:tcW w:w="1049" w:type="dxa"/>
          </w:tcPr>
          <w:p w:rsidRPr="00D53E7E" w:rsidR="00E22D93" w:rsidP="00934688" w:rsidRDefault="00D53E7E" w14:paraId="5390D45C" w14:textId="3455EC14">
            <w:pPr>
              <w:tabs>
                <w:tab w:val="decimal" w:pos="545"/>
              </w:tabs>
              <w:rPr>
                <w:i/>
                <w:iCs/>
                <w:sz w:val="16"/>
                <w:szCs w:val="16"/>
              </w:rPr>
            </w:pPr>
            <w:r w:rsidRPr="00D53E7E">
              <w:rPr>
                <w:i/>
                <w:iCs/>
                <w:sz w:val="16"/>
                <w:szCs w:val="16"/>
              </w:rPr>
              <w:t>84,2</w:t>
            </w:r>
          </w:p>
        </w:tc>
        <w:tc>
          <w:tcPr>
            <w:tcW w:w="921" w:type="dxa"/>
          </w:tcPr>
          <w:p w:rsidRPr="00D53E7E" w:rsidR="00E22D93" w:rsidP="00934688" w:rsidRDefault="00511DC0" w14:paraId="46AEBB9A" w14:textId="65318C68">
            <w:pPr>
              <w:tabs>
                <w:tab w:val="decimal" w:pos="409"/>
              </w:tabs>
              <w:rPr>
                <w:i/>
                <w:iCs/>
                <w:sz w:val="16"/>
                <w:szCs w:val="16"/>
              </w:rPr>
            </w:pPr>
            <w:r>
              <w:rPr>
                <w:i/>
                <w:iCs/>
                <w:sz w:val="16"/>
                <w:szCs w:val="16"/>
              </w:rPr>
              <w:t>ntb</w:t>
            </w:r>
          </w:p>
        </w:tc>
      </w:tr>
      <w:tr w:rsidRPr="00D53E7E" w:rsidR="00E22D93" w:rsidTr="008D17BA" w14:paraId="613E2CA9" w14:textId="385FD059">
        <w:trPr>
          <w:gridAfter w:val="1"/>
          <w:wAfter w:w="12" w:type="dxa"/>
        </w:trPr>
        <w:tc>
          <w:tcPr>
            <w:tcW w:w="1099" w:type="dxa"/>
          </w:tcPr>
          <w:p w:rsidRPr="00D53E7E" w:rsidR="00E22D93" w:rsidP="00934688" w:rsidRDefault="00E22D93" w14:paraId="2104BAEA" w14:textId="77777777">
            <w:pPr>
              <w:rPr>
                <w:i/>
                <w:iCs/>
                <w:sz w:val="16"/>
                <w:szCs w:val="16"/>
              </w:rPr>
            </w:pPr>
            <w:r w:rsidRPr="00D53E7E">
              <w:rPr>
                <w:i/>
                <w:iCs/>
                <w:sz w:val="16"/>
                <w:szCs w:val="16"/>
              </w:rPr>
              <w:t>Pluimvee</w:t>
            </w:r>
          </w:p>
        </w:tc>
        <w:tc>
          <w:tcPr>
            <w:tcW w:w="867" w:type="dxa"/>
          </w:tcPr>
          <w:p w:rsidRPr="00D53E7E" w:rsidR="00E22D93" w:rsidP="00934688" w:rsidRDefault="008A7573" w14:paraId="4D836445" w14:textId="437418F4">
            <w:pPr>
              <w:tabs>
                <w:tab w:val="decimal" w:pos="390"/>
              </w:tabs>
              <w:rPr>
                <w:i/>
                <w:iCs/>
                <w:sz w:val="16"/>
                <w:szCs w:val="16"/>
              </w:rPr>
            </w:pPr>
            <w:r w:rsidRPr="00D53E7E">
              <w:rPr>
                <w:i/>
                <w:iCs/>
                <w:sz w:val="16"/>
                <w:szCs w:val="16"/>
              </w:rPr>
              <w:t>24,1</w:t>
            </w:r>
          </w:p>
        </w:tc>
        <w:tc>
          <w:tcPr>
            <w:tcW w:w="990" w:type="dxa"/>
          </w:tcPr>
          <w:p w:rsidRPr="00D53E7E" w:rsidR="00E22D93" w:rsidP="00934688" w:rsidRDefault="00D53E7E" w14:paraId="44AA8CEC" w14:textId="0E044F42">
            <w:pPr>
              <w:tabs>
                <w:tab w:val="decimal" w:pos="425"/>
              </w:tabs>
              <w:rPr>
                <w:i/>
                <w:iCs/>
                <w:sz w:val="16"/>
                <w:szCs w:val="16"/>
              </w:rPr>
            </w:pPr>
            <w:r w:rsidRPr="00D53E7E">
              <w:rPr>
                <w:i/>
                <w:iCs/>
                <w:sz w:val="16"/>
                <w:szCs w:val="16"/>
              </w:rPr>
              <w:t>22,5</w:t>
            </w:r>
          </w:p>
        </w:tc>
        <w:tc>
          <w:tcPr>
            <w:tcW w:w="829" w:type="dxa"/>
          </w:tcPr>
          <w:p w:rsidRPr="00D53E7E" w:rsidR="00E22D93" w:rsidP="00934688" w:rsidRDefault="00511DC0" w14:paraId="2F7341E3" w14:textId="256AE121">
            <w:pPr>
              <w:tabs>
                <w:tab w:val="decimal" w:pos="380"/>
              </w:tabs>
              <w:rPr>
                <w:i/>
                <w:iCs/>
                <w:sz w:val="16"/>
                <w:szCs w:val="16"/>
              </w:rPr>
            </w:pPr>
            <w:r>
              <w:rPr>
                <w:i/>
                <w:iCs/>
                <w:sz w:val="16"/>
                <w:szCs w:val="16"/>
              </w:rPr>
              <w:t>ntb</w:t>
            </w:r>
          </w:p>
        </w:tc>
        <w:tc>
          <w:tcPr>
            <w:tcW w:w="289" w:type="dxa"/>
          </w:tcPr>
          <w:p w:rsidRPr="00D53E7E" w:rsidR="00E22D93" w:rsidP="00934688" w:rsidRDefault="00E22D93" w14:paraId="5DED1C1D" w14:textId="41A9F044">
            <w:pPr>
              <w:rPr>
                <w:i/>
                <w:iCs/>
                <w:sz w:val="16"/>
                <w:szCs w:val="16"/>
              </w:rPr>
            </w:pPr>
          </w:p>
        </w:tc>
        <w:tc>
          <w:tcPr>
            <w:tcW w:w="957" w:type="dxa"/>
          </w:tcPr>
          <w:p w:rsidRPr="00D53E7E" w:rsidR="00E22D93" w:rsidP="00934688" w:rsidRDefault="008A7573" w14:paraId="6C5C7154" w14:textId="6B8990A2">
            <w:pPr>
              <w:tabs>
                <w:tab w:val="decimal" w:pos="419"/>
              </w:tabs>
              <w:rPr>
                <w:i/>
                <w:iCs/>
                <w:sz w:val="16"/>
                <w:szCs w:val="16"/>
              </w:rPr>
            </w:pPr>
            <w:r w:rsidRPr="00D53E7E">
              <w:rPr>
                <w:i/>
                <w:iCs/>
                <w:sz w:val="16"/>
                <w:szCs w:val="16"/>
              </w:rPr>
              <w:t>54,7</w:t>
            </w:r>
          </w:p>
        </w:tc>
        <w:tc>
          <w:tcPr>
            <w:tcW w:w="1049" w:type="dxa"/>
          </w:tcPr>
          <w:p w:rsidRPr="00D53E7E" w:rsidR="00E22D93" w:rsidP="00934688" w:rsidRDefault="00D53E7E" w14:paraId="317499D4" w14:textId="363345C7">
            <w:pPr>
              <w:tabs>
                <w:tab w:val="decimal" w:pos="545"/>
              </w:tabs>
              <w:rPr>
                <w:i/>
                <w:iCs/>
                <w:sz w:val="16"/>
                <w:szCs w:val="16"/>
              </w:rPr>
            </w:pPr>
            <w:r w:rsidRPr="00D53E7E">
              <w:rPr>
                <w:i/>
                <w:iCs/>
                <w:sz w:val="16"/>
                <w:szCs w:val="16"/>
              </w:rPr>
              <w:t>5</w:t>
            </w:r>
            <w:r w:rsidR="00DD6853">
              <w:rPr>
                <w:i/>
                <w:iCs/>
                <w:sz w:val="16"/>
                <w:szCs w:val="16"/>
              </w:rPr>
              <w:t>2,5</w:t>
            </w:r>
          </w:p>
        </w:tc>
        <w:tc>
          <w:tcPr>
            <w:tcW w:w="921" w:type="dxa"/>
          </w:tcPr>
          <w:p w:rsidRPr="00D53E7E" w:rsidR="00E22D93" w:rsidP="00934688" w:rsidRDefault="00511DC0" w14:paraId="4EC8B229" w14:textId="1B8CF28D">
            <w:pPr>
              <w:tabs>
                <w:tab w:val="decimal" w:pos="409"/>
              </w:tabs>
              <w:rPr>
                <w:i/>
                <w:iCs/>
                <w:sz w:val="16"/>
                <w:szCs w:val="16"/>
              </w:rPr>
            </w:pPr>
            <w:r>
              <w:rPr>
                <w:i/>
                <w:iCs/>
                <w:sz w:val="16"/>
                <w:szCs w:val="16"/>
              </w:rPr>
              <w:t>ntb</w:t>
            </w:r>
          </w:p>
        </w:tc>
      </w:tr>
      <w:tr w:rsidRPr="00D53E7E" w:rsidR="00E22D93" w:rsidTr="008D17BA" w14:paraId="60AFEA7E" w14:textId="0467A1D8">
        <w:trPr>
          <w:gridAfter w:val="1"/>
          <w:wAfter w:w="12" w:type="dxa"/>
        </w:trPr>
        <w:tc>
          <w:tcPr>
            <w:tcW w:w="1099" w:type="dxa"/>
          </w:tcPr>
          <w:p w:rsidRPr="00D53E7E" w:rsidR="00E22D93" w:rsidP="00934688" w:rsidRDefault="00E22D93" w14:paraId="294436A6" w14:textId="77777777">
            <w:pPr>
              <w:rPr>
                <w:i/>
                <w:iCs/>
                <w:sz w:val="16"/>
                <w:szCs w:val="16"/>
                <w:vertAlign w:val="superscript"/>
              </w:rPr>
            </w:pPr>
            <w:r w:rsidRPr="00D53E7E">
              <w:rPr>
                <w:i/>
                <w:iCs/>
                <w:sz w:val="16"/>
                <w:szCs w:val="16"/>
              </w:rPr>
              <w:t>Overig</w:t>
            </w:r>
            <w:r w:rsidRPr="00D53E7E">
              <w:rPr>
                <w:i/>
                <w:iCs/>
                <w:sz w:val="16"/>
                <w:szCs w:val="16"/>
                <w:vertAlign w:val="superscript"/>
              </w:rPr>
              <w:t>2</w:t>
            </w:r>
          </w:p>
        </w:tc>
        <w:tc>
          <w:tcPr>
            <w:tcW w:w="867" w:type="dxa"/>
          </w:tcPr>
          <w:p w:rsidRPr="00D53E7E" w:rsidR="00E22D93" w:rsidP="00934688" w:rsidRDefault="008A7573" w14:paraId="38F13D52" w14:textId="43F2D683">
            <w:pPr>
              <w:tabs>
                <w:tab w:val="decimal" w:pos="390"/>
              </w:tabs>
              <w:rPr>
                <w:i/>
                <w:iCs/>
                <w:sz w:val="16"/>
                <w:szCs w:val="16"/>
              </w:rPr>
            </w:pPr>
            <w:r w:rsidRPr="00D53E7E">
              <w:rPr>
                <w:i/>
                <w:iCs/>
                <w:sz w:val="16"/>
                <w:szCs w:val="16"/>
              </w:rPr>
              <w:t>16,3</w:t>
            </w:r>
          </w:p>
        </w:tc>
        <w:tc>
          <w:tcPr>
            <w:tcW w:w="990" w:type="dxa"/>
          </w:tcPr>
          <w:p w:rsidRPr="00D53E7E" w:rsidR="00E22D93" w:rsidP="00934688" w:rsidRDefault="00D53E7E" w14:paraId="19CA436A" w14:textId="7E19AD38">
            <w:pPr>
              <w:tabs>
                <w:tab w:val="decimal" w:pos="425"/>
              </w:tabs>
              <w:rPr>
                <w:i/>
                <w:iCs/>
                <w:sz w:val="16"/>
                <w:szCs w:val="16"/>
              </w:rPr>
            </w:pPr>
            <w:r w:rsidRPr="00D53E7E">
              <w:rPr>
                <w:i/>
                <w:iCs/>
                <w:sz w:val="16"/>
                <w:szCs w:val="16"/>
              </w:rPr>
              <w:t>16,0</w:t>
            </w:r>
          </w:p>
        </w:tc>
        <w:tc>
          <w:tcPr>
            <w:tcW w:w="829" w:type="dxa"/>
          </w:tcPr>
          <w:p w:rsidRPr="00D53E7E" w:rsidR="00E22D93" w:rsidP="00934688" w:rsidRDefault="00511DC0" w14:paraId="452FAC4C" w14:textId="30A259A7">
            <w:pPr>
              <w:tabs>
                <w:tab w:val="decimal" w:pos="380"/>
              </w:tabs>
              <w:rPr>
                <w:i/>
                <w:iCs/>
                <w:sz w:val="16"/>
                <w:szCs w:val="16"/>
              </w:rPr>
            </w:pPr>
            <w:r>
              <w:rPr>
                <w:i/>
                <w:iCs/>
                <w:sz w:val="16"/>
                <w:szCs w:val="16"/>
              </w:rPr>
              <w:t>ntb</w:t>
            </w:r>
          </w:p>
        </w:tc>
        <w:tc>
          <w:tcPr>
            <w:tcW w:w="289" w:type="dxa"/>
          </w:tcPr>
          <w:p w:rsidRPr="00D53E7E" w:rsidR="00E22D93" w:rsidP="00934688" w:rsidRDefault="00E22D93" w14:paraId="7F88FE10" w14:textId="73B36B7E">
            <w:pPr>
              <w:rPr>
                <w:i/>
                <w:iCs/>
                <w:sz w:val="16"/>
                <w:szCs w:val="16"/>
              </w:rPr>
            </w:pPr>
          </w:p>
        </w:tc>
        <w:tc>
          <w:tcPr>
            <w:tcW w:w="957" w:type="dxa"/>
          </w:tcPr>
          <w:p w:rsidRPr="00D53E7E" w:rsidR="00E22D93" w:rsidP="00934688" w:rsidRDefault="008A7573" w14:paraId="4587B3BB" w14:textId="45B7B823">
            <w:pPr>
              <w:tabs>
                <w:tab w:val="decimal" w:pos="419"/>
              </w:tabs>
              <w:rPr>
                <w:i/>
                <w:iCs/>
                <w:sz w:val="16"/>
                <w:szCs w:val="16"/>
              </w:rPr>
            </w:pPr>
            <w:r w:rsidRPr="00D53E7E">
              <w:rPr>
                <w:i/>
                <w:iCs/>
                <w:sz w:val="16"/>
                <w:szCs w:val="16"/>
              </w:rPr>
              <w:t>56,4</w:t>
            </w:r>
          </w:p>
        </w:tc>
        <w:tc>
          <w:tcPr>
            <w:tcW w:w="1049" w:type="dxa"/>
          </w:tcPr>
          <w:p w:rsidRPr="00D53E7E" w:rsidR="00E22D93" w:rsidP="00934688" w:rsidRDefault="00D53E7E" w14:paraId="0206F9F5" w14:textId="5407C0A8">
            <w:pPr>
              <w:tabs>
                <w:tab w:val="decimal" w:pos="545"/>
              </w:tabs>
              <w:rPr>
                <w:i/>
                <w:iCs/>
                <w:sz w:val="16"/>
                <w:szCs w:val="16"/>
              </w:rPr>
            </w:pPr>
            <w:r w:rsidRPr="00D53E7E">
              <w:rPr>
                <w:i/>
                <w:iCs/>
                <w:sz w:val="16"/>
                <w:szCs w:val="16"/>
              </w:rPr>
              <w:t>54,7</w:t>
            </w:r>
          </w:p>
        </w:tc>
        <w:tc>
          <w:tcPr>
            <w:tcW w:w="921" w:type="dxa"/>
          </w:tcPr>
          <w:p w:rsidRPr="00D53E7E" w:rsidR="00E22D93" w:rsidP="00934688" w:rsidRDefault="00511DC0" w14:paraId="16B891DF" w14:textId="30C122FF">
            <w:pPr>
              <w:tabs>
                <w:tab w:val="decimal" w:pos="409"/>
              </w:tabs>
              <w:rPr>
                <w:i/>
                <w:iCs/>
                <w:sz w:val="16"/>
                <w:szCs w:val="16"/>
              </w:rPr>
            </w:pPr>
            <w:r>
              <w:rPr>
                <w:i/>
                <w:iCs/>
                <w:sz w:val="16"/>
                <w:szCs w:val="16"/>
              </w:rPr>
              <w:t>ntb</w:t>
            </w:r>
          </w:p>
        </w:tc>
      </w:tr>
    </w:tbl>
    <w:p w:rsidR="00E22D93" w:rsidP="00934688" w:rsidRDefault="00E22D93" w14:paraId="57C3D059" w14:textId="77777777">
      <w:pPr>
        <w:ind w:left="709" w:hanging="709"/>
        <w:rPr>
          <w:i/>
          <w:iCs/>
          <w:sz w:val="16"/>
          <w:szCs w:val="16"/>
        </w:rPr>
      </w:pPr>
      <w:r>
        <w:rPr>
          <w:sz w:val="16"/>
          <w:szCs w:val="16"/>
        </w:rPr>
        <w:tab/>
      </w:r>
      <w:r>
        <w:rPr>
          <w:i/>
          <w:iCs/>
          <w:sz w:val="16"/>
          <w:szCs w:val="16"/>
        </w:rPr>
        <w:t>N.B. Door afrondingen kan de som van de cijfers afwijken van het totaal.</w:t>
      </w:r>
    </w:p>
    <w:p w:rsidR="00E22D93" w:rsidP="00934688" w:rsidRDefault="00E22D93" w14:paraId="0E1CB862" w14:textId="77777777">
      <w:pPr>
        <w:ind w:left="709" w:hanging="709"/>
        <w:rPr>
          <w:i/>
          <w:iCs/>
          <w:sz w:val="16"/>
          <w:szCs w:val="16"/>
        </w:rPr>
      </w:pPr>
    </w:p>
    <w:p w:rsidRPr="00A97EFF" w:rsidR="00E22D93" w:rsidP="00934688" w:rsidRDefault="00E22D93" w14:paraId="7EDA371A" w14:textId="33766300">
      <w:pPr>
        <w:ind w:left="852" w:hanging="284"/>
        <w:rPr>
          <w:sz w:val="16"/>
          <w:szCs w:val="16"/>
        </w:rPr>
      </w:pPr>
      <w:r>
        <w:rPr>
          <w:sz w:val="16"/>
          <w:szCs w:val="16"/>
          <w:vertAlign w:val="superscript"/>
        </w:rPr>
        <w:t>1</w:t>
      </w:r>
      <w:r>
        <w:rPr>
          <w:sz w:val="16"/>
          <w:szCs w:val="16"/>
        </w:rPr>
        <w:t>)</w:t>
      </w:r>
      <w:r>
        <w:rPr>
          <w:sz w:val="16"/>
          <w:szCs w:val="16"/>
        </w:rPr>
        <w:tab/>
        <w:t>Betreft het</w:t>
      </w:r>
      <w:r w:rsidR="00DE4B5B">
        <w:rPr>
          <w:sz w:val="16"/>
          <w:szCs w:val="16"/>
        </w:rPr>
        <w:t xml:space="preserve"> </w:t>
      </w:r>
      <w:r>
        <w:rPr>
          <w:sz w:val="16"/>
          <w:szCs w:val="16"/>
        </w:rPr>
        <w:t xml:space="preserve">op grond van de derogatiebeschikking geldende nationale plafond </w:t>
      </w:r>
      <w:r w:rsidR="008D17BA">
        <w:rPr>
          <w:sz w:val="16"/>
          <w:szCs w:val="16"/>
        </w:rPr>
        <w:t>in 2025</w:t>
      </w:r>
      <w:r w:rsidR="00511DC0">
        <w:rPr>
          <w:sz w:val="16"/>
          <w:szCs w:val="16"/>
        </w:rPr>
        <w:t xml:space="preserve">. De hoogte van de </w:t>
      </w:r>
      <w:r>
        <w:rPr>
          <w:sz w:val="16"/>
          <w:szCs w:val="16"/>
        </w:rPr>
        <w:t>sectorale plafonds</w:t>
      </w:r>
      <w:r w:rsidR="008D17BA">
        <w:rPr>
          <w:sz w:val="16"/>
          <w:szCs w:val="16"/>
        </w:rPr>
        <w:t xml:space="preserve"> </w:t>
      </w:r>
      <w:r w:rsidR="00511DC0">
        <w:rPr>
          <w:sz w:val="16"/>
          <w:szCs w:val="16"/>
        </w:rPr>
        <w:t>is nog te bepalen.</w:t>
      </w:r>
    </w:p>
    <w:p w:rsidRPr="00D71BDD" w:rsidR="00E22D93" w:rsidP="00934688" w:rsidRDefault="00E22D93" w14:paraId="1480E6CB" w14:textId="77777777">
      <w:pPr>
        <w:ind w:left="852" w:hanging="284"/>
        <w:rPr>
          <w:sz w:val="16"/>
          <w:szCs w:val="16"/>
        </w:rPr>
      </w:pPr>
      <w:r>
        <w:rPr>
          <w:sz w:val="16"/>
          <w:szCs w:val="16"/>
          <w:vertAlign w:val="superscript"/>
        </w:rPr>
        <w:t>2</w:t>
      </w:r>
      <w:r>
        <w:rPr>
          <w:sz w:val="16"/>
          <w:szCs w:val="16"/>
        </w:rPr>
        <w:t xml:space="preserve">) </w:t>
      </w:r>
      <w:r>
        <w:rPr>
          <w:sz w:val="16"/>
          <w:szCs w:val="16"/>
        </w:rPr>
        <w:tab/>
      </w:r>
      <w:r w:rsidRPr="00D71BDD">
        <w:rPr>
          <w:sz w:val="16"/>
          <w:szCs w:val="16"/>
        </w:rPr>
        <w:t>Voor ‘overig’ is in de M</w:t>
      </w:r>
      <w:r>
        <w:rPr>
          <w:sz w:val="16"/>
          <w:szCs w:val="16"/>
        </w:rPr>
        <w:t>sw</w:t>
      </w:r>
      <w:r w:rsidRPr="00D71BDD">
        <w:rPr>
          <w:sz w:val="16"/>
          <w:szCs w:val="16"/>
        </w:rPr>
        <w:t xml:space="preserve"> geen </w:t>
      </w:r>
      <w:r>
        <w:rPr>
          <w:sz w:val="16"/>
          <w:szCs w:val="16"/>
        </w:rPr>
        <w:t xml:space="preserve">sectoraal </w:t>
      </w:r>
      <w:r w:rsidRPr="00D71BDD">
        <w:rPr>
          <w:sz w:val="16"/>
          <w:szCs w:val="16"/>
        </w:rPr>
        <w:t>plafond v</w:t>
      </w:r>
      <w:r>
        <w:rPr>
          <w:sz w:val="16"/>
          <w:szCs w:val="16"/>
        </w:rPr>
        <w:t>ermeld. Het hier vermelde plafond i</w:t>
      </w:r>
      <w:r w:rsidRPr="00D71BDD">
        <w:rPr>
          <w:sz w:val="16"/>
          <w:szCs w:val="16"/>
        </w:rPr>
        <w:t xml:space="preserve">s afgeleid van </w:t>
      </w:r>
      <w:r>
        <w:rPr>
          <w:sz w:val="16"/>
          <w:szCs w:val="16"/>
        </w:rPr>
        <w:t xml:space="preserve">het </w:t>
      </w:r>
      <w:r w:rsidRPr="00D71BDD">
        <w:rPr>
          <w:sz w:val="16"/>
          <w:szCs w:val="16"/>
        </w:rPr>
        <w:t xml:space="preserve">nationale </w:t>
      </w:r>
      <w:r>
        <w:rPr>
          <w:sz w:val="16"/>
          <w:szCs w:val="16"/>
        </w:rPr>
        <w:t>plafond en de plafonds voor melkvee, varkens en pluimvee.</w:t>
      </w:r>
    </w:p>
    <w:p w:rsidR="00E22D93" w:rsidP="00934688" w:rsidRDefault="00E22D93" w14:paraId="3022C773" w14:textId="77777777">
      <w:pPr>
        <w:rPr>
          <w:szCs w:val="18"/>
        </w:rPr>
      </w:pPr>
    </w:p>
    <w:p w:rsidR="00511DC0" w:rsidP="00934688" w:rsidRDefault="00E22D93" w14:paraId="458D0DCE" w14:textId="77777777">
      <w:r>
        <w:t>Uit tabel 1 blijkt dat het CBS verwacht dat in 2024 de fosfaatexcretie van de Nederlandse veestapel onder het nationale plafond uitkomt (</w:t>
      </w:r>
      <w:r>
        <w:noBreakHyphen/>
        <w:t xml:space="preserve"> </w:t>
      </w:r>
      <w:r w:rsidR="00D53E7E">
        <w:t>2</w:t>
      </w:r>
      <w:r>
        <w:t>,1%).</w:t>
      </w:r>
      <w:r w:rsidR="00F1401C">
        <w:t xml:space="preserve"> </w:t>
      </w:r>
      <w:r w:rsidR="001672AB">
        <w:t>O</w:t>
      </w:r>
      <w:r w:rsidRPr="00F1401C" w:rsidR="001672AB">
        <w:t>ndanks de hogere stikstofexcretie door melkvee (+ 1,5%) ten opzichte van de vierde kwartaalrapportage 2023</w:t>
      </w:r>
      <w:r w:rsidRPr="00F1401C" w:rsidR="001672AB">
        <w:rPr>
          <w:rStyle w:val="Voetnootmarkering"/>
        </w:rPr>
        <w:footnoteReference w:id="2"/>
      </w:r>
      <w:r w:rsidR="001672AB">
        <w:t xml:space="preserve">, </w:t>
      </w:r>
      <w:r w:rsidR="00F1401C">
        <w:t xml:space="preserve">verwacht het CBS dat in 2024 ook </w:t>
      </w:r>
      <w:r w:rsidRPr="00F1401C" w:rsidR="00F1401C">
        <w:t>de totale stikstofexcre</w:t>
      </w:r>
      <w:r w:rsidR="00F1401C">
        <w:t xml:space="preserve">tie </w:t>
      </w:r>
      <w:r w:rsidRPr="00F1401C" w:rsidR="00F1401C">
        <w:t>onder het nationale plafond uitkomt (- 4,2%).</w:t>
      </w:r>
      <w:r w:rsidR="001672AB">
        <w:t xml:space="preserve"> Kijkend naar de </w:t>
      </w:r>
      <w:r w:rsidR="008D17BA">
        <w:t xml:space="preserve">circa 10% lagere </w:t>
      </w:r>
      <w:r w:rsidR="001672AB">
        <w:t>nationale plafonds voor fosfaat en stikstof</w:t>
      </w:r>
      <w:r w:rsidR="008D17BA">
        <w:t xml:space="preserve">, </w:t>
      </w:r>
      <w:r w:rsidR="001672AB">
        <w:t>zoals die vanwege de derogatiebeschikking in 2025 gelden, dan verwacht het CBS dat beide plafonds - bij gelijkblijvende omstandigheden - wel overschreden gaan worden.</w:t>
      </w:r>
    </w:p>
    <w:p w:rsidR="00511DC0" w:rsidP="00934688" w:rsidRDefault="00511DC0" w14:paraId="3C75B06B" w14:textId="77777777"/>
    <w:p w:rsidR="00F1401C" w:rsidP="00934688" w:rsidRDefault="007D7F84" w14:paraId="78861794" w14:textId="0CD6B1C8">
      <w:r w:rsidRPr="00F1401C">
        <w:t xml:space="preserve">Als gekeken wordt naar de afzonderlijke sectoren dan blijkt dat het CBS </w:t>
      </w:r>
      <w:r w:rsidRPr="00F1401C" w:rsidR="00F1401C">
        <w:t xml:space="preserve">op dit moment </w:t>
      </w:r>
      <w:r w:rsidRPr="00F1401C">
        <w:t xml:space="preserve">verwacht dat in 2024 het fosfaatplafond voor melkvee </w:t>
      </w:r>
      <w:r w:rsidRPr="00F1401C" w:rsidR="00F1401C">
        <w:t xml:space="preserve">overschreden zal worden (+ 4,1%). </w:t>
      </w:r>
      <w:r w:rsidR="00F1401C">
        <w:t>De andere sectorale productieplafonds zullen naar verwachting niet overschreden worden.</w:t>
      </w:r>
    </w:p>
    <w:p w:rsidR="00E22D93" w:rsidP="00934688" w:rsidRDefault="00E22D93" w14:paraId="0BDC1C63" w14:textId="77777777"/>
    <w:p w:rsidR="00E22D93" w:rsidP="00934688" w:rsidRDefault="00E22D93" w14:paraId="1639A808" w14:textId="3036B2F2">
      <w:r>
        <w:t>Met de melkveesector is in het kader van de stikstofproblematiek afgesproken om op sectorniveau te streven het ruweiwitgehalte in het melkveevoerrantsoen te verlagen en deze in 2025 niet hoger te laten zijn dan 160 gr RE/kg droge stof</w:t>
      </w:r>
      <w:r>
        <w:rPr>
          <w:rStyle w:val="Voetnootmarkering"/>
        </w:rPr>
        <w:footnoteReference w:id="3"/>
      </w:r>
      <w:r>
        <w:t>. Om de voortgang hierop te monitoren is de monitor van het CBS uitgebreid met een prognose van het ruweiwitgehalte in het melkveevoerrantsoen. Voor de eerste kwartaalrapportage 20</w:t>
      </w:r>
      <w:r w:rsidR="00DE4B5B">
        <w:t>24</w:t>
      </w:r>
      <w:r>
        <w:t xml:space="preserve"> zijn echter onvoldoende gegevens beschikbaar over de samenstelling van krachtvoer en ruwvoer om een indicatie te kunnen geven van het verwachte ruweiwitgehalte in het melkveevoerrantsoen 202</w:t>
      </w:r>
      <w:r w:rsidR="00DE4B5B">
        <w:t>4</w:t>
      </w:r>
      <w:r>
        <w:t>. Dit zal bij de tweede kwartaalrapportage 202</w:t>
      </w:r>
      <w:r w:rsidR="00DE4B5B">
        <w:t>4</w:t>
      </w:r>
      <w:r>
        <w:t xml:space="preserve"> naar verwachting wel het geval zijn.</w:t>
      </w:r>
    </w:p>
    <w:p w:rsidR="00E22D93" w:rsidP="00934688" w:rsidRDefault="00E22D93" w14:paraId="3CEFF8DF" w14:textId="77777777"/>
    <w:p w:rsidR="00E22D93" w:rsidP="00934688" w:rsidRDefault="00E22D93" w14:paraId="5D2B652B" w14:textId="77777777"/>
    <w:p w:rsidRPr="00EC58D9" w:rsidR="007239A1" w:rsidP="00934688" w:rsidRDefault="007239A1" w14:paraId="6FC5999A" w14:textId="77777777"/>
    <w:p w:rsidRPr="00EC58D9" w:rsidR="007239A1" w:rsidP="00934688" w:rsidRDefault="007239A1" w14:paraId="0AA29D63" w14:textId="77777777"/>
    <w:p w:rsidR="00934688" w:rsidP="00934688" w:rsidRDefault="00934688" w14:paraId="59073D5F" w14:textId="77777777">
      <w:pPr>
        <w:rPr>
          <w:rFonts w:cs="Arial"/>
          <w:color w:val="000000"/>
          <w:szCs w:val="18"/>
        </w:rPr>
      </w:pPr>
    </w:p>
    <w:p w:rsidRPr="006A15A5" w:rsidR="007239A1" w:rsidP="00934688" w:rsidRDefault="0073685B" w14:paraId="1B7C9CEF" w14:textId="3C425D6F">
      <w:pPr>
        <w:rPr>
          <w:szCs w:val="18"/>
        </w:rPr>
      </w:pPr>
      <w:r>
        <w:rPr>
          <w:rFonts w:cs="Arial"/>
          <w:color w:val="000000"/>
          <w:szCs w:val="18"/>
        </w:rPr>
        <w:t>Piet Adema</w:t>
      </w:r>
    </w:p>
    <w:p w:rsidR="00377C58" w:rsidP="00934688" w:rsidRDefault="0073685B" w14:paraId="7EE33C31" w14:textId="42A54C4F">
      <w:r w:rsidRPr="00EC58D9">
        <w:t>Minister van Landbouw, Natuur en Voedselkwaliteit</w:t>
      </w:r>
    </w:p>
    <w:sectPr w:rsidR="00377C58" w:rsidSect="00D604B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DA32" w14:textId="77777777" w:rsidR="00A72174" w:rsidRDefault="00A72174">
      <w:r>
        <w:separator/>
      </w:r>
    </w:p>
    <w:p w14:paraId="399B8A27" w14:textId="77777777" w:rsidR="00A72174" w:rsidRDefault="00A72174"/>
  </w:endnote>
  <w:endnote w:type="continuationSeparator" w:id="0">
    <w:p w14:paraId="3E227871" w14:textId="77777777" w:rsidR="00A72174" w:rsidRDefault="00A72174">
      <w:r>
        <w:continuationSeparator/>
      </w:r>
    </w:p>
    <w:p w14:paraId="4B735606" w14:textId="77777777" w:rsidR="00A72174" w:rsidRDefault="00A72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7A18" w14:textId="77777777" w:rsidR="009F27B6" w:rsidRDefault="009F27B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2AB7"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F21306" w14:paraId="5CA77D7E" w14:textId="77777777" w:rsidTr="00CA6A25">
      <w:trPr>
        <w:trHeight w:hRule="exact" w:val="240"/>
      </w:trPr>
      <w:tc>
        <w:tcPr>
          <w:tcW w:w="7601" w:type="dxa"/>
          <w:shd w:val="clear" w:color="auto" w:fill="auto"/>
        </w:tcPr>
        <w:p w14:paraId="439E8DA4" w14:textId="77777777" w:rsidR="00527BD4" w:rsidRDefault="00527BD4" w:rsidP="003F1F6B">
          <w:pPr>
            <w:pStyle w:val="Huisstijl-Rubricering"/>
          </w:pPr>
        </w:p>
      </w:tc>
      <w:tc>
        <w:tcPr>
          <w:tcW w:w="2156" w:type="dxa"/>
        </w:tcPr>
        <w:p w14:paraId="34AC9A48" w14:textId="643171DE" w:rsidR="00527BD4" w:rsidRPr="00645414" w:rsidRDefault="0073685B"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6247BE">
            <w:t>2</w:t>
          </w:r>
          <w:r w:rsidRPr="00645414">
            <w:fldChar w:fldCharType="end"/>
          </w:r>
          <w:r w:rsidRPr="00645414">
            <w:t xml:space="preserve"> </w:t>
          </w:r>
          <w:r>
            <w:t>van</w:t>
          </w:r>
          <w:r w:rsidRPr="00645414">
            <w:t xml:space="preserve"> </w:t>
          </w:r>
          <w:fldSimple w:instr=" SECTIONPAGES   \* MERGEFORMAT ">
            <w:r w:rsidR="00F40C76">
              <w:t>2</w:t>
            </w:r>
          </w:fldSimple>
        </w:p>
      </w:tc>
    </w:tr>
  </w:tbl>
  <w:p w14:paraId="2086339A" w14:textId="77777777"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F21306" w14:paraId="71A01C7B" w14:textId="77777777" w:rsidTr="00CA6A25">
      <w:trPr>
        <w:trHeight w:hRule="exact" w:val="240"/>
      </w:trPr>
      <w:tc>
        <w:tcPr>
          <w:tcW w:w="7601" w:type="dxa"/>
          <w:shd w:val="clear" w:color="auto" w:fill="auto"/>
        </w:tcPr>
        <w:p w14:paraId="42BA3FFE" w14:textId="77777777" w:rsidR="00527BD4" w:rsidRDefault="00527BD4" w:rsidP="008C356D">
          <w:pPr>
            <w:pStyle w:val="Huisstijl-Rubricering"/>
          </w:pPr>
        </w:p>
      </w:tc>
      <w:tc>
        <w:tcPr>
          <w:tcW w:w="2170" w:type="dxa"/>
        </w:tcPr>
        <w:p w14:paraId="7E35D101" w14:textId="55FB67AB" w:rsidR="00527BD4" w:rsidRPr="00ED539E" w:rsidRDefault="0073685B"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39201D">
            <w:t>1</w:t>
          </w:r>
          <w:r w:rsidRPr="00645414">
            <w:fldChar w:fldCharType="end"/>
          </w:r>
          <w:r w:rsidRPr="00ED539E">
            <w:rPr>
              <w:rStyle w:val="Huisstijl-GegevenCharChar"/>
            </w:rPr>
            <w:t xml:space="preserve"> </w:t>
          </w:r>
          <w:r>
            <w:t>van</w:t>
          </w:r>
          <w:r w:rsidRPr="00ED539E">
            <w:t xml:space="preserve"> </w:t>
          </w:r>
          <w:fldSimple w:instr=" SECTIONPAGES   \* MERGEFORMAT ">
            <w:r w:rsidR="00F40C76">
              <w:t>2</w:t>
            </w:r>
          </w:fldSimple>
        </w:p>
      </w:tc>
    </w:tr>
  </w:tbl>
  <w:p w14:paraId="2671841C" w14:textId="77777777" w:rsidR="00527BD4" w:rsidRPr="00BC3B53" w:rsidRDefault="00527BD4" w:rsidP="008C356D">
    <w:pPr>
      <w:pStyle w:val="Voettekst"/>
      <w:spacing w:line="240" w:lineRule="auto"/>
      <w:rPr>
        <w:sz w:val="2"/>
        <w:szCs w:val="2"/>
      </w:rPr>
    </w:pPr>
  </w:p>
  <w:p w14:paraId="6BE5EF86"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5CC71" w14:textId="77777777" w:rsidR="00A72174" w:rsidRDefault="00A72174">
      <w:r>
        <w:separator/>
      </w:r>
    </w:p>
    <w:p w14:paraId="6E30CDBC" w14:textId="77777777" w:rsidR="00A72174" w:rsidRDefault="00A72174"/>
  </w:footnote>
  <w:footnote w:type="continuationSeparator" w:id="0">
    <w:p w14:paraId="1252C7C1" w14:textId="77777777" w:rsidR="00A72174" w:rsidRDefault="00A72174">
      <w:r>
        <w:continuationSeparator/>
      </w:r>
    </w:p>
    <w:p w14:paraId="0CC5E546" w14:textId="77777777" w:rsidR="00A72174" w:rsidRDefault="00A72174"/>
  </w:footnote>
  <w:footnote w:id="1">
    <w:p w14:paraId="3655225E" w14:textId="629A4C38" w:rsidR="00E22D93" w:rsidRDefault="00E22D93" w:rsidP="00E22D93">
      <w:pPr>
        <w:pStyle w:val="Voetnoottekst"/>
      </w:pPr>
      <w:r>
        <w:rPr>
          <w:rStyle w:val="Voetnootmarkering"/>
        </w:rPr>
        <w:footnoteRef/>
      </w:r>
      <w:r>
        <w:t xml:space="preserve"> </w:t>
      </w:r>
      <w:r>
        <w:rPr>
          <w:szCs w:val="13"/>
        </w:rPr>
        <w:t>https://www.cbs.nl/nl-nl/longread/aanvullende-statistische-diensten/202</w:t>
      </w:r>
      <w:r w:rsidR="00D53E7E">
        <w:rPr>
          <w:szCs w:val="13"/>
        </w:rPr>
        <w:t>4</w:t>
      </w:r>
      <w:r>
        <w:rPr>
          <w:szCs w:val="13"/>
        </w:rPr>
        <w:t>/monitor-fosfaat-en-stikstofexcretie-in-dierlijke-mest-eerste-kwartaal-202</w:t>
      </w:r>
      <w:r w:rsidR="00D53E7E">
        <w:rPr>
          <w:szCs w:val="13"/>
        </w:rPr>
        <w:t>4</w:t>
      </w:r>
    </w:p>
  </w:footnote>
  <w:footnote w:id="2">
    <w:p w14:paraId="585EF761" w14:textId="1C1A27BC" w:rsidR="001672AB" w:rsidRPr="00511DC0" w:rsidRDefault="001672AB" w:rsidP="001672AB">
      <w:pPr>
        <w:pStyle w:val="Voetnoottekst"/>
      </w:pPr>
      <w:r w:rsidRPr="00511DC0">
        <w:rPr>
          <w:rStyle w:val="Voetnootmarkering"/>
        </w:rPr>
        <w:footnoteRef/>
      </w:r>
      <w:r w:rsidRPr="00511DC0">
        <w:t xml:space="preserve"> Kamerstukken II, 202</w:t>
      </w:r>
      <w:r w:rsidR="00511DC0" w:rsidRPr="00511DC0">
        <w:t>3</w:t>
      </w:r>
      <w:r w:rsidRPr="00511DC0">
        <w:t>-202</w:t>
      </w:r>
      <w:r w:rsidR="00511DC0" w:rsidRPr="00511DC0">
        <w:t>4</w:t>
      </w:r>
      <w:r w:rsidRPr="00511DC0">
        <w:t xml:space="preserve">, 35 334 nr. </w:t>
      </w:r>
      <w:r w:rsidR="00511DC0" w:rsidRPr="00511DC0">
        <w:t>528</w:t>
      </w:r>
    </w:p>
  </w:footnote>
  <w:footnote w:id="3">
    <w:p w14:paraId="53C18AC1" w14:textId="77777777" w:rsidR="00E22D93" w:rsidRDefault="00E22D93" w:rsidP="00E22D93">
      <w:pPr>
        <w:pStyle w:val="Voetnoottekst"/>
      </w:pPr>
      <w:r w:rsidRPr="00511DC0">
        <w:rPr>
          <w:rStyle w:val="Voetnootmarkering"/>
        </w:rPr>
        <w:footnoteRef/>
      </w:r>
      <w:r w:rsidRPr="00511DC0">
        <w:t xml:space="preserve"> Kamerstukken II, 2020-2021, 35 334 nr. 159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F5C4" w14:textId="77777777" w:rsidR="009F27B6" w:rsidRDefault="009F27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F21306" w14:paraId="3D886F01" w14:textId="77777777" w:rsidTr="00A50CF6">
      <w:tc>
        <w:tcPr>
          <w:tcW w:w="2156" w:type="dxa"/>
          <w:shd w:val="clear" w:color="auto" w:fill="auto"/>
        </w:tcPr>
        <w:p w14:paraId="06B0891A" w14:textId="77777777" w:rsidR="00527BD4" w:rsidRPr="005819CE" w:rsidRDefault="0073685B" w:rsidP="00A50CF6">
          <w:pPr>
            <w:pStyle w:val="Huisstijl-Adres"/>
            <w:rPr>
              <w:b/>
            </w:rPr>
          </w:pPr>
          <w:r>
            <w:rPr>
              <w:b/>
            </w:rPr>
            <w:t>Directoraat-generaal Agro</w:t>
          </w:r>
          <w:r w:rsidRPr="005819CE">
            <w:rPr>
              <w:b/>
            </w:rPr>
            <w:br/>
          </w:r>
          <w:r>
            <w:t>Directie Plantaardige Agroketens en Voedselkwaliteit</w:t>
          </w:r>
        </w:p>
      </w:tc>
    </w:tr>
    <w:tr w:rsidR="00F21306" w14:paraId="3907D63E" w14:textId="77777777" w:rsidTr="00A50CF6">
      <w:trPr>
        <w:trHeight w:hRule="exact" w:val="200"/>
      </w:trPr>
      <w:tc>
        <w:tcPr>
          <w:tcW w:w="2156" w:type="dxa"/>
          <w:shd w:val="clear" w:color="auto" w:fill="auto"/>
        </w:tcPr>
        <w:p w14:paraId="36175AEC" w14:textId="77777777" w:rsidR="00527BD4" w:rsidRPr="005819CE" w:rsidRDefault="00527BD4" w:rsidP="00A50CF6"/>
      </w:tc>
    </w:tr>
    <w:tr w:rsidR="00F21306" w14:paraId="370FCF3C" w14:textId="77777777" w:rsidTr="00502512">
      <w:trPr>
        <w:trHeight w:hRule="exact" w:val="774"/>
      </w:trPr>
      <w:tc>
        <w:tcPr>
          <w:tcW w:w="2156" w:type="dxa"/>
          <w:shd w:val="clear" w:color="auto" w:fill="auto"/>
        </w:tcPr>
        <w:p w14:paraId="7CB2DF70" w14:textId="77777777" w:rsidR="00527BD4" w:rsidRDefault="0073685B" w:rsidP="003A5290">
          <w:pPr>
            <w:pStyle w:val="Huisstijl-Kopje"/>
          </w:pPr>
          <w:r>
            <w:t>Ons kenmerk</w:t>
          </w:r>
        </w:p>
        <w:p w14:paraId="7532C07F" w14:textId="77777777" w:rsidR="00527BD4" w:rsidRPr="005819CE" w:rsidRDefault="0073685B" w:rsidP="001E6117">
          <w:pPr>
            <w:pStyle w:val="Huisstijl-Kopje"/>
          </w:pPr>
          <w:r>
            <w:rPr>
              <w:b w:val="0"/>
            </w:rPr>
            <w:t>DGA-PAV</w:t>
          </w:r>
          <w:r w:rsidRPr="00502512">
            <w:rPr>
              <w:b w:val="0"/>
            </w:rPr>
            <w:t xml:space="preserve"> / </w:t>
          </w:r>
          <w:sdt>
            <w:sdtPr>
              <w:rPr>
                <w:b w:val="0"/>
              </w:rPr>
              <w:alias w:val="documentId"/>
              <w:id w:val="-2120756062"/>
              <w:placeholder>
                <w:docPart w:val="DefaultPlaceholder_-1854013440"/>
              </w:placeholder>
            </w:sdtPr>
            <w:sdtEndPr/>
            <w:sdtContent>
              <w:r w:rsidR="00F90A14">
                <w:rPr>
                  <w:b w:val="0"/>
                </w:rPr>
                <w:fldChar w:fldCharType="begin"/>
              </w:r>
              <w:r w:rsidR="00F90A14">
                <w:rPr>
                  <w:b w:val="0"/>
                </w:rPr>
                <w:instrText xml:space="preserve"> DOCPROPERTY  "documentId"  \* MERGEFORMAT </w:instrText>
              </w:r>
              <w:r w:rsidR="00F90A14">
                <w:rPr>
                  <w:b w:val="0"/>
                </w:rPr>
                <w:fldChar w:fldCharType="separate"/>
              </w:r>
              <w:r w:rsidR="00F90A14">
                <w:rPr>
                  <w:b w:val="0"/>
                </w:rPr>
                <w:t>53318429</w:t>
              </w:r>
              <w:r w:rsidR="00F90A14">
                <w:rPr>
                  <w:b w:val="0"/>
                </w:rPr>
                <w:fldChar w:fldCharType="end"/>
              </w:r>
            </w:sdtContent>
          </w:sdt>
        </w:p>
      </w:tc>
    </w:tr>
  </w:tbl>
  <w:p w14:paraId="748DF774" w14:textId="77777777" w:rsidR="00527BD4" w:rsidRDefault="00527BD4" w:rsidP="008C356D"/>
  <w:p w14:paraId="055B01FF" w14:textId="77777777" w:rsidR="00527BD4" w:rsidRPr="00740712" w:rsidRDefault="00527BD4" w:rsidP="008C356D"/>
  <w:p w14:paraId="0F6859FF" w14:textId="77777777" w:rsidR="00527BD4" w:rsidRPr="00217880" w:rsidRDefault="00527BD4" w:rsidP="008C356D">
    <w:pPr>
      <w:spacing w:line="0" w:lineRule="atLeast"/>
      <w:rPr>
        <w:sz w:val="2"/>
        <w:szCs w:val="2"/>
      </w:rPr>
    </w:pPr>
  </w:p>
  <w:p w14:paraId="3151549E" w14:textId="77777777" w:rsidR="00527BD4" w:rsidRDefault="00527BD4" w:rsidP="004F44C2">
    <w:pPr>
      <w:pStyle w:val="Koptekst"/>
      <w:rPr>
        <w:rFonts w:cs="Verdana-Bold"/>
        <w:b/>
        <w:bCs/>
        <w:smallCaps/>
        <w:szCs w:val="18"/>
      </w:rPr>
    </w:pPr>
  </w:p>
  <w:p w14:paraId="18280818" w14:textId="77777777" w:rsidR="00527BD4" w:rsidRDefault="00527BD4" w:rsidP="004F44C2"/>
  <w:p w14:paraId="52CB3A43" w14:textId="77777777" w:rsidR="00527BD4" w:rsidRPr="00740712" w:rsidRDefault="00527BD4" w:rsidP="004F44C2"/>
  <w:p w14:paraId="5987095C"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F21306" w14:paraId="6E5B9FAC" w14:textId="77777777" w:rsidTr="00751A6A">
      <w:trPr>
        <w:trHeight w:val="2636"/>
      </w:trPr>
      <w:tc>
        <w:tcPr>
          <w:tcW w:w="737" w:type="dxa"/>
          <w:shd w:val="clear" w:color="auto" w:fill="auto"/>
        </w:tcPr>
        <w:p w14:paraId="7154EF46"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626C4338" w14:textId="77777777" w:rsidR="00527BD4" w:rsidRDefault="0073685B" w:rsidP="00D0609E">
          <w:pPr>
            <w:rPr>
              <w:szCs w:val="18"/>
            </w:rPr>
          </w:pPr>
          <w:r>
            <w:rPr>
              <w:noProof/>
              <w:szCs w:val="18"/>
            </w:rPr>
            <w:drawing>
              <wp:inline distT="0" distB="0" distL="0" distR="0" wp14:anchorId="729766DD" wp14:editId="3552249F">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NV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tbl>
  <w:p w14:paraId="4C096BA4" w14:textId="77777777" w:rsidR="00527BD4" w:rsidRDefault="00527BD4" w:rsidP="00D0609E">
    <w:pPr>
      <w:framePr w:w="6340" w:h="2750" w:hRule="exact" w:hSpace="180" w:wrap="around" w:vAnchor="page" w:hAnchor="text" w:x="3873" w:y="-140"/>
    </w:pPr>
  </w:p>
  <w:p w14:paraId="20734A9F"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F21306" w:rsidRPr="00934688" w14:paraId="4F67D6DA" w14:textId="77777777" w:rsidTr="00A50CF6">
      <w:tc>
        <w:tcPr>
          <w:tcW w:w="2160" w:type="dxa"/>
          <w:shd w:val="clear" w:color="auto" w:fill="auto"/>
        </w:tcPr>
        <w:p w14:paraId="020279A7" w14:textId="77777777" w:rsidR="00527BD4" w:rsidRPr="005819CE" w:rsidRDefault="0073685B" w:rsidP="00A50CF6">
          <w:pPr>
            <w:pStyle w:val="Huisstijl-Adres"/>
            <w:rPr>
              <w:b/>
            </w:rPr>
          </w:pPr>
          <w:r>
            <w:rPr>
              <w:b/>
            </w:rPr>
            <w:t>Directoraat-generaal Agro</w:t>
          </w:r>
          <w:r w:rsidRPr="005819CE">
            <w:rPr>
              <w:b/>
            </w:rPr>
            <w:br/>
          </w:r>
          <w:r>
            <w:t>Directie Plantaardige Agroketens en Voedselkwaliteit</w:t>
          </w:r>
        </w:p>
        <w:p w14:paraId="34019E83" w14:textId="77777777" w:rsidR="00527BD4" w:rsidRPr="00BE5ED9" w:rsidRDefault="0073685B" w:rsidP="00A50CF6">
          <w:pPr>
            <w:pStyle w:val="Huisstijl-Adres"/>
          </w:pPr>
          <w:r>
            <w:rPr>
              <w:b/>
            </w:rPr>
            <w:t>Bezoekadres</w:t>
          </w:r>
          <w:r>
            <w:rPr>
              <w:b/>
            </w:rPr>
            <w:br/>
          </w:r>
          <w:r>
            <w:t>Bezuidenhoutseweg 73</w:t>
          </w:r>
          <w:r w:rsidRPr="005819CE">
            <w:br/>
          </w:r>
          <w:r>
            <w:t>2594 AC Den Haag</w:t>
          </w:r>
        </w:p>
        <w:p w14:paraId="3D2ACCD4" w14:textId="77777777" w:rsidR="00EF495B" w:rsidRDefault="0073685B" w:rsidP="0098788A">
          <w:pPr>
            <w:pStyle w:val="Huisstijl-Adres"/>
          </w:pPr>
          <w:r>
            <w:rPr>
              <w:b/>
            </w:rPr>
            <w:t>Postadres</w:t>
          </w:r>
          <w:r>
            <w:rPr>
              <w:b/>
            </w:rPr>
            <w:br/>
          </w:r>
          <w:r>
            <w:t>Postbus 20401</w:t>
          </w:r>
          <w:r w:rsidRPr="005819CE">
            <w:br/>
            <w:t>2500 E</w:t>
          </w:r>
          <w:r>
            <w:t>K</w:t>
          </w:r>
          <w:r w:rsidRPr="005819CE">
            <w:t xml:space="preserve"> Den Haag</w:t>
          </w:r>
        </w:p>
        <w:p w14:paraId="2E00A534" w14:textId="77777777" w:rsidR="00556BEE" w:rsidRPr="005B3814" w:rsidRDefault="0073685B" w:rsidP="0098788A">
          <w:pPr>
            <w:pStyle w:val="Huisstijl-Adres"/>
          </w:pPr>
          <w:r>
            <w:rPr>
              <w:b/>
            </w:rPr>
            <w:t>Overheidsidentificatienr</w:t>
          </w:r>
          <w:r>
            <w:rPr>
              <w:b/>
            </w:rPr>
            <w:br/>
          </w:r>
          <w:r w:rsidR="00BA129E">
            <w:rPr>
              <w:rFonts w:cs="Agrofont"/>
              <w:iCs/>
            </w:rPr>
            <w:t>00000001858272854000</w:t>
          </w:r>
        </w:p>
        <w:p w14:paraId="69CE7A9A" w14:textId="77777777" w:rsidR="00EF495B" w:rsidRPr="0079551B" w:rsidRDefault="0073685B" w:rsidP="0098788A">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www.rijksoverheid.nl/lnv</w:t>
          </w:r>
        </w:p>
        <w:p w14:paraId="5B866F47" w14:textId="6BE83705" w:rsidR="00527BD4" w:rsidRPr="009F27B6" w:rsidRDefault="00527BD4" w:rsidP="00A50CF6">
          <w:pPr>
            <w:pStyle w:val="Huisstijl-Adres"/>
          </w:pPr>
        </w:p>
      </w:tc>
    </w:tr>
    <w:tr w:rsidR="00F21306" w:rsidRPr="00934688" w14:paraId="67114AFE" w14:textId="77777777" w:rsidTr="00A50CF6">
      <w:trPr>
        <w:trHeight w:hRule="exact" w:val="200"/>
      </w:trPr>
      <w:tc>
        <w:tcPr>
          <w:tcW w:w="2160" w:type="dxa"/>
          <w:shd w:val="clear" w:color="auto" w:fill="auto"/>
        </w:tcPr>
        <w:p w14:paraId="5DAA3DCA" w14:textId="77777777" w:rsidR="00527BD4" w:rsidRPr="009F27B6" w:rsidRDefault="00527BD4" w:rsidP="00A50CF6"/>
      </w:tc>
    </w:tr>
    <w:tr w:rsidR="00F21306" w14:paraId="3DB4FF84" w14:textId="77777777" w:rsidTr="00A50CF6">
      <w:tc>
        <w:tcPr>
          <w:tcW w:w="2160" w:type="dxa"/>
          <w:shd w:val="clear" w:color="auto" w:fill="auto"/>
        </w:tcPr>
        <w:p w14:paraId="1D76DF99" w14:textId="77777777" w:rsidR="000C0163" w:rsidRPr="005819CE" w:rsidRDefault="0073685B" w:rsidP="000C0163">
          <w:pPr>
            <w:pStyle w:val="Huisstijl-Kopje"/>
          </w:pPr>
          <w:r>
            <w:t>Ons kenmerk</w:t>
          </w:r>
          <w:r w:rsidRPr="005819CE">
            <w:t xml:space="preserve"> </w:t>
          </w:r>
        </w:p>
        <w:p w14:paraId="746CA494" w14:textId="47A6828D" w:rsidR="000C0163" w:rsidRPr="005819CE" w:rsidRDefault="0073685B" w:rsidP="000C0163">
          <w:pPr>
            <w:pStyle w:val="Huisstijl-Gegeven"/>
          </w:pPr>
          <w:r>
            <w:t>DGA-PAV /</w:t>
          </w:r>
          <w:r w:rsidR="00486354">
            <w:t xml:space="preserve"> </w:t>
          </w:r>
          <w:r w:rsidR="00934688" w:rsidRPr="00934688">
            <w:rPr>
              <w:b/>
              <w:noProof w:val="0"/>
              <w:sz w:val="18"/>
            </w:rPr>
            <w:t xml:space="preserve"> </w:t>
          </w:r>
          <w:sdt>
            <w:sdtPr>
              <w:rPr>
                <w:b/>
              </w:rPr>
              <w:alias w:val="documentId"/>
              <w:id w:val="1917672138"/>
              <w:placeholder>
                <w:docPart w:val="A97BC6ED4D6446E6925DE63BC76FDD9E"/>
              </w:placeholder>
            </w:sdtPr>
            <w:sdtEndPr/>
            <w:sdtContent>
              <w:fldSimple w:instr=" DOCPROPERTY  &quot;documentId&quot;  \* MERGEFORMAT ">
                <w:r w:rsidR="00934688" w:rsidRPr="00934688">
                  <w:t>53318429</w:t>
                </w:r>
              </w:fldSimple>
            </w:sdtContent>
          </w:sdt>
        </w:p>
        <w:p w14:paraId="7114956A" w14:textId="6D065CC7" w:rsidR="00527BD4" w:rsidRPr="005819CE" w:rsidRDefault="00527BD4" w:rsidP="00934688">
          <w:pPr>
            <w:pStyle w:val="Huisstijl-Kopje"/>
          </w:pPr>
        </w:p>
      </w:tc>
    </w:tr>
  </w:tbl>
  <w:p w14:paraId="63BB361B"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F21306" w14:paraId="42335CB1" w14:textId="77777777" w:rsidTr="009E2051">
      <w:trPr>
        <w:trHeight w:val="400"/>
      </w:trPr>
      <w:tc>
        <w:tcPr>
          <w:tcW w:w="7520" w:type="dxa"/>
          <w:gridSpan w:val="2"/>
          <w:shd w:val="clear" w:color="auto" w:fill="auto"/>
        </w:tcPr>
        <w:p w14:paraId="20178AC5" w14:textId="77777777" w:rsidR="00527BD4" w:rsidRPr="00BC3B53" w:rsidRDefault="0073685B" w:rsidP="00A50CF6">
          <w:pPr>
            <w:pStyle w:val="Huisstijl-Retouradres"/>
          </w:pPr>
          <w:r>
            <w:t>&gt; Retouradres Postbus 20401 2500 EK Den Haag</w:t>
          </w:r>
        </w:p>
      </w:tc>
    </w:tr>
    <w:tr w:rsidR="00F21306" w14:paraId="58A0411B" w14:textId="77777777" w:rsidTr="009E2051">
      <w:tc>
        <w:tcPr>
          <w:tcW w:w="7520" w:type="dxa"/>
          <w:gridSpan w:val="2"/>
          <w:shd w:val="clear" w:color="auto" w:fill="auto"/>
        </w:tcPr>
        <w:p w14:paraId="4777C3D3" w14:textId="77777777" w:rsidR="00527BD4" w:rsidRPr="00983E8F" w:rsidRDefault="00527BD4" w:rsidP="00A50CF6">
          <w:pPr>
            <w:pStyle w:val="Huisstijl-Rubricering"/>
          </w:pPr>
        </w:p>
      </w:tc>
    </w:tr>
    <w:tr w:rsidR="00F21306" w14:paraId="5D17E69D" w14:textId="77777777" w:rsidTr="009E2051">
      <w:trPr>
        <w:trHeight w:hRule="exact" w:val="2440"/>
      </w:trPr>
      <w:tc>
        <w:tcPr>
          <w:tcW w:w="7520" w:type="dxa"/>
          <w:gridSpan w:val="2"/>
          <w:shd w:val="clear" w:color="auto" w:fill="auto"/>
        </w:tcPr>
        <w:p w14:paraId="16EE7F47" w14:textId="77777777" w:rsidR="00527BD4" w:rsidRDefault="0073685B" w:rsidP="00A50CF6">
          <w:pPr>
            <w:pStyle w:val="Huisstijl-NAW"/>
          </w:pPr>
          <w:r>
            <w:t>De Voorzitter van de Tweede Kamer</w:t>
          </w:r>
        </w:p>
        <w:p w14:paraId="569591CC" w14:textId="77777777" w:rsidR="00F21306" w:rsidRDefault="0073685B">
          <w:pPr>
            <w:pStyle w:val="Huisstijl-NAW"/>
          </w:pPr>
          <w:r>
            <w:t>der Staten-Generaal</w:t>
          </w:r>
        </w:p>
        <w:p w14:paraId="43071221" w14:textId="77777777" w:rsidR="00F21306" w:rsidRDefault="0073685B">
          <w:pPr>
            <w:pStyle w:val="Huisstijl-NAW"/>
          </w:pPr>
          <w:r>
            <w:t>Prinses Irenestraat 6</w:t>
          </w:r>
        </w:p>
        <w:p w14:paraId="014F5FB9" w14:textId="77777777" w:rsidR="00F21306" w:rsidRDefault="0073685B">
          <w:pPr>
            <w:pStyle w:val="Huisstijl-NAW"/>
          </w:pPr>
          <w:r>
            <w:t>2595 BD  DEN HAAG</w:t>
          </w:r>
          <w:r w:rsidR="00486354">
            <w:t xml:space="preserve"> </w:t>
          </w:r>
        </w:p>
      </w:tc>
    </w:tr>
    <w:tr w:rsidR="00F21306" w14:paraId="38DCEEF9" w14:textId="77777777" w:rsidTr="009E2051">
      <w:trPr>
        <w:trHeight w:hRule="exact" w:val="400"/>
      </w:trPr>
      <w:tc>
        <w:tcPr>
          <w:tcW w:w="7520" w:type="dxa"/>
          <w:gridSpan w:val="2"/>
          <w:shd w:val="clear" w:color="auto" w:fill="auto"/>
        </w:tcPr>
        <w:p w14:paraId="78F70DE4"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F21306" w14:paraId="27081741" w14:textId="77777777" w:rsidTr="009E2051">
      <w:trPr>
        <w:trHeight w:val="240"/>
      </w:trPr>
      <w:tc>
        <w:tcPr>
          <w:tcW w:w="900" w:type="dxa"/>
          <w:shd w:val="clear" w:color="auto" w:fill="auto"/>
        </w:tcPr>
        <w:p w14:paraId="0EC885C6" w14:textId="77777777" w:rsidR="00527BD4" w:rsidRPr="007709EF" w:rsidRDefault="0073685B" w:rsidP="00A50CF6">
          <w:pPr>
            <w:rPr>
              <w:szCs w:val="18"/>
            </w:rPr>
          </w:pPr>
          <w:r>
            <w:rPr>
              <w:szCs w:val="18"/>
            </w:rPr>
            <w:t>Datum</w:t>
          </w:r>
        </w:p>
      </w:tc>
      <w:tc>
        <w:tcPr>
          <w:tcW w:w="6620" w:type="dxa"/>
          <w:shd w:val="clear" w:color="auto" w:fill="auto"/>
        </w:tcPr>
        <w:p w14:paraId="3DC0C310" w14:textId="4C275110" w:rsidR="00527BD4" w:rsidRPr="007709EF" w:rsidRDefault="009F27B6" w:rsidP="00A50CF6">
          <w:r>
            <w:t>17 mei 2024</w:t>
          </w:r>
        </w:p>
      </w:tc>
    </w:tr>
    <w:tr w:rsidR="00F21306" w14:paraId="050FA690" w14:textId="77777777" w:rsidTr="009E2051">
      <w:trPr>
        <w:trHeight w:val="240"/>
      </w:trPr>
      <w:tc>
        <w:tcPr>
          <w:tcW w:w="900" w:type="dxa"/>
          <w:shd w:val="clear" w:color="auto" w:fill="auto"/>
        </w:tcPr>
        <w:p w14:paraId="7C70D54D" w14:textId="77777777" w:rsidR="00527BD4" w:rsidRPr="007709EF" w:rsidRDefault="0073685B" w:rsidP="00A50CF6">
          <w:pPr>
            <w:rPr>
              <w:szCs w:val="18"/>
            </w:rPr>
          </w:pPr>
          <w:r>
            <w:rPr>
              <w:szCs w:val="18"/>
            </w:rPr>
            <w:t>Betreft</w:t>
          </w:r>
        </w:p>
      </w:tc>
      <w:tc>
        <w:tcPr>
          <w:tcW w:w="6620" w:type="dxa"/>
          <w:shd w:val="clear" w:color="auto" w:fill="auto"/>
        </w:tcPr>
        <w:p w14:paraId="0FB3F020" w14:textId="77777777" w:rsidR="00527BD4" w:rsidRPr="007709EF" w:rsidRDefault="0073685B" w:rsidP="00A50CF6">
          <w:r>
            <w:t>Publicatie CBS Monitor fosfaat- en stikstofexcretie in dierlijke mest eerste kwartaal 2024</w:t>
          </w:r>
        </w:p>
      </w:tc>
    </w:tr>
  </w:tbl>
  <w:p w14:paraId="447598DC"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3C3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6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41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2980711E"/>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9FE6B406">
      <w:start w:val="1"/>
      <w:numFmt w:val="bullet"/>
      <w:pStyle w:val="Lijstopsomteken"/>
      <w:lvlText w:val="•"/>
      <w:lvlJc w:val="left"/>
      <w:pPr>
        <w:tabs>
          <w:tab w:val="num" w:pos="227"/>
        </w:tabs>
        <w:ind w:left="227" w:hanging="227"/>
      </w:pPr>
      <w:rPr>
        <w:rFonts w:ascii="Verdana" w:hAnsi="Verdana" w:hint="default"/>
        <w:sz w:val="18"/>
        <w:szCs w:val="18"/>
      </w:rPr>
    </w:lvl>
    <w:lvl w:ilvl="1" w:tplc="BE6E14AC" w:tentative="1">
      <w:start w:val="1"/>
      <w:numFmt w:val="bullet"/>
      <w:lvlText w:val="o"/>
      <w:lvlJc w:val="left"/>
      <w:pPr>
        <w:tabs>
          <w:tab w:val="num" w:pos="1440"/>
        </w:tabs>
        <w:ind w:left="1440" w:hanging="360"/>
      </w:pPr>
      <w:rPr>
        <w:rFonts w:ascii="Courier New" w:hAnsi="Courier New" w:cs="Courier New" w:hint="default"/>
      </w:rPr>
    </w:lvl>
    <w:lvl w:ilvl="2" w:tplc="492A2A86" w:tentative="1">
      <w:start w:val="1"/>
      <w:numFmt w:val="bullet"/>
      <w:lvlText w:val=""/>
      <w:lvlJc w:val="left"/>
      <w:pPr>
        <w:tabs>
          <w:tab w:val="num" w:pos="2160"/>
        </w:tabs>
        <w:ind w:left="2160" w:hanging="360"/>
      </w:pPr>
      <w:rPr>
        <w:rFonts w:ascii="Wingdings" w:hAnsi="Wingdings" w:hint="default"/>
      </w:rPr>
    </w:lvl>
    <w:lvl w:ilvl="3" w:tplc="A25E85C0" w:tentative="1">
      <w:start w:val="1"/>
      <w:numFmt w:val="bullet"/>
      <w:lvlText w:val=""/>
      <w:lvlJc w:val="left"/>
      <w:pPr>
        <w:tabs>
          <w:tab w:val="num" w:pos="2880"/>
        </w:tabs>
        <w:ind w:left="2880" w:hanging="360"/>
      </w:pPr>
      <w:rPr>
        <w:rFonts w:ascii="Symbol" w:hAnsi="Symbol" w:hint="default"/>
      </w:rPr>
    </w:lvl>
    <w:lvl w:ilvl="4" w:tplc="9300E75C" w:tentative="1">
      <w:start w:val="1"/>
      <w:numFmt w:val="bullet"/>
      <w:lvlText w:val="o"/>
      <w:lvlJc w:val="left"/>
      <w:pPr>
        <w:tabs>
          <w:tab w:val="num" w:pos="3600"/>
        </w:tabs>
        <w:ind w:left="3600" w:hanging="360"/>
      </w:pPr>
      <w:rPr>
        <w:rFonts w:ascii="Courier New" w:hAnsi="Courier New" w:cs="Courier New" w:hint="default"/>
      </w:rPr>
    </w:lvl>
    <w:lvl w:ilvl="5" w:tplc="52807696" w:tentative="1">
      <w:start w:val="1"/>
      <w:numFmt w:val="bullet"/>
      <w:lvlText w:val=""/>
      <w:lvlJc w:val="left"/>
      <w:pPr>
        <w:tabs>
          <w:tab w:val="num" w:pos="4320"/>
        </w:tabs>
        <w:ind w:left="4320" w:hanging="360"/>
      </w:pPr>
      <w:rPr>
        <w:rFonts w:ascii="Wingdings" w:hAnsi="Wingdings" w:hint="default"/>
      </w:rPr>
    </w:lvl>
    <w:lvl w:ilvl="6" w:tplc="BC6045CC" w:tentative="1">
      <w:start w:val="1"/>
      <w:numFmt w:val="bullet"/>
      <w:lvlText w:val=""/>
      <w:lvlJc w:val="left"/>
      <w:pPr>
        <w:tabs>
          <w:tab w:val="num" w:pos="5040"/>
        </w:tabs>
        <w:ind w:left="5040" w:hanging="360"/>
      </w:pPr>
      <w:rPr>
        <w:rFonts w:ascii="Symbol" w:hAnsi="Symbol" w:hint="default"/>
      </w:rPr>
    </w:lvl>
    <w:lvl w:ilvl="7" w:tplc="1100A424" w:tentative="1">
      <w:start w:val="1"/>
      <w:numFmt w:val="bullet"/>
      <w:lvlText w:val="o"/>
      <w:lvlJc w:val="left"/>
      <w:pPr>
        <w:tabs>
          <w:tab w:val="num" w:pos="5760"/>
        </w:tabs>
        <w:ind w:left="5760" w:hanging="360"/>
      </w:pPr>
      <w:rPr>
        <w:rFonts w:ascii="Courier New" w:hAnsi="Courier New" w:cs="Courier New" w:hint="default"/>
      </w:rPr>
    </w:lvl>
    <w:lvl w:ilvl="8" w:tplc="8AA2F6C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637297C6">
      <w:start w:val="1"/>
      <w:numFmt w:val="bullet"/>
      <w:pStyle w:val="Lijstopsomteken2"/>
      <w:lvlText w:val="–"/>
      <w:lvlJc w:val="left"/>
      <w:pPr>
        <w:tabs>
          <w:tab w:val="num" w:pos="227"/>
        </w:tabs>
        <w:ind w:left="227" w:firstLine="0"/>
      </w:pPr>
      <w:rPr>
        <w:rFonts w:ascii="Verdana" w:hAnsi="Verdana" w:hint="default"/>
      </w:rPr>
    </w:lvl>
    <w:lvl w:ilvl="1" w:tplc="1A4A0A04" w:tentative="1">
      <w:start w:val="1"/>
      <w:numFmt w:val="bullet"/>
      <w:lvlText w:val="o"/>
      <w:lvlJc w:val="left"/>
      <w:pPr>
        <w:tabs>
          <w:tab w:val="num" w:pos="1440"/>
        </w:tabs>
        <w:ind w:left="1440" w:hanging="360"/>
      </w:pPr>
      <w:rPr>
        <w:rFonts w:ascii="Courier New" w:hAnsi="Courier New" w:cs="Courier New" w:hint="default"/>
      </w:rPr>
    </w:lvl>
    <w:lvl w:ilvl="2" w:tplc="9F1C81E2" w:tentative="1">
      <w:start w:val="1"/>
      <w:numFmt w:val="bullet"/>
      <w:lvlText w:val=""/>
      <w:lvlJc w:val="left"/>
      <w:pPr>
        <w:tabs>
          <w:tab w:val="num" w:pos="2160"/>
        </w:tabs>
        <w:ind w:left="2160" w:hanging="360"/>
      </w:pPr>
      <w:rPr>
        <w:rFonts w:ascii="Wingdings" w:hAnsi="Wingdings" w:hint="default"/>
      </w:rPr>
    </w:lvl>
    <w:lvl w:ilvl="3" w:tplc="3EBE93D2" w:tentative="1">
      <w:start w:val="1"/>
      <w:numFmt w:val="bullet"/>
      <w:lvlText w:val=""/>
      <w:lvlJc w:val="left"/>
      <w:pPr>
        <w:tabs>
          <w:tab w:val="num" w:pos="2880"/>
        </w:tabs>
        <w:ind w:left="2880" w:hanging="360"/>
      </w:pPr>
      <w:rPr>
        <w:rFonts w:ascii="Symbol" w:hAnsi="Symbol" w:hint="default"/>
      </w:rPr>
    </w:lvl>
    <w:lvl w:ilvl="4" w:tplc="7D441B84" w:tentative="1">
      <w:start w:val="1"/>
      <w:numFmt w:val="bullet"/>
      <w:lvlText w:val="o"/>
      <w:lvlJc w:val="left"/>
      <w:pPr>
        <w:tabs>
          <w:tab w:val="num" w:pos="3600"/>
        </w:tabs>
        <w:ind w:left="3600" w:hanging="360"/>
      </w:pPr>
      <w:rPr>
        <w:rFonts w:ascii="Courier New" w:hAnsi="Courier New" w:cs="Courier New" w:hint="default"/>
      </w:rPr>
    </w:lvl>
    <w:lvl w:ilvl="5" w:tplc="DC786264" w:tentative="1">
      <w:start w:val="1"/>
      <w:numFmt w:val="bullet"/>
      <w:lvlText w:val=""/>
      <w:lvlJc w:val="left"/>
      <w:pPr>
        <w:tabs>
          <w:tab w:val="num" w:pos="4320"/>
        </w:tabs>
        <w:ind w:left="4320" w:hanging="360"/>
      </w:pPr>
      <w:rPr>
        <w:rFonts w:ascii="Wingdings" w:hAnsi="Wingdings" w:hint="default"/>
      </w:rPr>
    </w:lvl>
    <w:lvl w:ilvl="6" w:tplc="F6E8A39E" w:tentative="1">
      <w:start w:val="1"/>
      <w:numFmt w:val="bullet"/>
      <w:lvlText w:val=""/>
      <w:lvlJc w:val="left"/>
      <w:pPr>
        <w:tabs>
          <w:tab w:val="num" w:pos="5040"/>
        </w:tabs>
        <w:ind w:left="5040" w:hanging="360"/>
      </w:pPr>
      <w:rPr>
        <w:rFonts w:ascii="Symbol" w:hAnsi="Symbol" w:hint="default"/>
      </w:rPr>
    </w:lvl>
    <w:lvl w:ilvl="7" w:tplc="75501C8C" w:tentative="1">
      <w:start w:val="1"/>
      <w:numFmt w:val="bullet"/>
      <w:lvlText w:val="o"/>
      <w:lvlJc w:val="left"/>
      <w:pPr>
        <w:tabs>
          <w:tab w:val="num" w:pos="5760"/>
        </w:tabs>
        <w:ind w:left="5760" w:hanging="360"/>
      </w:pPr>
      <w:rPr>
        <w:rFonts w:ascii="Courier New" w:hAnsi="Courier New" w:cs="Courier New" w:hint="default"/>
      </w:rPr>
    </w:lvl>
    <w:lvl w:ilvl="8" w:tplc="739A472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3430104">
    <w:abstractNumId w:val="10"/>
  </w:num>
  <w:num w:numId="2" w16cid:durableId="1564215269">
    <w:abstractNumId w:val="7"/>
  </w:num>
  <w:num w:numId="3" w16cid:durableId="469521849">
    <w:abstractNumId w:val="6"/>
  </w:num>
  <w:num w:numId="4" w16cid:durableId="69157070">
    <w:abstractNumId w:val="5"/>
  </w:num>
  <w:num w:numId="5" w16cid:durableId="1459378348">
    <w:abstractNumId w:val="4"/>
  </w:num>
  <w:num w:numId="6" w16cid:durableId="332727237">
    <w:abstractNumId w:val="8"/>
  </w:num>
  <w:num w:numId="7" w16cid:durableId="1599605766">
    <w:abstractNumId w:val="3"/>
  </w:num>
  <w:num w:numId="8" w16cid:durableId="2117022737">
    <w:abstractNumId w:val="2"/>
  </w:num>
  <w:num w:numId="9" w16cid:durableId="960260312">
    <w:abstractNumId w:val="1"/>
  </w:num>
  <w:num w:numId="10" w16cid:durableId="1824078708">
    <w:abstractNumId w:val="0"/>
  </w:num>
  <w:num w:numId="11" w16cid:durableId="508056941">
    <w:abstractNumId w:val="9"/>
  </w:num>
  <w:num w:numId="12" w16cid:durableId="504711925">
    <w:abstractNumId w:val="11"/>
  </w:num>
  <w:num w:numId="13" w16cid:durableId="1923291601">
    <w:abstractNumId w:val="13"/>
  </w:num>
  <w:num w:numId="14" w16cid:durableId="147849706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21"/>
    <w:rsid w:val="000049FB"/>
    <w:rsid w:val="00006C01"/>
    <w:rsid w:val="00013862"/>
    <w:rsid w:val="00016012"/>
    <w:rsid w:val="00020189"/>
    <w:rsid w:val="00020EE4"/>
    <w:rsid w:val="00023E8D"/>
    <w:rsid w:val="00023E9A"/>
    <w:rsid w:val="000301C7"/>
    <w:rsid w:val="00033CDD"/>
    <w:rsid w:val="00034A84"/>
    <w:rsid w:val="00035E67"/>
    <w:rsid w:val="000366F3"/>
    <w:rsid w:val="0006024D"/>
    <w:rsid w:val="00064021"/>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D73D7"/>
    <w:rsid w:val="000E7895"/>
    <w:rsid w:val="000F161D"/>
    <w:rsid w:val="00121BF0"/>
    <w:rsid w:val="00123704"/>
    <w:rsid w:val="001270C7"/>
    <w:rsid w:val="00132540"/>
    <w:rsid w:val="0014786A"/>
    <w:rsid w:val="001516A4"/>
    <w:rsid w:val="00151E5F"/>
    <w:rsid w:val="001536B3"/>
    <w:rsid w:val="001569AB"/>
    <w:rsid w:val="00164D63"/>
    <w:rsid w:val="0016725C"/>
    <w:rsid w:val="001672AB"/>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E6117"/>
    <w:rsid w:val="001F3C70"/>
    <w:rsid w:val="00200D88"/>
    <w:rsid w:val="00201F68"/>
    <w:rsid w:val="00212F2A"/>
    <w:rsid w:val="00214F2B"/>
    <w:rsid w:val="00217880"/>
    <w:rsid w:val="00222D66"/>
    <w:rsid w:val="00224A8A"/>
    <w:rsid w:val="002309A8"/>
    <w:rsid w:val="00236CFE"/>
    <w:rsid w:val="00242276"/>
    <w:rsid w:val="002428E3"/>
    <w:rsid w:val="00243031"/>
    <w:rsid w:val="00260BAF"/>
    <w:rsid w:val="002650F7"/>
    <w:rsid w:val="002720A9"/>
    <w:rsid w:val="00273F3B"/>
    <w:rsid w:val="00274DB7"/>
    <w:rsid w:val="00275984"/>
    <w:rsid w:val="00280F74"/>
    <w:rsid w:val="00286998"/>
    <w:rsid w:val="00291AB7"/>
    <w:rsid w:val="0029422B"/>
    <w:rsid w:val="002B153C"/>
    <w:rsid w:val="002B52FC"/>
    <w:rsid w:val="002C2830"/>
    <w:rsid w:val="002D001A"/>
    <w:rsid w:val="002D28E2"/>
    <w:rsid w:val="002D317B"/>
    <w:rsid w:val="002D3587"/>
    <w:rsid w:val="002D502D"/>
    <w:rsid w:val="002E0F69"/>
    <w:rsid w:val="002F5147"/>
    <w:rsid w:val="002F7ABD"/>
    <w:rsid w:val="00312597"/>
    <w:rsid w:val="00327BA5"/>
    <w:rsid w:val="00334154"/>
    <w:rsid w:val="003372C4"/>
    <w:rsid w:val="00340ECA"/>
    <w:rsid w:val="00341FA0"/>
    <w:rsid w:val="00344F3D"/>
    <w:rsid w:val="00345299"/>
    <w:rsid w:val="00351A8D"/>
    <w:rsid w:val="003526BB"/>
    <w:rsid w:val="00352BCF"/>
    <w:rsid w:val="00353932"/>
    <w:rsid w:val="0035464B"/>
    <w:rsid w:val="0035550C"/>
    <w:rsid w:val="00361A56"/>
    <w:rsid w:val="0036252A"/>
    <w:rsid w:val="00364D9D"/>
    <w:rsid w:val="00371048"/>
    <w:rsid w:val="0037396C"/>
    <w:rsid w:val="0037421D"/>
    <w:rsid w:val="00376093"/>
    <w:rsid w:val="00377C58"/>
    <w:rsid w:val="00383DA1"/>
    <w:rsid w:val="00385F30"/>
    <w:rsid w:val="0039201D"/>
    <w:rsid w:val="00393696"/>
    <w:rsid w:val="00393963"/>
    <w:rsid w:val="00395575"/>
    <w:rsid w:val="00395672"/>
    <w:rsid w:val="003A06C8"/>
    <w:rsid w:val="003A0D7C"/>
    <w:rsid w:val="003A5290"/>
    <w:rsid w:val="003B0155"/>
    <w:rsid w:val="003B7EE7"/>
    <w:rsid w:val="003C2CCB"/>
    <w:rsid w:val="003D39EC"/>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1085"/>
    <w:rsid w:val="00483984"/>
    <w:rsid w:val="00483F0B"/>
    <w:rsid w:val="00486354"/>
    <w:rsid w:val="00494237"/>
    <w:rsid w:val="00496319"/>
    <w:rsid w:val="00497279"/>
    <w:rsid w:val="004A670A"/>
    <w:rsid w:val="004B5465"/>
    <w:rsid w:val="004B70F0"/>
    <w:rsid w:val="004D505E"/>
    <w:rsid w:val="004D72CA"/>
    <w:rsid w:val="004E2242"/>
    <w:rsid w:val="004E505E"/>
    <w:rsid w:val="004F42FF"/>
    <w:rsid w:val="004F44C2"/>
    <w:rsid w:val="00502512"/>
    <w:rsid w:val="00505262"/>
    <w:rsid w:val="0051132F"/>
    <w:rsid w:val="00511DC0"/>
    <w:rsid w:val="00516022"/>
    <w:rsid w:val="00521CEE"/>
    <w:rsid w:val="00524FB4"/>
    <w:rsid w:val="00527BD4"/>
    <w:rsid w:val="005403C8"/>
    <w:rsid w:val="005429DC"/>
    <w:rsid w:val="005565F9"/>
    <w:rsid w:val="00556BEE"/>
    <w:rsid w:val="005654C3"/>
    <w:rsid w:val="00573041"/>
    <w:rsid w:val="00575B80"/>
    <w:rsid w:val="0057620F"/>
    <w:rsid w:val="005819CE"/>
    <w:rsid w:val="0058298D"/>
    <w:rsid w:val="00584BAC"/>
    <w:rsid w:val="00593C2B"/>
    <w:rsid w:val="00595231"/>
    <w:rsid w:val="00596166"/>
    <w:rsid w:val="00597F64"/>
    <w:rsid w:val="005A207F"/>
    <w:rsid w:val="005A2F35"/>
    <w:rsid w:val="005B3814"/>
    <w:rsid w:val="005B463E"/>
    <w:rsid w:val="005C34E1"/>
    <w:rsid w:val="005C3FE0"/>
    <w:rsid w:val="005C740C"/>
    <w:rsid w:val="005D625B"/>
    <w:rsid w:val="005F62D3"/>
    <w:rsid w:val="005F6D11"/>
    <w:rsid w:val="00600CF0"/>
    <w:rsid w:val="006048F4"/>
    <w:rsid w:val="0060660A"/>
    <w:rsid w:val="00613B1D"/>
    <w:rsid w:val="00617A44"/>
    <w:rsid w:val="006202B6"/>
    <w:rsid w:val="006247BE"/>
    <w:rsid w:val="00625CD0"/>
    <w:rsid w:val="0062627D"/>
    <w:rsid w:val="00627432"/>
    <w:rsid w:val="006448E4"/>
    <w:rsid w:val="00645414"/>
    <w:rsid w:val="00653606"/>
    <w:rsid w:val="006610E9"/>
    <w:rsid w:val="00661591"/>
    <w:rsid w:val="0066632F"/>
    <w:rsid w:val="00674A89"/>
    <w:rsid w:val="00674F3D"/>
    <w:rsid w:val="00685545"/>
    <w:rsid w:val="006864B3"/>
    <w:rsid w:val="00692D64"/>
    <w:rsid w:val="006A10F8"/>
    <w:rsid w:val="006A15A5"/>
    <w:rsid w:val="006A2100"/>
    <w:rsid w:val="006A5C3B"/>
    <w:rsid w:val="006A72E0"/>
    <w:rsid w:val="006B0BF3"/>
    <w:rsid w:val="006B775E"/>
    <w:rsid w:val="006B7BC7"/>
    <w:rsid w:val="006C2535"/>
    <w:rsid w:val="006C441E"/>
    <w:rsid w:val="006C4B90"/>
    <w:rsid w:val="006D1016"/>
    <w:rsid w:val="006D17F2"/>
    <w:rsid w:val="006E3546"/>
    <w:rsid w:val="006E3FA9"/>
    <w:rsid w:val="006E4BA0"/>
    <w:rsid w:val="006E7D82"/>
    <w:rsid w:val="006F038F"/>
    <w:rsid w:val="006F0F93"/>
    <w:rsid w:val="006F31F2"/>
    <w:rsid w:val="006F7494"/>
    <w:rsid w:val="006F751F"/>
    <w:rsid w:val="00714DC5"/>
    <w:rsid w:val="00715237"/>
    <w:rsid w:val="007239A1"/>
    <w:rsid w:val="007254A5"/>
    <w:rsid w:val="007255FC"/>
    <w:rsid w:val="00725748"/>
    <w:rsid w:val="00735D88"/>
    <w:rsid w:val="0073685B"/>
    <w:rsid w:val="0073720D"/>
    <w:rsid w:val="00737507"/>
    <w:rsid w:val="00740712"/>
    <w:rsid w:val="007426AA"/>
    <w:rsid w:val="00742AB9"/>
    <w:rsid w:val="00751A6A"/>
    <w:rsid w:val="00753B5D"/>
    <w:rsid w:val="00754FBF"/>
    <w:rsid w:val="007709EF"/>
    <w:rsid w:val="00783559"/>
    <w:rsid w:val="0079551B"/>
    <w:rsid w:val="00797AA5"/>
    <w:rsid w:val="007A26BD"/>
    <w:rsid w:val="007A4105"/>
    <w:rsid w:val="007B4503"/>
    <w:rsid w:val="007C406E"/>
    <w:rsid w:val="007C5183"/>
    <w:rsid w:val="007C7573"/>
    <w:rsid w:val="007D7F84"/>
    <w:rsid w:val="007E2B20"/>
    <w:rsid w:val="007E2B88"/>
    <w:rsid w:val="007F5331"/>
    <w:rsid w:val="00800CCA"/>
    <w:rsid w:val="00806120"/>
    <w:rsid w:val="00810C93"/>
    <w:rsid w:val="00812028"/>
    <w:rsid w:val="00812DD8"/>
    <w:rsid w:val="00813082"/>
    <w:rsid w:val="00814D03"/>
    <w:rsid w:val="00821FC1"/>
    <w:rsid w:val="00823AE2"/>
    <w:rsid w:val="0083178B"/>
    <w:rsid w:val="00833695"/>
    <w:rsid w:val="008336B7"/>
    <w:rsid w:val="00833A8E"/>
    <w:rsid w:val="00842CD8"/>
    <w:rsid w:val="008431FA"/>
    <w:rsid w:val="00846BAA"/>
    <w:rsid w:val="00847444"/>
    <w:rsid w:val="008547BA"/>
    <w:rsid w:val="008553C7"/>
    <w:rsid w:val="00857FEB"/>
    <w:rsid w:val="008601AF"/>
    <w:rsid w:val="00872271"/>
    <w:rsid w:val="00883137"/>
    <w:rsid w:val="008A1F5D"/>
    <w:rsid w:val="008A28F5"/>
    <w:rsid w:val="008A7573"/>
    <w:rsid w:val="008B1198"/>
    <w:rsid w:val="008B3471"/>
    <w:rsid w:val="008B3929"/>
    <w:rsid w:val="008B4125"/>
    <w:rsid w:val="008B4CB3"/>
    <w:rsid w:val="008B4DBA"/>
    <w:rsid w:val="008B567B"/>
    <w:rsid w:val="008B7B24"/>
    <w:rsid w:val="008C29E3"/>
    <w:rsid w:val="008C356D"/>
    <w:rsid w:val="008D17BA"/>
    <w:rsid w:val="008E0B3F"/>
    <w:rsid w:val="008E49AD"/>
    <w:rsid w:val="008E51E7"/>
    <w:rsid w:val="008E698E"/>
    <w:rsid w:val="008F2584"/>
    <w:rsid w:val="008F3246"/>
    <w:rsid w:val="008F3C1B"/>
    <w:rsid w:val="008F508C"/>
    <w:rsid w:val="0090247C"/>
    <w:rsid w:val="0090271B"/>
    <w:rsid w:val="00910642"/>
    <w:rsid w:val="00910DDF"/>
    <w:rsid w:val="00930B13"/>
    <w:rsid w:val="009311C8"/>
    <w:rsid w:val="00933376"/>
    <w:rsid w:val="00933A2F"/>
    <w:rsid w:val="00934688"/>
    <w:rsid w:val="009716D8"/>
    <w:rsid w:val="009718F9"/>
    <w:rsid w:val="00972FB9"/>
    <w:rsid w:val="00975112"/>
    <w:rsid w:val="00981768"/>
    <w:rsid w:val="00983E8F"/>
    <w:rsid w:val="0098788A"/>
    <w:rsid w:val="00994FDA"/>
    <w:rsid w:val="009A31BF"/>
    <w:rsid w:val="009A3B71"/>
    <w:rsid w:val="009A61BC"/>
    <w:rsid w:val="009B0138"/>
    <w:rsid w:val="009B0EC1"/>
    <w:rsid w:val="009B0FE9"/>
    <w:rsid w:val="009B173A"/>
    <w:rsid w:val="009C3F20"/>
    <w:rsid w:val="009C7CA1"/>
    <w:rsid w:val="009D043D"/>
    <w:rsid w:val="009E2051"/>
    <w:rsid w:val="009F27B6"/>
    <w:rsid w:val="009F3259"/>
    <w:rsid w:val="00A056DE"/>
    <w:rsid w:val="00A128AD"/>
    <w:rsid w:val="00A21E76"/>
    <w:rsid w:val="00A23BC8"/>
    <w:rsid w:val="00A30E68"/>
    <w:rsid w:val="00A31933"/>
    <w:rsid w:val="00A329D2"/>
    <w:rsid w:val="00A34AA0"/>
    <w:rsid w:val="00A3715C"/>
    <w:rsid w:val="00A41FE2"/>
    <w:rsid w:val="00A46FEF"/>
    <w:rsid w:val="00A47948"/>
    <w:rsid w:val="00A50CF6"/>
    <w:rsid w:val="00A56946"/>
    <w:rsid w:val="00A6170E"/>
    <w:rsid w:val="00A63B8C"/>
    <w:rsid w:val="00A715F8"/>
    <w:rsid w:val="00A72174"/>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91CFC"/>
    <w:rsid w:val="00B9300F"/>
    <w:rsid w:val="00B93893"/>
    <w:rsid w:val="00BA11F9"/>
    <w:rsid w:val="00BA129E"/>
    <w:rsid w:val="00BA6EB2"/>
    <w:rsid w:val="00BA7E0A"/>
    <w:rsid w:val="00BC3B53"/>
    <w:rsid w:val="00BC3B96"/>
    <w:rsid w:val="00BC4AE3"/>
    <w:rsid w:val="00BC5B28"/>
    <w:rsid w:val="00BE3F88"/>
    <w:rsid w:val="00BE4756"/>
    <w:rsid w:val="00BE5ED9"/>
    <w:rsid w:val="00BE7B41"/>
    <w:rsid w:val="00C15A91"/>
    <w:rsid w:val="00C206F1"/>
    <w:rsid w:val="00C217E1"/>
    <w:rsid w:val="00C219B1"/>
    <w:rsid w:val="00C4015B"/>
    <w:rsid w:val="00C40C60"/>
    <w:rsid w:val="00C5258E"/>
    <w:rsid w:val="00C530C9"/>
    <w:rsid w:val="00C619A7"/>
    <w:rsid w:val="00C73D5F"/>
    <w:rsid w:val="00C97C80"/>
    <w:rsid w:val="00CA47D3"/>
    <w:rsid w:val="00CA6533"/>
    <w:rsid w:val="00CA6A25"/>
    <w:rsid w:val="00CA6A3F"/>
    <w:rsid w:val="00CA7C99"/>
    <w:rsid w:val="00CC6290"/>
    <w:rsid w:val="00CC7BA8"/>
    <w:rsid w:val="00CD233D"/>
    <w:rsid w:val="00CD362D"/>
    <w:rsid w:val="00CE101D"/>
    <w:rsid w:val="00CE1814"/>
    <w:rsid w:val="00CE1C84"/>
    <w:rsid w:val="00CE5055"/>
    <w:rsid w:val="00CF053F"/>
    <w:rsid w:val="00CF1A17"/>
    <w:rsid w:val="00D0375A"/>
    <w:rsid w:val="00D0609E"/>
    <w:rsid w:val="00D078E1"/>
    <w:rsid w:val="00D100E9"/>
    <w:rsid w:val="00D17AF8"/>
    <w:rsid w:val="00D21E4B"/>
    <w:rsid w:val="00D23522"/>
    <w:rsid w:val="00D264D6"/>
    <w:rsid w:val="00D33BF0"/>
    <w:rsid w:val="00D33DE0"/>
    <w:rsid w:val="00D36447"/>
    <w:rsid w:val="00D516BE"/>
    <w:rsid w:val="00D53E7E"/>
    <w:rsid w:val="00D5423B"/>
    <w:rsid w:val="00D54F4E"/>
    <w:rsid w:val="00D604B3"/>
    <w:rsid w:val="00D60BA4"/>
    <w:rsid w:val="00D62419"/>
    <w:rsid w:val="00D75078"/>
    <w:rsid w:val="00D77870"/>
    <w:rsid w:val="00D80977"/>
    <w:rsid w:val="00D80CCE"/>
    <w:rsid w:val="00D86EEA"/>
    <w:rsid w:val="00D87D03"/>
    <w:rsid w:val="00D95C88"/>
    <w:rsid w:val="00D97B2E"/>
    <w:rsid w:val="00DA1FAE"/>
    <w:rsid w:val="00DA241E"/>
    <w:rsid w:val="00DB36FE"/>
    <w:rsid w:val="00DB533A"/>
    <w:rsid w:val="00DB6307"/>
    <w:rsid w:val="00DD1DCD"/>
    <w:rsid w:val="00DD338F"/>
    <w:rsid w:val="00DD66F2"/>
    <w:rsid w:val="00DD6853"/>
    <w:rsid w:val="00DE3FE0"/>
    <w:rsid w:val="00DE4B5B"/>
    <w:rsid w:val="00DE578A"/>
    <w:rsid w:val="00DF2583"/>
    <w:rsid w:val="00DF54D9"/>
    <w:rsid w:val="00DF7283"/>
    <w:rsid w:val="00E01A59"/>
    <w:rsid w:val="00E10DC6"/>
    <w:rsid w:val="00E11F8E"/>
    <w:rsid w:val="00E15881"/>
    <w:rsid w:val="00E16A8F"/>
    <w:rsid w:val="00E21DE3"/>
    <w:rsid w:val="00E22D93"/>
    <w:rsid w:val="00E307D1"/>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4D0E"/>
    <w:rsid w:val="00EC4E2B"/>
    <w:rsid w:val="00EC58D9"/>
    <w:rsid w:val="00ED072A"/>
    <w:rsid w:val="00ED539E"/>
    <w:rsid w:val="00ED62CF"/>
    <w:rsid w:val="00EE4A1F"/>
    <w:rsid w:val="00EE4C2D"/>
    <w:rsid w:val="00EF1B5A"/>
    <w:rsid w:val="00EF24FB"/>
    <w:rsid w:val="00EF2CCA"/>
    <w:rsid w:val="00EF495B"/>
    <w:rsid w:val="00EF60DC"/>
    <w:rsid w:val="00F00F54"/>
    <w:rsid w:val="00F03963"/>
    <w:rsid w:val="00F11068"/>
    <w:rsid w:val="00F1256D"/>
    <w:rsid w:val="00F13A4E"/>
    <w:rsid w:val="00F1401C"/>
    <w:rsid w:val="00F172BB"/>
    <w:rsid w:val="00F17B10"/>
    <w:rsid w:val="00F21306"/>
    <w:rsid w:val="00F21BEF"/>
    <w:rsid w:val="00F2315B"/>
    <w:rsid w:val="00F40C76"/>
    <w:rsid w:val="00F41A6F"/>
    <w:rsid w:val="00F41B49"/>
    <w:rsid w:val="00F45A25"/>
    <w:rsid w:val="00F50F86"/>
    <w:rsid w:val="00F53F91"/>
    <w:rsid w:val="00F61569"/>
    <w:rsid w:val="00F61A72"/>
    <w:rsid w:val="00F62B67"/>
    <w:rsid w:val="00F66F13"/>
    <w:rsid w:val="00F71F9E"/>
    <w:rsid w:val="00F74073"/>
    <w:rsid w:val="00F75603"/>
    <w:rsid w:val="00F845B4"/>
    <w:rsid w:val="00F8713B"/>
    <w:rsid w:val="00F90A14"/>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9153D"/>
  <w15:docId w15:val="{6695FD07-32B2-4CB7-A6D3-7A912E82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1"/>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1"/>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1"/>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1"/>
    <w:rsid w:val="00023E9A"/>
    <w:pPr>
      <w:tabs>
        <w:tab w:val="center" w:pos="4536"/>
        <w:tab w:val="right" w:pos="9072"/>
      </w:tabs>
    </w:pPr>
  </w:style>
  <w:style w:type="paragraph" w:styleId="Voettekst">
    <w:name w:val="footer"/>
    <w:basedOn w:val="Standaard"/>
    <w:link w:val="VoettekstChar1"/>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styleId="Ballontekst">
    <w:name w:val="Balloon Text"/>
    <w:basedOn w:val="Standaard"/>
    <w:link w:val="BallontekstChar"/>
    <w:rsid w:val="008C29E3"/>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C29E3"/>
    <w:rPr>
      <w:rFonts w:ascii="Segoe UI" w:hAnsi="Segoe UI" w:cs="Segoe UI"/>
      <w:sz w:val="18"/>
      <w:szCs w:val="18"/>
      <w:lang w:val="nl-NL" w:eastAsia="nl-NL"/>
    </w:rPr>
  </w:style>
  <w:style w:type="character" w:customStyle="1" w:styleId="KoptekstChar">
    <w:name w:val="Koptekst Char"/>
    <w:basedOn w:val="Standaardalinea-lettertype"/>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rsid w:val="00DE555F"/>
    <w:rPr>
      <w:rFonts w:ascii="Verdana" w:eastAsia="Times New Roman" w:hAnsi="Verdana" w:cs="Times New Roman"/>
      <w:sz w:val="18"/>
      <w:szCs w:val="24"/>
      <w:lang w:val="nl-NL" w:eastAsia="nl-NL"/>
    </w:rPr>
  </w:style>
  <w:style w:type="character" w:customStyle="1" w:styleId="KoptekstChar1">
    <w:name w:val="Koptekst Char1"/>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1">
    <w:name w:val="Kop 1 Char1"/>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1">
    <w:name w:val="Kop 2 Char1"/>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1">
    <w:name w:val="Kop 3 Char1"/>
    <w:basedOn w:val="Standaardalinea-lettertype"/>
    <w:link w:val="Kop3"/>
    <w:rsid w:val="00841CD9"/>
    <w:rPr>
      <w:rFonts w:ascii="Verdana" w:eastAsia="Times New Roman" w:hAnsi="Verdana" w:cs="Arial"/>
      <w:b/>
      <w:bCs/>
      <w:sz w:val="26"/>
      <w:szCs w:val="26"/>
      <w:lang w:val="nl-NL" w:eastAsia="nl-NL"/>
    </w:rPr>
  </w:style>
  <w:style w:type="character" w:customStyle="1" w:styleId="VoettekstChar1">
    <w:name w:val="Voettekst Char1"/>
    <w:basedOn w:val="Standaardalinea-lettertype"/>
    <w:link w:val="Voettekst"/>
    <w:rsid w:val="00DE555F"/>
    <w:rPr>
      <w:rFonts w:ascii="Verdana" w:eastAsia="Times New Roman" w:hAnsi="Verdana" w:cs="Times New Roman"/>
      <w:sz w:val="18"/>
      <w:szCs w:val="24"/>
      <w:lang w:val="nl-NL" w:eastAsia="nl-NL"/>
    </w:rPr>
  </w:style>
  <w:style w:type="character" w:styleId="Voetnootmarkering">
    <w:name w:val="footnote reference"/>
    <w:basedOn w:val="Standaardalinea-lettertype"/>
    <w:semiHidden/>
    <w:unhideWhenUsed/>
    <w:rsid w:val="00E22D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C9038C">
          <w:r w:rsidRPr="008E51E7">
            <w:rPr>
              <w:rStyle w:val="Tekstvantijdelijkeaanduiding"/>
            </w:rPr>
            <w:t>Klik of tik om tekst in te voeren.</w:t>
          </w:r>
        </w:p>
      </w:docPartBody>
    </w:docPart>
    <w:docPart>
      <w:docPartPr>
        <w:name w:val="A97BC6ED4D6446E6925DE63BC76FDD9E"/>
        <w:category>
          <w:name w:val="Algemeen"/>
          <w:gallery w:val="placeholder"/>
        </w:category>
        <w:types>
          <w:type w:val="bbPlcHdr"/>
        </w:types>
        <w:behaviors>
          <w:behavior w:val="content"/>
        </w:behaviors>
        <w:guid w:val="{2790F03E-DF14-4FAE-BB80-59A2D05589BD}"/>
      </w:docPartPr>
      <w:docPartBody>
        <w:p w:rsidR="00C9038C" w:rsidRDefault="00C9038C" w:rsidP="00C9038C">
          <w:pPr>
            <w:pStyle w:val="A97BC6ED4D6446E6925DE63BC76FDD9E"/>
          </w:pPr>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CD"/>
    <w:rsid w:val="00085ACD"/>
    <w:rsid w:val="002D20D2"/>
    <w:rsid w:val="004F2F54"/>
    <w:rsid w:val="007C0261"/>
    <w:rsid w:val="00960CC3"/>
    <w:rsid w:val="00C9038C"/>
    <w:rsid w:val="00E828EC"/>
    <w:rsid w:val="00F41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9038C"/>
    <w:rPr>
      <w:color w:val="808080"/>
    </w:rPr>
  </w:style>
  <w:style w:type="paragraph" w:customStyle="1" w:styleId="A97BC6ED4D6446E6925DE63BC76FDD9E">
    <w:name w:val="A97BC6ED4D6446E6925DE63BC76FDD9E"/>
    <w:rsid w:val="00C9038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ap:Properties xmlns:vt="http://schemas.openxmlformats.org/officeDocument/2006/docPropsVTypes" xmlns:ap="http://schemas.openxmlformats.org/officeDocument/2006/extended-properties">
  <ap:Pages>1</ap:Pages>
  <ap:Words>509</ap:Words>
  <ap:Characters>2802</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3305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2024-05-15T13:11:00.0000000Z</dcterms:created>
  <dcterms:modified xsi:type="dcterms:W3CDTF">2024-05-17T12:30:00.0000000Z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MaathuisE1</vt:lpwstr>
  </property>
  <property fmtid="{D5CDD505-2E9C-101B-9397-08002B2CF9AE}" pid="3" name="AUTHOR_ID">
    <vt:lpwstr>MaathuisE1</vt:lpwstr>
  </property>
  <property fmtid="{D5CDD505-2E9C-101B-9397-08002B2CF9AE}" pid="4" name="A_ADRES">
    <vt:lpwstr>De Voorzitter van de Tweede Kamer
der Staten-Generaal
Prinses Irenestraat 6
2595 BD  DEN HAAG</vt:lpwstr>
  </property>
  <property fmtid="{D5CDD505-2E9C-101B-9397-08002B2CF9AE}" pid="5" name="A_DEP_NAAM">
    <vt:lpwstr>LNV</vt:lpwstr>
  </property>
  <property fmtid="{D5CDD505-2E9C-101B-9397-08002B2CF9AE}" pid="6" name="A_DOC_RICHTING_ID">
    <vt:lpwstr>Uitgaand</vt:lpwstr>
  </property>
  <property fmtid="{D5CDD505-2E9C-101B-9397-08002B2CF9AE}" pid="7" name="A_KENMERK">
    <vt:lpwstr/>
  </property>
  <property fmtid="{D5CDD505-2E9C-101B-9397-08002B2CF9AE}" pid="8" name="DOCNAME">
    <vt:lpwstr>Publicatie CBS Monitor fosfaat- en stikstofexcretie in dierlijke mest eerste kwartaal 2024</vt:lpwstr>
  </property>
  <property fmtid="{D5CDD505-2E9C-101B-9397-08002B2CF9AE}" pid="9" name="documentId">
    <vt:lpwstr>53318429</vt:lpwstr>
  </property>
  <property fmtid="{D5CDD505-2E9C-101B-9397-08002B2CF9AE}" pid="10" name="Header">
    <vt:lpwstr>Brief - LNV</vt:lpwstr>
  </property>
  <property fmtid="{D5CDD505-2E9C-101B-9397-08002B2CF9AE}" pid="11" name="HeaderId">
    <vt:lpwstr>56E17A4C1E2A4EEB886BEAE9AF616396</vt:lpwstr>
  </property>
  <property fmtid="{D5CDD505-2E9C-101B-9397-08002B2CF9AE}" pid="12" name="Template">
    <vt:lpwstr>Brief - LNV</vt:lpwstr>
  </property>
  <property fmtid="{D5CDD505-2E9C-101B-9397-08002B2CF9AE}" pid="13" name="TemplateId">
    <vt:lpwstr>FD2BC22EC6114961985C35D6109F858E</vt:lpwstr>
  </property>
  <property fmtid="{D5CDD505-2E9C-101B-9397-08002B2CF9AE}" pid="14" name="TYPE_ID">
    <vt:lpwstr>Brief</vt:lpwstr>
  </property>
  <property fmtid="{D5CDD505-2E9C-101B-9397-08002B2CF9AE}" pid="15" name="Typist">
    <vt:lpwstr>MaathuisE1</vt:lpwstr>
  </property>
</Properties>
</file>