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589" w:tblpY="56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56B81" w:rsidTr="00556757" w14:paraId="588777C9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89656C" w14:paraId="722D596E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26759" w14:paraId="50CCB6A3" w14:textId="41C9BEB2">
            <w:pPr>
              <w:tabs>
                <w:tab w:val="center" w:pos="3290"/>
              </w:tabs>
            </w:pPr>
            <w:r>
              <w:t>13 juni 2023</w:t>
            </w:r>
            <w:r w:rsidR="0089656C">
              <w:tab/>
            </w:r>
          </w:p>
        </w:tc>
      </w:tr>
      <w:tr w:rsidR="00A56B81" w:rsidTr="00556757" w14:paraId="02D57792" w14:textId="77777777">
        <w:trPr>
          <w:trHeight w:val="369"/>
        </w:trPr>
        <w:tc>
          <w:tcPr>
            <w:tcW w:w="929" w:type="dxa"/>
            <w:hideMark/>
          </w:tcPr>
          <w:p w:rsidR="00556757" w:rsidRDefault="0089656C" w14:paraId="600B3B6D" w14:textId="77777777">
            <w:r>
              <w:t>Betreft</w:t>
            </w:r>
          </w:p>
        </w:tc>
        <w:tc>
          <w:tcPr>
            <w:tcW w:w="6581" w:type="dxa"/>
            <w:hideMark/>
          </w:tcPr>
          <w:p w:rsidRPr="0089656C" w:rsidR="0089656C" w:rsidP="0089656C" w:rsidRDefault="0089656C" w14:paraId="654FCDD4" w14:textId="51E39B3D">
            <w:pPr>
              <w:spacing w:line="240" w:lineRule="auto"/>
              <w:ind w:hanging="1134"/>
              <w:rPr>
                <w:noProof/>
                <w:szCs w:val="18"/>
                <w:lang w:eastAsia="en-US"/>
              </w:rPr>
            </w:pPr>
            <w:r>
              <w:t xml:space="preserve"> </w:t>
            </w:r>
            <w:r w:rsidRPr="0089656C">
              <w:rPr>
                <w:noProof/>
                <w:szCs w:val="18"/>
                <w:lang w:eastAsia="en-US"/>
              </w:rPr>
              <w:t xml:space="preserve"> Wet tot wij</w:t>
            </w:r>
            <w:r>
              <w:rPr>
                <w:noProof/>
                <w:szCs w:val="18"/>
                <w:lang w:eastAsia="en-US"/>
              </w:rPr>
              <w:t>Wij</w:t>
            </w:r>
            <w:r w:rsidRPr="0089656C">
              <w:rPr>
                <w:noProof/>
                <w:szCs w:val="18"/>
                <w:lang w:eastAsia="en-US"/>
              </w:rPr>
              <w:t>ziging van de Wet op het hoger onderwijs en wetenschappelijk onderzoek houdende de verankering van eenheden van leeruitkomsten in die wet (Wet leeruitkomsten hoger onderwijs)</w:t>
            </w:r>
            <w:r>
              <w:rPr>
                <w:noProof/>
                <w:szCs w:val="18"/>
                <w:lang w:eastAsia="en-US"/>
              </w:rPr>
              <w:t xml:space="preserve"> (36</w:t>
            </w:r>
            <w:r w:rsidR="00B531B6">
              <w:rPr>
                <w:noProof/>
                <w:szCs w:val="18"/>
                <w:lang w:eastAsia="en-US"/>
              </w:rPr>
              <w:t xml:space="preserve"> </w:t>
            </w:r>
            <w:r>
              <w:rPr>
                <w:noProof/>
                <w:szCs w:val="18"/>
                <w:lang w:eastAsia="en-US"/>
              </w:rPr>
              <w:t>136)</w:t>
            </w:r>
          </w:p>
          <w:p w:rsidR="00556757" w:rsidP="007661C9" w:rsidRDefault="00556757" w14:paraId="29F3A389" w14:textId="41981AB4"/>
        </w:tc>
      </w:tr>
    </w:tbl>
    <w:p w:rsidR="00A56B81" w:rsidRDefault="008E023C" w14:paraId="5258C360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56B81" w:rsidTr="00D9561B" w14:paraId="357C881F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9656C" w14:paraId="324C2194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9656C" w14:paraId="2DB1043B" w14:textId="77777777">
            <w:r>
              <w:t>Postbus 20018</w:t>
            </w:r>
          </w:p>
          <w:p w:rsidR="008E3932" w:rsidP="00D9561B" w:rsidRDefault="0089656C" w14:paraId="7AFC20A0" w14:textId="77777777">
            <w:r>
              <w:t>2500 EA  DEN HAAG</w:t>
            </w:r>
          </w:p>
        </w:tc>
      </w:tr>
    </w:tbl>
    <w:p w:rsidR="00A56B81" w:rsidRDefault="008E023C" w14:paraId="057ED99E" w14:textId="77777777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56B81" w:rsidTr="00DD7316" w14:paraId="6D4569BF" w14:textId="77777777">
        <w:tc>
          <w:tcPr>
            <w:tcW w:w="2160" w:type="dxa"/>
          </w:tcPr>
          <w:p w:rsidRPr="000176EE" w:rsidR="00831386" w:rsidP="00DD7316" w:rsidRDefault="0089656C" w14:paraId="6E6F3965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89656C" w14:paraId="3BF9BDF8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9656C" w14:paraId="76F9AAA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9656C" w14:paraId="6315E260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9656C" w14:paraId="599A5ECE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9656C" w14:paraId="1233EE30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A56B81" w:rsidTr="00DD7316" w14:paraId="067396F5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1AF6BB13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56B81" w:rsidTr="00DD7316" w14:paraId="2978B71D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89656C" w14:paraId="1B72DA5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89656C" w14:paraId="202E40CD" w14:textId="0A2FB8B3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58197B">
              <w:rPr>
                <w:sz w:val="13"/>
              </w:rPr>
              <w:t>38627295</w:t>
            </w:r>
          </w:p>
        </w:tc>
      </w:tr>
    </w:tbl>
    <w:p w:rsidRPr="009B6B87" w:rsidR="008E023C" w:rsidP="008E023C" w:rsidRDefault="0089656C" w14:paraId="1715A7AF" w14:textId="4F7285BB">
      <w:pPr>
        <w:pStyle w:val="standaard-tekst"/>
        <w:rPr>
          <w:sz w:val="18"/>
          <w:szCs w:val="18"/>
          <w:lang w:val="nl-NL"/>
        </w:rPr>
      </w:pPr>
      <w:r w:rsidRPr="009B6B87">
        <w:rPr>
          <w:sz w:val="18"/>
          <w:szCs w:val="18"/>
          <w:lang w:val="nl-NL"/>
        </w:rPr>
        <w:t>H</w:t>
      </w:r>
      <w:bookmarkEnd w:id="0"/>
      <w:r w:rsidRPr="009B6B87">
        <w:rPr>
          <w:sz w:val="18"/>
          <w:szCs w:val="18"/>
          <w:lang w:val="nl-NL"/>
        </w:rPr>
        <w:t>ierbij bied</w:t>
      </w:r>
      <w:r w:rsidR="00871E94">
        <w:rPr>
          <w:sz w:val="18"/>
          <w:szCs w:val="18"/>
          <w:lang w:val="nl-NL"/>
        </w:rPr>
        <w:t>en wij</w:t>
      </w:r>
      <w:r w:rsidRPr="009B6B87">
        <w:rPr>
          <w:sz w:val="18"/>
          <w:szCs w:val="18"/>
          <w:lang w:val="nl-NL"/>
        </w:rPr>
        <w:t xml:space="preserve"> u aan de </w:t>
      </w:r>
      <w:r w:rsidR="00871E94">
        <w:rPr>
          <w:sz w:val="18"/>
          <w:szCs w:val="18"/>
          <w:lang w:val="nl-NL"/>
        </w:rPr>
        <w:t>nota naar aanleiding van het verslag en de nota van wijziging</w:t>
      </w:r>
      <w:r w:rsidRPr="009B6B87">
        <w:rPr>
          <w:sz w:val="18"/>
          <w:szCs w:val="18"/>
          <w:lang w:val="nl-NL"/>
        </w:rPr>
        <w:t> inzake het bovengenoemde voorstel.</w:t>
      </w:r>
    </w:p>
    <w:p w:rsidR="008E023C" w:rsidP="008E023C" w:rsidRDefault="008E023C" w14:paraId="34CE9760" w14:textId="08D90C57">
      <w:pPr>
        <w:pStyle w:val="standaard-tekst"/>
        <w:rPr>
          <w:sz w:val="18"/>
          <w:szCs w:val="18"/>
          <w:lang w:val="nl-NL"/>
        </w:rPr>
      </w:pPr>
    </w:p>
    <w:p w:rsidRPr="009B6B87" w:rsidR="00460555" w:rsidP="008E023C" w:rsidRDefault="00460555" w14:paraId="09BB08FA" w14:textId="77777777">
      <w:pPr>
        <w:pStyle w:val="standaard-tekst"/>
        <w:rPr>
          <w:sz w:val="18"/>
          <w:szCs w:val="18"/>
          <w:lang w:val="nl-NL"/>
        </w:rPr>
      </w:pPr>
    </w:p>
    <w:p w:rsidRPr="009B6B87" w:rsidR="00D4512B" w:rsidP="00D4512B" w:rsidRDefault="0089656C" w14:paraId="74921D8E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6A5D19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van Onderwijs, Cultuur en Wetenschap,</w:t>
      </w:r>
    </w:p>
    <w:p w:rsidR="000F521E" w:rsidP="003A7160" w:rsidRDefault="000F521E" w14:paraId="2484CF11" w14:textId="77777777"/>
    <w:p w:rsidR="000F521E" w:rsidP="003A7160" w:rsidRDefault="000F521E" w14:paraId="16088A08" w14:textId="77777777"/>
    <w:p w:rsidR="000F521E" w:rsidP="003A7160" w:rsidRDefault="000F521E" w14:paraId="60A419FD" w14:textId="42775B82"/>
    <w:p w:rsidR="00460555" w:rsidP="003A7160" w:rsidRDefault="00460555" w14:paraId="77FE61F7" w14:textId="55E61522"/>
    <w:p w:rsidR="00460555" w:rsidP="003A7160" w:rsidRDefault="00460555" w14:paraId="76C5ABFD" w14:textId="77777777"/>
    <w:p w:rsidR="000F521E" w:rsidP="003A7160" w:rsidRDefault="000F521E" w14:paraId="1285EAE3" w14:textId="77777777"/>
    <w:p w:rsidR="000F521E" w:rsidP="003A7160" w:rsidRDefault="0089656C" w14:paraId="3690B020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Robbert Dijkgraaf</w:t>
      </w:r>
    </w:p>
    <w:p w:rsidR="00F01557" w:rsidP="003A7160" w:rsidRDefault="00F01557" w14:paraId="67C1952A" w14:textId="77777777"/>
    <w:p w:rsidR="00460555" w:rsidP="003A7160" w:rsidRDefault="00460555" w14:paraId="256DADFE" w14:textId="667B4939"/>
    <w:p w:rsidR="00460555" w:rsidP="003A7160" w:rsidRDefault="00460555" w14:paraId="22B4FF21" w14:textId="77777777"/>
    <w:p w:rsidR="00A56B81" w:rsidRDefault="0089656C" w14:paraId="55DB1ABE" w14:textId="77777777">
      <w:pPr>
        <w:pStyle w:val="standaard-teks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 </w:t>
      </w:r>
      <w:r w:rsidR="0043148F">
        <w:rPr>
          <w:sz w:val="18"/>
          <w:szCs w:val="18"/>
          <w:lang w:val="nl-NL"/>
        </w:rPr>
        <w:t>M</w:t>
      </w:r>
      <w:r>
        <w:rPr>
          <w:sz w:val="18"/>
          <w:szCs w:val="18"/>
          <w:lang w:val="nl-NL"/>
        </w:rPr>
        <w:t>inister voor Primair en Voortgezet Onderwijs,</w:t>
      </w:r>
    </w:p>
    <w:p w:rsidR="00983DB3" w:rsidP="003A7160" w:rsidRDefault="00983DB3" w14:paraId="519DDE1D" w14:textId="77777777"/>
    <w:p w:rsidR="00983DB3" w:rsidP="003A7160" w:rsidRDefault="00983DB3" w14:paraId="305ED860" w14:textId="77777777"/>
    <w:p w:rsidR="00983DB3" w:rsidP="003A7160" w:rsidRDefault="00983DB3" w14:paraId="419FAC8C" w14:textId="57BC37E1"/>
    <w:p w:rsidR="00460555" w:rsidP="003A7160" w:rsidRDefault="00460555" w14:paraId="6AB88D79" w14:textId="77777777"/>
    <w:p w:rsidR="00983DB3" w:rsidP="003A7160" w:rsidRDefault="00983DB3" w14:paraId="25AB5040" w14:textId="2A7C13BF"/>
    <w:p w:rsidR="00460555" w:rsidP="003A7160" w:rsidRDefault="00460555" w14:paraId="750E4B3E" w14:textId="77777777"/>
    <w:p w:rsidR="00983DB3" w:rsidP="003A7160" w:rsidRDefault="0089656C" w14:paraId="3832757A" w14:textId="77777777">
      <w:r>
        <w:t>Dennis Wiersma</w:t>
      </w:r>
    </w:p>
    <w:p w:rsidR="002F1B8A" w:rsidP="003A7160" w:rsidRDefault="002F1B8A" w14:paraId="02D19514" w14:textId="77777777"/>
    <w:p w:rsidR="002F1B8A" w:rsidP="003A7160" w:rsidRDefault="002F1B8A" w14:paraId="3D50C5E1" w14:textId="77777777"/>
    <w:p w:rsidR="00184B30" w:rsidP="00A60B58" w:rsidRDefault="00184B30" w14:paraId="5EC4299F" w14:textId="77777777"/>
    <w:p w:rsidR="00184B30" w:rsidP="00A60B58" w:rsidRDefault="00184B30" w14:paraId="267DA449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23E4" w14:textId="77777777" w:rsidR="005F0738" w:rsidRDefault="0089656C">
      <w:r>
        <w:separator/>
      </w:r>
    </w:p>
    <w:p w14:paraId="29E3BF91" w14:textId="77777777" w:rsidR="005F0738" w:rsidRDefault="005F0738"/>
  </w:endnote>
  <w:endnote w:type="continuationSeparator" w:id="0">
    <w:p w14:paraId="1D158753" w14:textId="77777777" w:rsidR="005F0738" w:rsidRDefault="0089656C">
      <w:r>
        <w:continuationSeparator/>
      </w:r>
    </w:p>
    <w:p w14:paraId="5DF5325F" w14:textId="77777777" w:rsidR="005F0738" w:rsidRDefault="005F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3336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1FD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56B81" w14:paraId="70E92F9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ABF3E37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5C27AAD" w14:textId="77777777" w:rsidR="002F71BB" w:rsidRPr="004C7E1D" w:rsidRDefault="0089656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CD4820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56B81" w14:paraId="1FF07E00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5B14BF40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5F9EC71" w14:textId="6F229377" w:rsidR="00D17084" w:rsidRPr="004C7E1D" w:rsidRDefault="0089656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050C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81E7C65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5119" w14:textId="77777777" w:rsidR="005F0738" w:rsidRDefault="0089656C">
      <w:r>
        <w:separator/>
      </w:r>
    </w:p>
    <w:p w14:paraId="4F77F7FC" w14:textId="77777777" w:rsidR="005F0738" w:rsidRDefault="005F0738"/>
  </w:footnote>
  <w:footnote w:type="continuationSeparator" w:id="0">
    <w:p w14:paraId="3F5B7F82" w14:textId="77777777" w:rsidR="005F0738" w:rsidRDefault="0089656C">
      <w:r>
        <w:continuationSeparator/>
      </w:r>
    </w:p>
    <w:p w14:paraId="3437737F" w14:textId="77777777" w:rsidR="005F0738" w:rsidRDefault="005F0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4D2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56B81" w14:paraId="1DFD6D6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34C3798" w14:textId="77777777" w:rsidR="00527BD4" w:rsidRPr="00275984" w:rsidRDefault="00527BD4" w:rsidP="00BF4427">
          <w:pPr>
            <w:pStyle w:val="Huisstijl-Rubricering"/>
          </w:pPr>
        </w:p>
      </w:tc>
    </w:tr>
  </w:tbl>
  <w:p w14:paraId="1E59EDB2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56B81" w14:paraId="348F9D7F" w14:textId="77777777" w:rsidTr="003B528D">
      <w:tc>
        <w:tcPr>
          <w:tcW w:w="2160" w:type="dxa"/>
          <w:shd w:val="clear" w:color="auto" w:fill="auto"/>
        </w:tcPr>
        <w:p w14:paraId="7B008CC5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5F2549DD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A56B81" w14:paraId="1B911BC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0499CE6F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28E304D2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56B81" w14:paraId="4C6A365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04C1516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1D1B54C" w14:textId="77777777" w:rsidR="00704845" w:rsidRDefault="0089656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05DB22E5" wp14:editId="42D660B1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250951" w14:textId="77777777" w:rsidR="00483ECA" w:rsidRDefault="00483ECA" w:rsidP="00D037A9"/>
        <w:p w14:paraId="48E320B2" w14:textId="77777777" w:rsidR="005F2FA9" w:rsidRDefault="005F2FA9" w:rsidP="00082403"/>
      </w:tc>
    </w:tr>
  </w:tbl>
  <w:p w14:paraId="21B27940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56B81" w14:paraId="428DDEE7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6E24C16" w14:textId="77777777" w:rsidR="00527BD4" w:rsidRPr="00963440" w:rsidRDefault="0089656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56B81" w14:paraId="28DF7BB1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7AD27DF" w14:textId="77777777" w:rsidR="00093ABC" w:rsidRPr="00963440" w:rsidRDefault="00093ABC" w:rsidP="00963440"/>
      </w:tc>
    </w:tr>
    <w:tr w:rsidR="00A56B81" w14:paraId="27F2ABC4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098FB70" w14:textId="77777777" w:rsidR="00A604D3" w:rsidRPr="00963440" w:rsidRDefault="00A604D3" w:rsidP="003B6D32"/>
      </w:tc>
    </w:tr>
    <w:tr w:rsidR="00A56B81" w14:paraId="7F96ACEF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3B43AE6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544441F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9A3E50B" w14:textId="77777777" w:rsidR="00892BA5" w:rsidRPr="00596D5A" w:rsidRDefault="0089656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52755A23" w14:textId="77777777" w:rsidR="006F273B" w:rsidRDefault="006F273B" w:rsidP="00BC4AE3">
    <w:pPr>
      <w:pStyle w:val="Koptekst"/>
    </w:pPr>
  </w:p>
  <w:p w14:paraId="7B0FE0BB" w14:textId="77777777" w:rsidR="00153BD0" w:rsidRDefault="00153BD0" w:rsidP="00BC4AE3">
    <w:pPr>
      <w:pStyle w:val="Koptekst"/>
    </w:pPr>
  </w:p>
  <w:p w14:paraId="2B2D54FB" w14:textId="77777777" w:rsidR="0044605E" w:rsidRDefault="0044605E" w:rsidP="00BC4AE3">
    <w:pPr>
      <w:pStyle w:val="Koptekst"/>
    </w:pPr>
  </w:p>
  <w:p w14:paraId="0521DC28" w14:textId="77777777" w:rsidR="0044605E" w:rsidRDefault="0044605E" w:rsidP="00BC4AE3">
    <w:pPr>
      <w:pStyle w:val="Koptekst"/>
    </w:pPr>
  </w:p>
  <w:p w14:paraId="7F079C21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CEEDF6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1F07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ECD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5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AE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09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3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CF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4E8333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4AE6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6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6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5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C5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A7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65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8D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277622">
    <w:abstractNumId w:val="10"/>
  </w:num>
  <w:num w:numId="2" w16cid:durableId="584342295">
    <w:abstractNumId w:val="7"/>
  </w:num>
  <w:num w:numId="3" w16cid:durableId="1641501164">
    <w:abstractNumId w:val="6"/>
  </w:num>
  <w:num w:numId="4" w16cid:durableId="1363480209">
    <w:abstractNumId w:val="5"/>
  </w:num>
  <w:num w:numId="5" w16cid:durableId="626011291">
    <w:abstractNumId w:val="4"/>
  </w:num>
  <w:num w:numId="6" w16cid:durableId="893396851">
    <w:abstractNumId w:val="8"/>
  </w:num>
  <w:num w:numId="7" w16cid:durableId="1962031657">
    <w:abstractNumId w:val="3"/>
  </w:num>
  <w:num w:numId="8" w16cid:durableId="1953005164">
    <w:abstractNumId w:val="2"/>
  </w:num>
  <w:num w:numId="9" w16cid:durableId="2053915513">
    <w:abstractNumId w:val="1"/>
  </w:num>
  <w:num w:numId="10" w16cid:durableId="960762908">
    <w:abstractNumId w:val="0"/>
  </w:num>
  <w:num w:numId="11" w16cid:durableId="1323581013">
    <w:abstractNumId w:val="9"/>
  </w:num>
  <w:num w:numId="12" w16cid:durableId="2092388495">
    <w:abstractNumId w:val="11"/>
  </w:num>
  <w:num w:numId="13" w16cid:durableId="1178471159">
    <w:abstractNumId w:val="13"/>
  </w:num>
  <w:num w:numId="14" w16cid:durableId="206576199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50C2"/>
    <w:rsid w:val="00407991"/>
    <w:rsid w:val="0041019E"/>
    <w:rsid w:val="00413D48"/>
    <w:rsid w:val="00424A60"/>
    <w:rsid w:val="0043148F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0555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73041"/>
    <w:rsid w:val="00575B80"/>
    <w:rsid w:val="00577559"/>
    <w:rsid w:val="0058197B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D1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1E94"/>
    <w:rsid w:val="00872271"/>
    <w:rsid w:val="008731F6"/>
    <w:rsid w:val="00874982"/>
    <w:rsid w:val="008762B6"/>
    <w:rsid w:val="00883137"/>
    <w:rsid w:val="00892BA5"/>
    <w:rsid w:val="0089656C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B6B87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56B81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759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B6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B4B2F"/>
  <w15:docId w15:val="{67DC6BA7-46DC-4815-969E-9189A74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635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2023-06-13T09:02:00.0000000Z</dcterms:created>
  <dcterms:modified xsi:type="dcterms:W3CDTF">2023-06-13T09:02:00.0000000Z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O229BOO</vt:lpwstr>
  </property>
  <property fmtid="{D5CDD505-2E9C-101B-9397-08002B2CF9AE}" pid="3" name="Author">
    <vt:lpwstr>O229BOO</vt:lpwstr>
  </property>
  <property fmtid="{D5CDD505-2E9C-101B-9397-08002B2CF9AE}" pid="4" name="cs_objectid">
    <vt:lpwstr>38627295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>wetsvoorstel leeruitkomsten</vt:lpwstr>
  </property>
  <property fmtid="{D5CDD505-2E9C-101B-9397-08002B2CF9AE}" pid="8" name="ocw_directie">
    <vt:lpwstr>WJZ/HBS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O229BOO</vt:lpwstr>
  </property>
</Properties>
</file>