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32DE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4E3F1B">
            <w:r>
              <w:t>De voorzitter van de Tweede Kamer der Staten-Generaal</w:t>
            </w:r>
          </w:p>
          <w:p w:rsidR="00EE3212" w:rsidP="007F7207" w:rsidRDefault="004E3F1B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4E3F1B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532DE0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F56CC6" w:rsidRDefault="004E3F1B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F56CC6">
              <w:tab/>
              <w:t>24 augustus 2020</w:t>
            </w:r>
          </w:p>
        </w:tc>
      </w:tr>
      <w:tr w:rsidR="00532DE0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4E3F1B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0D6D86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Antwoorden s</w:t>
            </w:r>
            <w:r w:rsidR="004E3F1B">
              <w:rPr>
                <w:lang w:eastAsia="en-US"/>
              </w:rPr>
              <w:t>chriftelijk overleg evaluatie en beleidsreactie Wet stelsel openbare bibliotheekvoorzieningen, Wet op de vaste boekenprijs en Koninklijke Bibliotheek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532DE0" w:rsidRDefault="00532DE0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0D6D86" w:rsidR="00532DE0" w:rsidTr="00461257">
        <w:tc>
          <w:tcPr>
            <w:tcW w:w="2160" w:type="dxa"/>
          </w:tcPr>
          <w:p w:rsidRPr="00A12485" w:rsidR="00DE7E30" w:rsidP="00FC2732" w:rsidRDefault="004E3F1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4425A7" w:rsidP="00E972A2" w:rsidRDefault="004E3F1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4E3F1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4E3F1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4E3F1B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4E3F1B">
            <w:pPr>
              <w:pStyle w:val="Huisstijl-Gegeven"/>
              <w:spacing w:after="90"/>
            </w:pPr>
            <w:r>
              <w:t>www.rijksoverheid.nl</w:t>
            </w:r>
          </w:p>
          <w:p w:rsidRPr="000D6D86" w:rsidR="008C4C17" w:rsidP="00461257" w:rsidRDefault="008C4C17">
            <w:pPr>
              <w:spacing w:line="180" w:lineRule="exact"/>
              <w:rPr>
                <w:sz w:val="13"/>
                <w:szCs w:val="13"/>
                <w:lang w:val="en-GB"/>
              </w:rPr>
            </w:pPr>
          </w:p>
        </w:tc>
      </w:tr>
      <w:tr w:rsidRPr="000D6D86" w:rsidR="00532DE0" w:rsidTr="00461257">
        <w:trPr>
          <w:trHeight w:val="200" w:hRule="exact"/>
        </w:trPr>
        <w:tc>
          <w:tcPr>
            <w:tcW w:w="2160" w:type="dxa"/>
          </w:tcPr>
          <w:p w:rsidRPr="000D6D86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en-GB"/>
              </w:rPr>
            </w:pPr>
          </w:p>
        </w:tc>
      </w:tr>
      <w:tr w:rsidR="00532DE0" w:rsidTr="00461257">
        <w:trPr>
          <w:trHeight w:val="450"/>
        </w:trPr>
        <w:tc>
          <w:tcPr>
            <w:tcW w:w="2160" w:type="dxa"/>
          </w:tcPr>
          <w:p w:rsidR="00BF1BE1" w:rsidP="008643CA" w:rsidRDefault="004E3F1B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4E3F1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25183352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532DE0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4E3F1B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4E3F1B">
            <w:pPr>
              <w:spacing w:after="90" w:line="180" w:lineRule="exact"/>
              <w:rPr>
                <w:sz w:val="13"/>
                <w:szCs w:val="13"/>
              </w:rPr>
            </w:pPr>
            <w:r w:rsidRPr="000D6D86">
              <w:rPr>
                <w:sz w:val="13"/>
                <w:szCs w:val="13"/>
              </w:rPr>
              <w:t>29 mei 2020</w:t>
            </w:r>
          </w:p>
          <w:p w:rsidRPr="002C0B66" w:rsidR="00723D44" w:rsidP="00723D44" w:rsidRDefault="004E3F1B">
            <w:pPr>
              <w:pStyle w:val="Huisstijl-Kopje"/>
            </w:pPr>
            <w:r w:rsidRPr="002C0B66">
              <w:t>Uw referentie</w:t>
            </w:r>
          </w:p>
          <w:p w:rsidRPr="000D6D86" w:rsidR="00723D44" w:rsidP="00EE340A" w:rsidRDefault="000D6D86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2020D21175</w:t>
            </w:r>
          </w:p>
        </w:tc>
      </w:tr>
      <w:tr w:rsidR="00532DE0" w:rsidTr="00461257">
        <w:trPr>
          <w:trHeight w:val="113"/>
        </w:trPr>
        <w:tc>
          <w:tcPr>
            <w:tcW w:w="2160" w:type="dxa"/>
          </w:tcPr>
          <w:p w:rsidR="00AE5333" w:rsidP="0090465C" w:rsidRDefault="004E3F1B">
            <w:pPr>
              <w:pStyle w:val="Huisstijl-Kopje"/>
            </w:pPr>
            <w:r>
              <w:t>Bijlagen</w:t>
            </w:r>
          </w:p>
          <w:p w:rsidRPr="00D86CC6" w:rsidR="008C4C17" w:rsidP="00461257" w:rsidRDefault="004E3F1B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0D6D86" w:rsidP="0020660A" w:rsidRDefault="000D6D86">
      <w:r>
        <w:t>Bijgaand treft u mijn a</w:t>
      </w:r>
      <w:bookmarkStart w:name="_GoBack" w:id="0"/>
      <w:bookmarkEnd w:id="0"/>
      <w:r>
        <w:t xml:space="preserve">ntwoorden aan op de inbreng van de fracties van VVD, CDA, D66, GroenLinks, PvdA en 50PLUS </w:t>
      </w:r>
      <w:r w:rsidR="0020660A">
        <w:t xml:space="preserve">voor het schriftelijk overleg over </w:t>
      </w:r>
      <w:r>
        <w:t>de beleidsreactie en de evaluatie van de wet stelsel openbare bibliotheekvoorziening (Kamerstuk 33 846, nrs. 56 en 57),</w:t>
      </w:r>
      <w:r w:rsidR="0020660A">
        <w:t xml:space="preserve"> </w:t>
      </w:r>
      <w:r>
        <w:t>de derde evaluatie van de wet op de vaste boekenprijs (Kamerstuk 32 300, nrs. 12, 14 en 15) en het b</w:t>
      </w:r>
      <w:r w:rsidRPr="005747B3">
        <w:t>eleidsplan Koninklijke Bibliotheek 2019 t/m 2022 en</w:t>
      </w:r>
      <w:r>
        <w:t xml:space="preserve"> de</w:t>
      </w:r>
      <w:r w:rsidRPr="005747B3">
        <w:t xml:space="preserve"> evaluatie </w:t>
      </w:r>
      <w:r>
        <w:t xml:space="preserve">van de </w:t>
      </w:r>
      <w:r w:rsidRPr="005747B3">
        <w:t>Koninklijke Bibliotheek</w:t>
      </w:r>
      <w:r>
        <w:t xml:space="preserve"> (Kamerstuk 33 846, nr. 58)</w:t>
      </w:r>
      <w:r w:rsidR="0020660A">
        <w:t>.</w:t>
      </w:r>
      <w:r>
        <w:t xml:space="preserve"> </w:t>
      </w:r>
    </w:p>
    <w:p w:rsidR="00940C5B" w:rsidP="00EF2369" w:rsidRDefault="00940C5B"/>
    <w:p w:rsidRPr="00A67375" w:rsidR="00EF135E" w:rsidP="00A655BC" w:rsidRDefault="000D6D86">
      <w:r>
        <w:t>D</w:t>
      </w:r>
      <w:r w:rsidRPr="00A67375" w:rsidR="004E3F1B">
        <w:t>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0D6D86" w:rsidR="008C4AC1" w:rsidP="00B9507E" w:rsidRDefault="004E3F1B">
      <w:pPr>
        <w:pStyle w:val="standaard-tekst"/>
        <w:rPr>
          <w:sz w:val="18"/>
          <w:szCs w:val="18"/>
          <w:lang w:val="nl-NL"/>
        </w:rPr>
      </w:pPr>
      <w:r w:rsidRPr="000D6D86">
        <w:rPr>
          <w:sz w:val="18"/>
          <w:szCs w:val="18"/>
          <w:lang w:val="nl-NL"/>
        </w:rPr>
        <w:t>Ingrid van Engelshoven</w:t>
      </w:r>
    </w:p>
    <w:sectPr w:rsidRPr="000D6D86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35" w:rsidRDefault="004E3F1B">
      <w:pPr>
        <w:spacing w:line="240" w:lineRule="auto"/>
      </w:pPr>
      <w:r>
        <w:separator/>
      </w:r>
    </w:p>
  </w:endnote>
  <w:endnote w:type="continuationSeparator" w:id="0">
    <w:p w:rsidR="00A75E35" w:rsidRDefault="004E3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32DE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E3F1B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32DE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E3F1B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56CC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56CC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35" w:rsidRDefault="004E3F1B">
      <w:pPr>
        <w:spacing w:line="240" w:lineRule="auto"/>
      </w:pPr>
      <w:r>
        <w:separator/>
      </w:r>
    </w:p>
  </w:footnote>
  <w:footnote w:type="continuationSeparator" w:id="0">
    <w:p w:rsidR="00A75E35" w:rsidRDefault="004E3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32DE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32DE0" w:rsidTr="003B528D">
      <w:tc>
        <w:tcPr>
          <w:tcW w:w="2160" w:type="dxa"/>
          <w:shd w:val="clear" w:color="auto" w:fill="auto"/>
        </w:tcPr>
        <w:p w:rsidR="00BF1BE1" w:rsidRDefault="004E3F1B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532DE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32DE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4E3F1B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570264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32DE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4E3F1B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32DE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32DE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32DE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4E3F1B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FBAF2"/>
    <w:multiLevelType w:val="hybridMultilevel"/>
    <w:tmpl w:val="1D8E1FCE"/>
    <w:lvl w:ilvl="0" w:tplc="100CF7B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758C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84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A1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08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C9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6F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8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46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15CAD0A"/>
    <w:multiLevelType w:val="hybridMultilevel"/>
    <w:tmpl w:val="1D8E1FCE"/>
    <w:lvl w:ilvl="0" w:tplc="9E8E4D5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E0C9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CE2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7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C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42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F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86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67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7312AF1"/>
    <w:multiLevelType w:val="hybridMultilevel"/>
    <w:tmpl w:val="50F0923E"/>
    <w:lvl w:ilvl="0" w:tplc="5CF8F9A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22E0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700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EC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0B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0D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E0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48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0F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FC07DFF"/>
    <w:multiLevelType w:val="hybridMultilevel"/>
    <w:tmpl w:val="50F0923E"/>
    <w:lvl w:ilvl="0" w:tplc="A768CB6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DEC3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FC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6E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42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1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61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6D86"/>
    <w:rsid w:val="00133DAB"/>
    <w:rsid w:val="00153BD0"/>
    <w:rsid w:val="001A6966"/>
    <w:rsid w:val="0020660A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E3F1B"/>
    <w:rsid w:val="004F44C2"/>
    <w:rsid w:val="005108E7"/>
    <w:rsid w:val="00527BD4"/>
    <w:rsid w:val="00532DE0"/>
    <w:rsid w:val="00574C82"/>
    <w:rsid w:val="00596D5A"/>
    <w:rsid w:val="005B034C"/>
    <w:rsid w:val="005F2FA9"/>
    <w:rsid w:val="00610631"/>
    <w:rsid w:val="006F273B"/>
    <w:rsid w:val="00704845"/>
    <w:rsid w:val="00705993"/>
    <w:rsid w:val="00723D44"/>
    <w:rsid w:val="007318E2"/>
    <w:rsid w:val="0076181F"/>
    <w:rsid w:val="007A5FB4"/>
    <w:rsid w:val="007F7207"/>
    <w:rsid w:val="008053B5"/>
    <w:rsid w:val="00807D6C"/>
    <w:rsid w:val="008211EF"/>
    <w:rsid w:val="00827DEB"/>
    <w:rsid w:val="00831683"/>
    <w:rsid w:val="008643CA"/>
    <w:rsid w:val="00892BA5"/>
    <w:rsid w:val="008A5FC4"/>
    <w:rsid w:val="008C356D"/>
    <w:rsid w:val="008C4AC1"/>
    <w:rsid w:val="008C4C17"/>
    <w:rsid w:val="008F6AD7"/>
    <w:rsid w:val="0090465C"/>
    <w:rsid w:val="00921BE9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75E35"/>
    <w:rsid w:val="00A87C20"/>
    <w:rsid w:val="00AA4791"/>
    <w:rsid w:val="00AA6BDC"/>
    <w:rsid w:val="00AB70B0"/>
    <w:rsid w:val="00AE5333"/>
    <w:rsid w:val="00AF187A"/>
    <w:rsid w:val="00AF464C"/>
    <w:rsid w:val="00B042CD"/>
    <w:rsid w:val="00B9507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E340A"/>
    <w:rsid w:val="00EF0E32"/>
    <w:rsid w:val="00EF135E"/>
    <w:rsid w:val="00EF2369"/>
    <w:rsid w:val="00F56CC6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175</ap:Words>
  <ap:Characters>967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2020-08-24T13:12:00.0000000Z</dcterms:created>
  <dcterms:modified xsi:type="dcterms:W3CDTF">2020-08-24T13:12:00.0000000Z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o202ton</vt:lpwstr>
  </property>
  <property fmtid="{D5CDD505-2E9C-101B-9397-08002B2CF9AE}" pid="3" name="cs_objectid">
    <vt:lpwstr/>
  </property>
  <property fmtid="{D5CDD505-2E9C-101B-9397-08002B2CF9AE}" pid="4" name="ocw_betreft">
    <vt:lpwstr>Schriftelijk overleg evaluatie en beleidsreactie Wet stelsel openbare bibliotheekvoorzieningen, Wet op de vaste boekenprijs en Koninklijke Bibliotheek</vt:lpwstr>
  </property>
  <property fmtid="{D5CDD505-2E9C-101B-9397-08002B2CF9AE}" pid="5" name="ocw_directie">
    <vt:lpwstr>MENC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0x0101009C4D906AE99BE14585D9F8C21A75B751</vt:lpwstr>
  </property>
</Properties>
</file>