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A2590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EAE4AC5" wp14:anchorId="53437A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00" w:rsidRDefault="00A259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A25900" w:rsidRDefault="00A2590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A25900" w:rsidRDefault="00A2590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F773FAE" wp14:editId="7CD2E76D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A25900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D380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A25900">
              <w:t xml:space="preserve">Aan de Voorzitter van de Tweede Kamer </w:t>
            </w:r>
          </w:p>
          <w:p w:rsidR="00A25900" w:rsidRDefault="00A25900">
            <w:pPr>
              <w:pStyle w:val="adres"/>
            </w:pPr>
            <w:r>
              <w:t>der Staten-Generaal</w:t>
            </w:r>
          </w:p>
          <w:p w:rsidR="00A25900" w:rsidRDefault="00A25900">
            <w:pPr>
              <w:pStyle w:val="adres"/>
            </w:pPr>
            <w:r>
              <w:t>Postbus 20018 </w:t>
            </w:r>
          </w:p>
          <w:p w:rsidR="00F75106" w:rsidRDefault="00A2590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A25900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F5F4C" w:rsidRDefault="009B2B1F">
            <w:pPr>
              <w:pStyle w:val="datumonderwerp"/>
              <w:tabs>
                <w:tab w:val="clear" w:pos="794"/>
                <w:tab w:val="left" w:pos="1092"/>
              </w:tabs>
            </w:pPr>
            <w:r>
              <w:t>3 december 2019</w:t>
            </w:r>
          </w:p>
        </w:tc>
      </w:tr>
      <w:tr w:rsidR="00F75106" w:rsidTr="00A25900">
        <w:trPr>
          <w:trHeight w:val="102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A25900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A25900">
            <w:pPr>
              <w:pStyle w:val="datumonderwerp"/>
            </w:pPr>
            <w:r w:rsidRPr="00A25900">
              <w:t>Wijziging van de Faillissementswet in verband met de invoering van de mogelijkheid tot homologatie van een onderhands akkoord (Wet homologatie onderhands akkoord)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A25900" w:rsidP="00A25900" w:rsidRDefault="00A2590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25900" w:rsidP="00A25900" w:rsidRDefault="00A25900">
            <w:pPr>
              <w:pStyle w:val="afzendgegevens"/>
            </w:pPr>
            <w:r>
              <w:t>Sector Privaatrecht</w:t>
            </w:r>
          </w:p>
          <w:p w:rsidR="00A25900" w:rsidP="00A25900" w:rsidRDefault="00A25900">
            <w:pPr>
              <w:pStyle w:val="witregel1"/>
            </w:pPr>
            <w:r>
              <w:t> </w:t>
            </w:r>
          </w:p>
          <w:p w:rsidR="00A25900" w:rsidP="00A25900" w:rsidRDefault="00A25900">
            <w:pPr>
              <w:pStyle w:val="afzendgegevens"/>
            </w:pPr>
            <w:r>
              <w:t>Turfmarkt 147</w:t>
            </w:r>
          </w:p>
          <w:p w:rsidR="00A25900" w:rsidP="00A25900" w:rsidRDefault="00A25900">
            <w:pPr>
              <w:pStyle w:val="afzendgegevens"/>
            </w:pPr>
            <w:r>
              <w:t>2511 DP  Den Haag</w:t>
            </w:r>
          </w:p>
          <w:p w:rsidR="00A25900" w:rsidP="00A25900" w:rsidRDefault="00A25900">
            <w:pPr>
              <w:pStyle w:val="afzendgegevens"/>
            </w:pPr>
            <w:r>
              <w:t>Postbus 20301</w:t>
            </w:r>
          </w:p>
          <w:p w:rsidR="00A25900" w:rsidP="00A25900" w:rsidRDefault="00A25900">
            <w:pPr>
              <w:pStyle w:val="afzendgegevens"/>
            </w:pPr>
            <w:r>
              <w:t>2500 EH  Den Haag</w:t>
            </w:r>
          </w:p>
          <w:p w:rsidR="00A25900" w:rsidP="00A25900" w:rsidRDefault="00A25900">
            <w:pPr>
              <w:pStyle w:val="afzendgegevens"/>
            </w:pPr>
            <w:r>
              <w:t>www.rijksoverheid.nl/jenv</w:t>
            </w:r>
          </w:p>
          <w:p w:rsidR="00A25900" w:rsidP="00A25900" w:rsidRDefault="00A25900">
            <w:pPr>
              <w:pStyle w:val="witregel1"/>
            </w:pPr>
            <w:r>
              <w:t>  </w:t>
            </w:r>
          </w:p>
          <w:p w:rsidR="00A25900" w:rsidP="00A25900" w:rsidRDefault="00A25900">
            <w:pPr>
              <w:pStyle w:val="afzendgegevens"/>
            </w:pPr>
            <w:r>
              <w:t>T  070 370 79 11</w:t>
            </w:r>
          </w:p>
          <w:p w:rsidR="00A25900" w:rsidP="00A25900" w:rsidRDefault="00A25900">
            <w:pPr>
              <w:pStyle w:val="afzendgegevens"/>
            </w:pPr>
            <w:r>
              <w:t>F  070 370 75 16</w:t>
            </w:r>
          </w:p>
          <w:p w:rsidR="00A25900" w:rsidP="00A25900" w:rsidRDefault="00A25900">
            <w:pPr>
              <w:pStyle w:val="witregel2"/>
            </w:pPr>
            <w:r>
              <w:t> </w:t>
            </w:r>
          </w:p>
          <w:p w:rsidR="00A25900" w:rsidP="00A25900" w:rsidRDefault="00A25900">
            <w:pPr>
              <w:pStyle w:val="referentiekopjes"/>
            </w:pPr>
            <w:r>
              <w:t>Ons kenmerk</w:t>
            </w:r>
          </w:p>
          <w:p w:rsidR="00A25900" w:rsidP="00A25900" w:rsidRDefault="00A2590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2763158</w:t>
            </w:r>
            <w:r>
              <w:fldChar w:fldCharType="end"/>
            </w:r>
          </w:p>
          <w:p w:rsidR="00A25900" w:rsidP="00A25900" w:rsidRDefault="00A25900">
            <w:pPr>
              <w:pStyle w:val="witregel1"/>
            </w:pPr>
            <w:r>
              <w:t> </w:t>
            </w:r>
          </w:p>
          <w:p w:rsidR="00A25900" w:rsidP="00A25900" w:rsidRDefault="00A2590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25900" w:rsidP="00A25900" w:rsidRDefault="00A25900">
            <w:pPr>
              <w:pStyle w:val="referentiegegevens"/>
            </w:pPr>
          </w:p>
          <w:bookmarkEnd w:id="4"/>
          <w:p w:rsidRPr="00A25900" w:rsidR="00A25900" w:rsidP="00A25900" w:rsidRDefault="00A25900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A25900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B778E1E" wp14:anchorId="42052C0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AD8B339" wp14:anchorId="1493F2DD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A25900">
      <w:pPr>
        <w:pStyle w:val="broodtekst"/>
      </w:pPr>
      <w:bookmarkStart w:name="cursor" w:id="8"/>
      <w:bookmarkStart w:name="G4e86caa77186454bb52d63c81f696afe" w:id="9"/>
      <w:bookmarkEnd w:id="8"/>
      <w:r>
        <w:t>Hierbij bied ik u de nota naar aanleiding van het verslag</w:t>
      </w:r>
      <w:r w:rsidRPr="00A25900">
        <w:t xml:space="preserve"> alsmede een nota van wijziging</w:t>
      </w:r>
      <w:r w:rsidR="00867A93">
        <w:t xml:space="preserve"> </w:t>
      </w:r>
      <w:r>
        <w:t>inzake het bovenvermelde voorstel aan.</w:t>
      </w:r>
      <w:bookmarkEnd w:id="9"/>
    </w:p>
    <w:p w:rsidR="00A25900" w:rsidRDefault="00A25900">
      <w:pPr>
        <w:pStyle w:val="broodtekst"/>
      </w:pPr>
      <w:bookmarkStart w:name="G0dca7142302945959dd51439da052088" w:id="10"/>
    </w:p>
    <w:p w:rsidR="00BA005F" w:rsidRDefault="00BA005F">
      <w:pPr>
        <w:pStyle w:val="broodtekst"/>
      </w:pPr>
    </w:p>
    <w:p w:rsidR="00A25900" w:rsidRDefault="00A25900">
      <w:pPr>
        <w:pStyle w:val="broodtekst"/>
      </w:pPr>
      <w:r>
        <w:t>De Minister voor Rechtsbescherming,</w:t>
      </w:r>
    </w:p>
    <w:p w:rsidR="00A25900" w:rsidRDefault="00A25900">
      <w:pPr>
        <w:pStyle w:val="broodtekst"/>
      </w:pPr>
    </w:p>
    <w:p w:rsidR="00A25900" w:rsidRDefault="00A25900">
      <w:pPr>
        <w:pStyle w:val="broodtekst"/>
      </w:pPr>
    </w:p>
    <w:p w:rsidR="00A25900" w:rsidRDefault="00A25900">
      <w:pPr>
        <w:pStyle w:val="broodtekst"/>
      </w:pPr>
    </w:p>
    <w:p w:rsidR="00A25900" w:rsidRDefault="00A25900">
      <w:pPr>
        <w:pStyle w:val="broodtekst"/>
      </w:pPr>
    </w:p>
    <w:p w:rsidR="00A25900" w:rsidRDefault="00A25900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A25900" w:rsidR="00A25900" w:rsidTr="00F46EA4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A25900" w:rsidR="00A25900" w:rsidTr="007D0737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</w:tr>
            <w:tr w:rsidRPr="00A25900" w:rsidR="00A25900" w:rsidTr="00B86B8F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</w:tr>
            <w:tr w:rsidRPr="00A25900" w:rsidR="00A25900" w:rsidTr="00FF31B3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</w:tr>
            <w:tr w:rsidRPr="00A25900" w:rsidR="00A25900" w:rsidTr="006E04AC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</w:tr>
            <w:tr w:rsidRPr="00A25900" w:rsidR="00A25900" w:rsidTr="00440048">
              <w:tc>
                <w:tcPr>
                  <w:tcW w:w="7534" w:type="dxa"/>
                  <w:gridSpan w:val="3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</w:tr>
            <w:tr w:rsidRPr="00A25900" w:rsidR="00A25900" w:rsidTr="00A25900">
              <w:tc>
                <w:tcPr>
                  <w:tcW w:w="4209" w:type="dxa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A25900" w:rsidR="00A25900" w:rsidP="00A25900" w:rsidRDefault="00A25900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25900" w:rsidR="00A25900" w:rsidRDefault="00A25900">
                  <w:pPr>
                    <w:pStyle w:val="broodtekst"/>
                  </w:pPr>
                </w:p>
              </w:tc>
            </w:tr>
            <w:bookmarkEnd w:id="12"/>
          </w:tbl>
          <w:p w:rsidR="00A25900" w:rsidP="00A25900" w:rsidRDefault="00A25900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00" w:rsidRDefault="00A25900">
      <w:r>
        <w:separator/>
      </w:r>
    </w:p>
    <w:p w:rsidR="00A25900" w:rsidRDefault="00A25900"/>
    <w:p w:rsidR="00A25900" w:rsidRDefault="00A25900"/>
    <w:p w:rsidR="00A25900" w:rsidRDefault="00A25900"/>
  </w:endnote>
  <w:endnote w:type="continuationSeparator" w:id="0">
    <w:p w:rsidR="00A25900" w:rsidRDefault="00A25900">
      <w:r>
        <w:continuationSeparator/>
      </w:r>
    </w:p>
    <w:p w:rsidR="00A25900" w:rsidRDefault="00A25900"/>
    <w:p w:rsidR="00A25900" w:rsidRDefault="00A25900"/>
    <w:p w:rsidR="00A25900" w:rsidRDefault="00A25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D3BB1">
            <w:fldChar w:fldCharType="begin"/>
          </w:r>
          <w:r w:rsidR="005D3BB1">
            <w:instrText xml:space="preserve"> NUMPAGES   \* MERGEFORMAT </w:instrText>
          </w:r>
          <w:r w:rsidR="005D3BB1">
            <w:fldChar w:fldCharType="separate"/>
          </w:r>
          <w:r w:rsidR="00BA005F">
            <w:t>1</w:t>
          </w:r>
          <w:r w:rsidR="005D3BB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A005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2590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A005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D3BB1">
            <w:fldChar w:fldCharType="begin"/>
          </w:r>
          <w:r w:rsidR="005D3BB1">
            <w:instrText xml:space="preserve"> SECTIONPAGES   \* MERGEFORMAT </w:instrText>
          </w:r>
          <w:r w:rsidR="005D3BB1">
            <w:fldChar w:fldCharType="separate"/>
          </w:r>
          <w:r w:rsidR="00A25900">
            <w:t>1</w:t>
          </w:r>
          <w:r w:rsidR="005D3BB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D3BB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A005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2590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A005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D3BB1">
            <w:fldChar w:fldCharType="begin"/>
          </w:r>
          <w:r w:rsidR="005D3BB1">
            <w:instrText xml:space="preserve"> SECTIONPAGES   \* MERGEFORMAT </w:instrText>
          </w:r>
          <w:r w:rsidR="005D3BB1">
            <w:fldChar w:fldCharType="separate"/>
          </w:r>
          <w:r w:rsidR="00A25900">
            <w:t>1</w:t>
          </w:r>
          <w:r w:rsidR="005D3BB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00" w:rsidRDefault="00A25900">
      <w:r>
        <w:separator/>
      </w:r>
    </w:p>
  </w:footnote>
  <w:footnote w:type="continuationSeparator" w:id="0">
    <w:p w:rsidR="00A25900" w:rsidRDefault="00A2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A2590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128CB3" wp14:editId="2AACA2A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A005F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A005F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BA005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A005F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A005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A005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A005F">
                                  <w:t>28 november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A005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A005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A005F">
                                  <w:t>2763158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A005F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A005F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BA005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A005F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A005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A005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A005F">
                            <w:t>28 november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A005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A005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A005F">
                            <w:t>2763158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BE851D5" wp14:editId="5A98339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BFF1DB1" wp14:editId="2522C4E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590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1E79A58" wp14:editId="6D18FB0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70917C0" id="Rectangle 47" o:spid="_x0000_s1026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D3BB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6.0.4888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de Faillissementswet in verband met de invoering van de mogelijkheid tot homologatie van een ond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4e86caa77186454bb52d63c81f696afe&quot; id=&quot;G0CBACA4ECE724E62A95FFFCD37C3C7F7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0dca7142302945959dd51439da052088&quot; id=&quot;G25C884FEECAE42CEA2D8470F1E4F17E1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A.M. Wolffram-van Doorn&lt;/p&gt;&lt;p style=&quot;afzendgegevens-italic&quot;&gt;Coördinerend 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.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Ilona Wolffram &quot; value=&quot;48&quot;&gt;&lt;afzender aanhef=&quot;1&quot; country-code=&quot;31&quot; country-id=&quot;NLD&quot; email=&quot;a.m.wolffram@minjenv.nl&quot; groetregel=&quot;1&quot; mobiel=&quot;0652877536&quot; naam=&quot;mr. A.M. Wolffram-van Doorn&quot; name=&quot;Ilona Wolffram &quot; onderdeel=&quot;Sector Privaatrecht&quot; organisatie=&quot;176&quot; taal=&quot;1043&quot;&gt;&lt;taal functie=&quot; Coördinerend Raadadviseur&quot; id=&quot;1043&quot;/&gt;&lt;taal functie=&quot; Coördinerend Raadadviseur&quot; id=&quot;2057&quot;/&gt;&lt;taal functie=&quot; Coördinerend Raadadviseur&quot; id=&quot;1031&quot;/&gt;&lt;taal functie=&quot; Coördinerend Raadadviseur&quot; id=&quot;1036&quot;/&gt;&lt;taal functie=&quot; Coördinerend Raadadviseur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5 36&quot; value=&quot;0652877536&quot;&gt;&lt;phonenumber country-code=&quot;31&quot; number=&quot;0652877536&quot;/&gt;&lt;/mobiel&gt;&lt;chk_infonummer format-disabled=&quot;true&quot; formatted-value=&quot;0&quot; value=&quot;0&quot;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A.M. Wolffram-van Doorn&quot;/&gt;&lt;email formatted-value=&quot;a.m.wolffram@minjenv.nl&quot;/&gt;&lt;functie formatted-value=&quot;Coördinerend 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28 november 2019&quot; value=&quot;2019-11-28T14:39:12&quot;/&gt;&lt;onskenmerk format-disabled=&quot;true&quot; formatted-value=&quot;2763158&quot; value=&quot;2763158&quot;/&gt;&lt;uwkenmerk formatted-value=&quot;&quot;/&gt;&lt;onderwerp format-disabled=&quot;true&quot; formatted-value=&quot;Wijziging van de Faillissementswet in verband met de invoering van de mogelijkheid tot homologatie van een ond&quot; value=&quot;Wijziging van de Faillissementswet in verband met de invoering van de mogelijkheid tot homologatie van een ond&quot;/&gt;&lt;bijlage formatted-value=&quot;&quot;/&gt;&lt;projectnaam/&gt;&lt;kopieaan/&gt;&lt;namensdeze formatted-value=&quot;.&quot; value=&quot;.&quot;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25900"/>
    <w:rsid w:val="000129A4"/>
    <w:rsid w:val="000E4FC7"/>
    <w:rsid w:val="001B5B02"/>
    <w:rsid w:val="0040796D"/>
    <w:rsid w:val="005B585C"/>
    <w:rsid w:val="005D3BB1"/>
    <w:rsid w:val="00652887"/>
    <w:rsid w:val="00666B4A"/>
    <w:rsid w:val="00690E82"/>
    <w:rsid w:val="006E1D96"/>
    <w:rsid w:val="00794445"/>
    <w:rsid w:val="00867A93"/>
    <w:rsid w:val="0089073C"/>
    <w:rsid w:val="008A7B34"/>
    <w:rsid w:val="009B09F2"/>
    <w:rsid w:val="009B2B1F"/>
    <w:rsid w:val="00A25900"/>
    <w:rsid w:val="00B07A5A"/>
    <w:rsid w:val="00B2078A"/>
    <w:rsid w:val="00B46C81"/>
    <w:rsid w:val="00B77C09"/>
    <w:rsid w:val="00BA005F"/>
    <w:rsid w:val="00C22108"/>
    <w:rsid w:val="00CC3E4D"/>
    <w:rsid w:val="00D2034F"/>
    <w:rsid w:val="00DD1C86"/>
    <w:rsid w:val="00DD3808"/>
    <w:rsid w:val="00DF5F4C"/>
    <w:rsid w:val="00E46F34"/>
    <w:rsid w:val="00F60DEA"/>
    <w:rsid w:val="00F7510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867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7A9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867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7A9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1010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2019-12-02T13:44:00.0000000Z</lastPrinted>
  <dcterms:created xsi:type="dcterms:W3CDTF">2019-12-03T13:22:00.0000000Z</dcterms:created>
  <dcterms:modified xsi:type="dcterms:W3CDTF">2019-12-03T13:22:00.0000000Z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28 november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de Faillissementswet in verband met de invoering van de mogelijkheid tot homologatie van een ond</vt:lpwstr>
  </property>
  <property fmtid="{D5CDD505-2E9C-101B-9397-08002B2CF9AE}" pid="8" name="_onderwerp">
    <vt:lpwstr>Onderwerp</vt:lpwstr>
  </property>
  <property fmtid="{D5CDD505-2E9C-101B-9397-08002B2CF9AE}" pid="9" name="onskenmerk">
    <vt:lpwstr>2763158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Coördinerend 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0x01010055096DB4562E6D43BFC56EC91D2331A3</vt:lpwstr>
  </property>
</Properties>
</file>