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4B6430" w:rsidTr="004B6430">
        <w:trPr>
          <w:trHeight w:val="289" w:hRule="exact"/>
        </w:trPr>
        <w:tc>
          <w:tcPr>
            <w:tcW w:w="929" w:type="dxa"/>
          </w:tcPr>
          <w:p w:rsidRPr="00434042" w:rsidR="004B6430" w:rsidP="004B6430" w:rsidRDefault="004B6430">
            <w:bookmarkStart w:name="_GoBack" w:id="0"/>
            <w:bookmarkEnd w:id="0"/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4B6430" w:rsidP="000A54E7" w:rsidRDefault="0082096C">
            <w:r>
              <w:t>7 maart 2018</w:t>
            </w:r>
          </w:p>
        </w:tc>
      </w:tr>
      <w:tr w:rsidRPr="00434042" w:rsidR="004B6430" w:rsidTr="004B6430">
        <w:trPr>
          <w:trHeight w:val="368"/>
        </w:trPr>
        <w:tc>
          <w:tcPr>
            <w:tcW w:w="929" w:type="dxa"/>
          </w:tcPr>
          <w:p w:rsidR="004B6430" w:rsidP="004B6430" w:rsidRDefault="004B6430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4B6430" w:rsidP="000A54E7" w:rsidRDefault="004B6430">
            <w:r>
              <w:t>Feitelijke vragen aanpak onderwijsachterstanden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B643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6430" w:rsidP="004B6430" w:rsidRDefault="004B6430"/>
          <w:p w:rsidR="004B6430" w:rsidP="004B6430" w:rsidRDefault="004B6430">
            <w:r>
              <w:t>De voorzitter van de Tweede Kamer der Staten Generaal</w:t>
            </w:r>
          </w:p>
          <w:p w:rsidR="004B6430" w:rsidP="004B6430" w:rsidRDefault="004B6430">
            <w:r>
              <w:t>Postbus 20018</w:t>
            </w:r>
          </w:p>
          <w:p w:rsidR="004B6430" w:rsidP="004B6430" w:rsidRDefault="004B6430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 xml:space="preserve">DEN HAAG  </w:t>
            </w:r>
          </w:p>
          <w:p w:rsidR="004B6430" w:rsidP="004B6430" w:rsidRDefault="004B6430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1B3461" w:rsidR="004B6430" w:rsidTr="00461257">
        <w:tc>
          <w:tcPr>
            <w:tcW w:w="2160" w:type="dxa"/>
          </w:tcPr>
          <w:p w:rsidRPr="004E6BCF" w:rsidR="004B6430" w:rsidP="004B6430" w:rsidRDefault="004B6430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B6430" w:rsidP="004B6430" w:rsidRDefault="004B643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B6430" w:rsidP="004B6430" w:rsidRDefault="004B643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B6430" w:rsidP="004B6430" w:rsidRDefault="004B643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Pr="001B3461" w:rsidR="004B6430" w:rsidP="004B6430" w:rsidRDefault="004B6430">
            <w:pPr>
              <w:pStyle w:val="Huisstijl-Gegeven"/>
              <w:spacing w:after="0"/>
              <w:rPr>
                <w:noProof w:val="0"/>
                <w:lang w:val="de-DE"/>
              </w:rPr>
            </w:pPr>
            <w:r w:rsidRPr="001B3461">
              <w:rPr>
                <w:noProof w:val="0"/>
                <w:lang w:val="de-DE"/>
              </w:rPr>
              <w:t>2500 BJ Den Haag</w:t>
            </w:r>
          </w:p>
          <w:p w:rsidRPr="001B3461" w:rsidR="004B6430" w:rsidP="001B3461" w:rsidRDefault="004B6430">
            <w:pPr>
              <w:pStyle w:val="Huisstijl-Gegeven"/>
              <w:spacing w:after="90"/>
              <w:rPr>
                <w:noProof w:val="0"/>
                <w:szCs w:val="13"/>
                <w:lang w:val="de-DE"/>
              </w:rPr>
            </w:pPr>
            <w:r w:rsidRPr="001B3461">
              <w:rPr>
                <w:noProof w:val="0"/>
                <w:lang w:val="de-DE"/>
              </w:rPr>
              <w:t>www.rijksoverheid.nl</w:t>
            </w:r>
          </w:p>
        </w:tc>
      </w:tr>
      <w:tr w:rsidRPr="001B3461" w:rsidR="004B6430" w:rsidTr="00461257">
        <w:trPr>
          <w:trHeight w:val="200" w:hRule="exact"/>
        </w:trPr>
        <w:tc>
          <w:tcPr>
            <w:tcW w:w="2160" w:type="dxa"/>
          </w:tcPr>
          <w:p w:rsidRPr="001B3461" w:rsidR="004B6430" w:rsidP="00461257" w:rsidRDefault="004B6430">
            <w:pPr>
              <w:spacing w:after="90" w:line="180" w:lineRule="exact"/>
              <w:rPr>
                <w:sz w:val="13"/>
                <w:szCs w:val="13"/>
                <w:lang w:val="de-DE"/>
              </w:rPr>
            </w:pPr>
          </w:p>
        </w:tc>
      </w:tr>
      <w:tr w:rsidRPr="005819CE" w:rsidR="004B6430" w:rsidTr="00461257">
        <w:trPr>
          <w:trHeight w:val="450"/>
        </w:trPr>
        <w:tc>
          <w:tcPr>
            <w:tcW w:w="2160" w:type="dxa"/>
          </w:tcPr>
          <w:p w:rsidR="004B6430" w:rsidP="004B6430" w:rsidRDefault="004B6430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4B6430" w:rsidP="00461257" w:rsidRDefault="004B6430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1330546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4B6430" w:rsidTr="00461257">
        <w:trPr>
          <w:trHeight w:val="135"/>
        </w:trPr>
        <w:tc>
          <w:tcPr>
            <w:tcW w:w="2160" w:type="dxa"/>
          </w:tcPr>
          <w:p w:rsidRPr="001B3461" w:rsidR="004B6430" w:rsidP="004B6430" w:rsidRDefault="004B6430">
            <w:pPr>
              <w:pStyle w:val="Huisstijl-Kopje"/>
              <w:rPr>
                <w:noProof w:val="0"/>
              </w:rPr>
            </w:pPr>
            <w:r w:rsidRPr="001B3461">
              <w:rPr>
                <w:noProof w:val="0"/>
              </w:rPr>
              <w:t>Uw brief van</w:t>
            </w:r>
          </w:p>
          <w:p w:rsidR="004B6430" w:rsidP="004B6430" w:rsidRDefault="004B6430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 februari 2018</w:t>
            </w:r>
          </w:p>
          <w:p w:rsidRPr="004B6430" w:rsidR="004B6430" w:rsidP="004B6430" w:rsidRDefault="004B6430">
            <w:pPr>
              <w:spacing w:after="90" w:line="180" w:lineRule="exact"/>
              <w:rPr>
                <w:b/>
                <w:sz w:val="13"/>
                <w:szCs w:val="13"/>
              </w:rPr>
            </w:pPr>
            <w:r w:rsidRPr="004B6430">
              <w:rPr>
                <w:b/>
                <w:sz w:val="13"/>
                <w:szCs w:val="13"/>
              </w:rPr>
              <w:t>Uw referentie</w:t>
            </w:r>
          </w:p>
          <w:p w:rsidRPr="00C5333A" w:rsidR="004B6430" w:rsidP="004B6430" w:rsidRDefault="004B6430">
            <w:pPr>
              <w:spacing w:after="90" w:line="180" w:lineRule="exact"/>
              <w:rPr>
                <w:sz w:val="13"/>
                <w:szCs w:val="13"/>
              </w:rPr>
            </w:pPr>
            <w:r w:rsidRPr="004B6430">
              <w:rPr>
                <w:sz w:val="13"/>
                <w:szCs w:val="13"/>
              </w:rPr>
              <w:t>27 020</w:t>
            </w:r>
          </w:p>
        </w:tc>
      </w:tr>
      <w:tr w:rsidRPr="005819CE" w:rsidR="004B6430" w:rsidTr="00461257">
        <w:trPr>
          <w:trHeight w:val="113"/>
        </w:trPr>
        <w:tc>
          <w:tcPr>
            <w:tcW w:w="2160" w:type="dxa"/>
          </w:tcPr>
          <w:p w:rsidRPr="00D86CC6" w:rsidR="004B6430" w:rsidP="004B6430" w:rsidRDefault="004B6430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4B6430" w:rsidP="00461257" w:rsidRDefault="0082096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</w:tr>
    </w:tbl>
    <w:p w:rsidR="004B6430" w:rsidP="004B6430" w:rsidRDefault="004B6430">
      <w:r>
        <w:t>Hierbij stuur ik u de antwoorden op de feitelijke vragen</w:t>
      </w:r>
      <w:r w:rsidR="001F082C">
        <w:t xml:space="preserve"> van uw Kamer over de aanpak van onderwijsachterstanden</w:t>
      </w:r>
      <w:r w:rsidRPr="008E4FFD">
        <w:t>.</w:t>
      </w:r>
      <w:r>
        <w:t xml:space="preserve"> </w:t>
      </w:r>
    </w:p>
    <w:p w:rsidR="004B6430" w:rsidP="004B6430" w:rsidRDefault="004B6430"/>
    <w:p w:rsidR="004B6430" w:rsidP="004B6430" w:rsidRDefault="004B6430">
      <w:r w:rsidRPr="00BA1708">
        <w:t>De vrag</w:t>
      </w:r>
      <w:r>
        <w:t>en werden mij toegezonden met het</w:t>
      </w:r>
      <w:r w:rsidRPr="00BA1708">
        <w:t xml:space="preserve"> hierboven verme</w:t>
      </w:r>
      <w:r>
        <w:t>lde kenmerk.</w:t>
      </w:r>
    </w:p>
    <w:p w:rsidR="004B6430" w:rsidP="004B6430" w:rsidRDefault="004B6430"/>
    <w:p w:rsidRPr="006A0C96" w:rsidR="004B6430" w:rsidP="004B6430" w:rsidRDefault="004B6430"/>
    <w:p w:rsidR="004B6430" w:rsidP="004B6430" w:rsidRDefault="004B6430">
      <w:r>
        <w:t>de minister voor Basis- en Voortgezet Onderwijs en Media</w:t>
      </w:r>
      <w:r w:rsidRPr="00A12BC2">
        <w:t>,</w:t>
      </w:r>
    </w:p>
    <w:p w:rsidRPr="0061786D" w:rsidR="004B6430" w:rsidP="004B6430" w:rsidRDefault="004B6430"/>
    <w:p w:rsidRPr="0061786D" w:rsidR="004B6430" w:rsidP="004B6430" w:rsidRDefault="004B6430"/>
    <w:p w:rsidRPr="0061786D" w:rsidR="004B6430" w:rsidP="004B6430" w:rsidRDefault="004B6430"/>
    <w:p w:rsidRPr="008F36B1" w:rsidR="004B6430" w:rsidP="004B6430" w:rsidRDefault="004B6430">
      <w:r w:rsidRPr="008F36B1">
        <w:t>Arie Slob</w:t>
      </w:r>
    </w:p>
    <w:p w:rsidRPr="006A0C96" w:rsidR="004B6430" w:rsidP="004B6430" w:rsidRDefault="004B6430"/>
    <w:sectPr w:rsidRPr="006A0C96" w:rsidR="004B6430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0F" w:rsidRDefault="0095790F">
      <w:r>
        <w:separator/>
      </w:r>
    </w:p>
    <w:p w:rsidR="0095790F" w:rsidRDefault="0095790F"/>
  </w:endnote>
  <w:endnote w:type="continuationSeparator" w:id="0">
    <w:p w:rsidR="0095790F" w:rsidRDefault="0095790F">
      <w:r>
        <w:continuationSeparator/>
      </w:r>
    </w:p>
    <w:p w:rsidR="0095790F" w:rsidRDefault="00957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0" w:rsidRDefault="004B64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B6430" w:rsidP="004B643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B6430" w:rsidP="004B643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26EB4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26EB4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0F" w:rsidRDefault="0095790F">
      <w:r>
        <w:separator/>
      </w:r>
    </w:p>
    <w:p w:rsidR="0095790F" w:rsidRDefault="0095790F"/>
  </w:footnote>
  <w:footnote w:type="continuationSeparator" w:id="0">
    <w:p w:rsidR="0095790F" w:rsidRDefault="0095790F">
      <w:r>
        <w:continuationSeparator/>
      </w:r>
    </w:p>
    <w:p w:rsidR="0095790F" w:rsidRDefault="00957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0" w:rsidRDefault="004B64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4B6430" w:rsidRPr="002F71BB" w:rsidRDefault="004B6430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4B6430">
            <w:rPr>
              <w:sz w:val="13"/>
              <w:szCs w:val="13"/>
            </w:rPr>
            <w:t>1330546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B6430" w:rsidRDefault="004B6430" w:rsidP="004B6430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6" name="Afbeelding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6430" w:rsidRPr="00543A0D" w:rsidRDefault="004B6430" w:rsidP="004B6430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B6430" w:rsidP="004B6430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D47FBB5559C642A0A7EDDFAB36BDBAFC&quot;/&gt;&lt;Field id=&quot;UserGroup.1&quot; value=&quot;Primair Onderwijs&quot;/&gt;&lt;Field id=&quot;UserGroup.2&quot; value=&quot;PO&quot;/&gt;&lt;Field id=&quot;UserGroup.3&quot; value=&quot;&quot;/&gt;&lt;Field id=&quot;UserGroup.815F2AA4BDBE427BB9EA923102C2FB70&quot; value=&quot;Primair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Fons Dingelstad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Primary Educ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67FACC06EF1D47A39C19D10DA2CC899B&quot;/&gt;&lt;Field id=&quot;Author.1&quot; value=&quot;Vlooswijk&quot;/&gt;&lt;Field id=&quot;Author.2&quot; value=&quot;C.A.M.&quot;/&gt;&lt;Field id=&quot;Author.3&quot; value=&quot;&quot;/&gt;&lt;Field id=&quot;Author.4&quot; value=&quot;Carola&quot;/&gt;&lt;Field id=&quot;Author.5&quot; value=&quot;c.a.m.vlooswijk@minocw.nl&quot;/&gt;&lt;Field id=&quot;Author.6&quot; value=&quot;&quot;/&gt;&lt;Field id=&quot;Author.7&quot; value=&quot;&quot;/&gt;&lt;Field id=&quot;Author.8&quot; value=&quot;&quot;/&gt;&lt;Field id=&quot;Author.9&quot; value=&quot;o202vlo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Vlooswijk&quot;/&gt;&lt;Field id=&quot;Author.E72E562AD10E44CF8B0BB85626A7CED6&quot; value=&quot;MSc&quot;/&gt;&lt;Field id=&quot;Author.2A7545B21CF14EEBBD8CE2FB110ECA76&quot; value=&quot;+31 6 15 03 83 66&quot;/&gt;&lt;Field id=&quot;Author.07A356D7877849EBA5C9C7CF16E58D5F&quot; value=&quot;&quot;/&gt;&lt;Field id=&quot;Author.316524BDEDA04B27B02489813A15B3D2&quot; value=&quot;&quot;/&gt;&lt;Field id=&quot;Author.764D5833F93D470E8E750B1DAEBD2873&quot; value=&quot;11716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3 66&quot;/&gt;&lt;Field id=&quot;Author.9F10345A9CBA40549518EFEBF9616FE7&quot; value=&quot;PO&quot;/&gt;&lt;Field id=&quot;Author.A08FD3E3B58F4E81842FC68F44A9B386&quot; value=&quot;OCW&quot;/&gt;&lt;Field id=&quot;Author.8DC78BAD95DF4C7792B2965626F7CBF4&quot; value=&quot;1&quot;/&gt;&lt;Field id=&quot;Typist.0&quot; value=&quot;67FACC06EF1D47A39C19D10DA2CC899B&quot;/&gt;&lt;Field id=&quot;Typist.1&quot; value=&quot;Vlooswijk&quot;/&gt;&lt;Field id=&quot;Typist.2&quot; value=&quot;C.A.M.&quot;/&gt;&lt;Field id=&quot;Typist.3&quot; value=&quot;&quot;/&gt;&lt;Field id=&quot;Typist.4&quot; value=&quot;Carola&quot;/&gt;&lt;Field id=&quot;Typist.5&quot; value=&quot;c.a.m.vlooswijk@minocw.nl&quot;/&gt;&lt;Field id=&quot;Typist.6&quot; value=&quot;&quot;/&gt;&lt;Field id=&quot;Typist.7&quot; value=&quot;&quot;/&gt;&lt;Field id=&quot;Typist.8&quot; value=&quot;&quot;/&gt;&lt;Field id=&quot;Typist.9&quot; value=&quot;o202vlo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Vlooswijk&quot;/&gt;&lt;Field id=&quot;Typist.E72E562AD10E44CF8B0BB85626A7CED6&quot; value=&quot;MSc&quot;/&gt;&lt;Field id=&quot;Typist.2A7545B21CF14EEBBD8CE2FB110ECA76&quot; value=&quot;+31 6 15 03 83 66&quot;/&gt;&lt;Field id=&quot;Typist.07A356D7877849EBA5C9C7CF16E58D5F&quot; value=&quot;&quot;/&gt;&lt;Field id=&quot;Typist.316524BDEDA04B27B02489813A15B3D2&quot; value=&quot;&quot;/&gt;&lt;Field id=&quot;Typist.764D5833F93D470E8E750B1DAEBD2873&quot; value=&quot;11716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3 66&quot;/&gt;&lt;Field id=&quot;Typist.9F10345A9CBA40549518EFEBF9616FE7&quot; value=&quot;P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108075C3DC58434D86162F9DC11EE766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Feitelijke vragen aanpak onderwijsachterstanden&quot;/&gt;&lt;Field id=&quot;79EF07FF29B04ACD90F5BFF4D325E8A4&quot; description=&quot;Datum document&quot; mappedto=&quot;OCW_DATE&quot; value=&quot;3/1/2018 4:22:36 P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3/1/2018 4:22:37 P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Minister voor BVOM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4B6430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461"/>
    <w:rsid w:val="001B35FA"/>
    <w:rsid w:val="001C006F"/>
    <w:rsid w:val="001C32EC"/>
    <w:rsid w:val="001C38BD"/>
    <w:rsid w:val="001C4D5A"/>
    <w:rsid w:val="001E0256"/>
    <w:rsid w:val="001E34C6"/>
    <w:rsid w:val="001E5581"/>
    <w:rsid w:val="001F082C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30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6EB4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96C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5790F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567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2018-03-07T16:54:00.0000000Z</dcterms:created>
  <dcterms:modified xsi:type="dcterms:W3CDTF">2018-03-07T16:54:00.0000000Z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1330546</vt:lpwstr>
  </property>
  <property fmtid="{D5CDD505-2E9C-101B-9397-08002B2CF9AE}" pid="3" name="ContentTypeId">
    <vt:lpwstr>0x010100082BC00C47D6B0478195BA0B17037B78</vt:lpwstr>
  </property>
</Properties>
</file>