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="00EE2A9D" w:rsidP="00EE2A9D" w:rsidRDefault="00E60F41"/>
        <w:p w:rsidR="00241BB9" w:rsidRDefault="008B0021">
          <w:pPr>
            <w:spacing w:line="240" w:lineRule="auto"/>
          </w:pPr>
        </w:p>
      </w:sdtContent>
    </w:sdt>
    <w:p w:rsidR="00CD5856" w:rsidRDefault="00E60F41">
      <w:pPr>
        <w:spacing w:line="240" w:lineRule="auto"/>
      </w:pPr>
    </w:p>
    <w:p w:rsidR="00CD5856" w:rsidRDefault="00E60F41"/>
    <w:p w:rsidR="00CD5856" w:rsidRDefault="00E60F41"/>
    <w:p w:rsidR="0082434A" w:rsidRDefault="00E60F41"/>
    <w:p w:rsidR="00CD5856" w:rsidRDefault="00E60F41">
      <w:pPr>
        <w:sectPr w:rsidR="00CD5856" w:rsidSect="003C47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E60F41">
      <w:pPr>
        <w:pStyle w:val="Huisstijl-Aanhef"/>
      </w:pPr>
      <w:r>
        <w:lastRenderedPageBreak/>
        <w:t>Geachte voorzitter,</w:t>
      </w:r>
    </w:p>
    <w:p w:rsidR="00C77D46" w:rsidP="00C77D46" w:rsidRDefault="00E60F41">
      <w:r>
        <w:t>Hierb</w:t>
      </w:r>
      <w:r>
        <w:t>ij bied ik u de tweede nota van wijziging op het wetsvoorstel Wijziging van de Wet marktordening gezondheidszorg en enkele andere wetten in verband met het verbeteren van toezicht, opsporing, naleving en handhaving aan.</w:t>
      </w:r>
    </w:p>
    <w:p w:rsidRPr="008D59C5" w:rsidR="008D59C5" w:rsidP="008D59C5" w:rsidRDefault="00E60F41"/>
    <w:p w:rsidRPr="009A31BF" w:rsidR="00CD5856" w:rsidRDefault="00E60F41">
      <w:pPr>
        <w:pStyle w:val="Huisstijl-Slotzin"/>
      </w:pPr>
      <w:r>
        <w:t>Hoogachtend,</w:t>
      </w:r>
    </w:p>
    <w:p w:rsidRPr="009A31BF" w:rsidR="00CD5856" w:rsidRDefault="00E60F41">
      <w:pPr>
        <w:pStyle w:val="Huisstijl-Ondertekeningvervolg"/>
        <w:rPr>
          <w:i w:val="0"/>
        </w:rPr>
      </w:pPr>
    </w:p>
    <w:p w:rsidR="00E37122" w:rsidP="00E37122" w:rsidRDefault="008B0021">
      <w:pPr>
        <w:pStyle w:val="Huisstijl-Ondertekeningvervolg"/>
        <w:rPr>
          <w:i w:val="0"/>
        </w:rPr>
      </w:pPr>
      <w:r>
        <w:rPr>
          <w:i w:val="0"/>
        </w:rPr>
        <w:fldChar w:fldCharType="begin"/>
      </w:r>
      <w:r w:rsidR="00E60F41">
        <w:rPr>
          <w:i w:val="0"/>
        </w:rPr>
        <w:instrText xml:space="preserve"> IF </w:instrText>
      </w:r>
      <w:fldSimple w:instr=" DOCPROPERTY  BewindspersoonVWS  \* MERGEFORMAT ">
        <w:r w:rsidR="00E60F41">
          <w:rPr>
            <w:i w:val="0"/>
          </w:rPr>
          <w:instrText>Minister van Volksgezondheid, Welzijn en Sport</w:instrText>
        </w:r>
      </w:fldSimple>
      <w:r w:rsidR="00E60F41">
        <w:rPr>
          <w:i w:val="0"/>
        </w:rPr>
        <w:instrText>="</w:instrText>
      </w:r>
      <w:r w:rsidRPr="004A4CB5" w:rsidR="00E60F41">
        <w:rPr>
          <w:i w:val="0"/>
        </w:rPr>
        <w:instrText>Staatssecretaris van Volksgezondheid, Welzijn en Sport</w:instrText>
      </w:r>
      <w:r w:rsidR="00E60F41">
        <w:rPr>
          <w:i w:val="0"/>
        </w:rPr>
        <w:instrText>" "de s</w:instrText>
      </w:r>
      <w:r w:rsidRPr="004A4CB5" w:rsidR="00E60F41">
        <w:rPr>
          <w:i w:val="0"/>
        </w:rPr>
        <w:instrText>taatssecretaris van Volksgezondheid,</w:instrText>
      </w:r>
    </w:p>
    <w:p w:rsidR="003B48D4" w:rsidP="003B48D4" w:rsidRDefault="00E60F41">
      <w:pPr>
        <w:pStyle w:val="Huisstijl-Ondertekeningvervolg"/>
        <w:rPr>
          <w:i w:val="0"/>
        </w:rPr>
      </w:pPr>
      <w:r w:rsidRPr="004A4CB5">
        <w:rPr>
          <w:i w:val="0"/>
        </w:rPr>
        <w:instrText>Welzijn en Sport</w:instrText>
      </w:r>
      <w:r>
        <w:rPr>
          <w:i w:val="0"/>
        </w:rPr>
        <w:instrText>," "de minister van Volksgezondheid,</w:instrText>
      </w:r>
    </w:p>
    <w:p w:rsidR="003B48D4" w:rsidP="003B48D4" w:rsidRDefault="00E60F41">
      <w:pPr>
        <w:pStyle w:val="Huisstijl-Ondertekeningvervolg"/>
        <w:rPr>
          <w:i w:val="0"/>
        </w:rPr>
      </w:pPr>
      <w:r>
        <w:rPr>
          <w:i w:val="0"/>
        </w:rPr>
        <w:instrText>Welzij</w:instrText>
      </w:r>
      <w:r>
        <w:rPr>
          <w:i w:val="0"/>
        </w:rPr>
        <w:instrText xml:space="preserve">n en Sport," </w:instrText>
      </w:r>
      <w:r w:rsidR="008B0021">
        <w:rPr>
          <w:i w:val="0"/>
        </w:rPr>
        <w:fldChar w:fldCharType="separate"/>
      </w:r>
      <w:r>
        <w:rPr>
          <w:i w:val="0"/>
        </w:rPr>
        <w:t>de minister van Volksgezondheid,</w:t>
      </w:r>
    </w:p>
    <w:p w:rsidR="0087691C" w:rsidP="003B48D4" w:rsidRDefault="00E60F41">
      <w:pPr>
        <w:pStyle w:val="Huisstijl-Ondertekeningvervolg"/>
        <w:rPr>
          <w:i w:val="0"/>
        </w:rPr>
      </w:pPr>
      <w:r>
        <w:rPr>
          <w:i w:val="0"/>
        </w:rPr>
        <w:t>Welzijn en Sport,</w:t>
      </w:r>
      <w:r w:rsidR="008B0021">
        <w:rPr>
          <w:i w:val="0"/>
        </w:rPr>
        <w:fldChar w:fldCharType="end"/>
      </w:r>
    </w:p>
    <w:p w:rsidRPr="00BD75C1" w:rsidR="00CD5856" w:rsidP="00E37122" w:rsidRDefault="00E60F41">
      <w:pPr>
        <w:pStyle w:val="Huisstijl-Ondertekeningvervolg"/>
        <w:rPr>
          <w:i w:val="0"/>
        </w:rPr>
      </w:pPr>
    </w:p>
    <w:p w:rsidRPr="009A31BF" w:rsidR="00CD5856" w:rsidRDefault="00E60F41">
      <w:pPr>
        <w:pStyle w:val="Huisstijl-Ondertekeningvervolg"/>
        <w:rPr>
          <w:i w:val="0"/>
        </w:rPr>
      </w:pPr>
    </w:p>
    <w:p w:rsidR="00CD5856" w:rsidRDefault="00E60F41">
      <w:pPr>
        <w:pStyle w:val="Huisstijl-Ondertekeningvervolg"/>
        <w:rPr>
          <w:i w:val="0"/>
        </w:rPr>
      </w:pPr>
    </w:p>
    <w:p w:rsidR="008E4B89" w:rsidRDefault="00E60F41">
      <w:pPr>
        <w:pStyle w:val="Huisstijl-Ondertekeningvervolg"/>
        <w:rPr>
          <w:i w:val="0"/>
        </w:rPr>
      </w:pPr>
    </w:p>
    <w:p w:rsidR="0082434A" w:rsidRDefault="00E60F41">
      <w:pPr>
        <w:pStyle w:val="Huisstijl-Ondertekeningvervolg"/>
        <w:rPr>
          <w:i w:val="0"/>
        </w:rPr>
      </w:pPr>
    </w:p>
    <w:p w:rsidR="00CD5856" w:rsidRDefault="008B0021">
      <w:pPr>
        <w:pStyle w:val="Huisstijl-Ondertekeningvervolgtitel"/>
      </w:pPr>
      <w:fldSimple w:instr=" DOCPROPERTY  NaamOndertekenaar  \* MERGEFORMAT ">
        <w:r w:rsidR="00E60F41">
          <w:t>mw. drs. E.I. Schippers</w:t>
        </w:r>
      </w:fldSimple>
    </w:p>
    <w:p w:rsidR="00BC481F" w:rsidP="0082434A" w:rsidRDefault="00E60F41">
      <w:pPr>
        <w:spacing w:line="240" w:lineRule="auto"/>
        <w:rPr>
          <w:noProof/>
        </w:rPr>
      </w:pPr>
    </w:p>
    <w:sectPr w:rsidR="00BC481F" w:rsidSect="008D59C5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021" w:rsidRDefault="008B0021" w:rsidP="008B0021">
      <w:pPr>
        <w:spacing w:line="240" w:lineRule="auto"/>
      </w:pPr>
      <w:r>
        <w:separator/>
      </w:r>
    </w:p>
  </w:endnote>
  <w:endnote w:type="continuationSeparator" w:id="0">
    <w:p w:rsidR="008B0021" w:rsidRDefault="008B0021" w:rsidP="008B00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F41" w:rsidRDefault="00E60F41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39" w:rsidRDefault="008B0021">
    <w:pPr>
      <w:pStyle w:val="Voettekst"/>
    </w:pPr>
    <w:r w:rsidRPr="008B0021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4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E60F41" w:rsidP="00DC7639">
                <w:pPr>
                  <w:pStyle w:val="Huisstijl-Paginanummer"/>
                </w:pPr>
                <w:r>
                  <w:t xml:space="preserve">Pagina </w:t>
                </w:r>
                <w:r w:rsidR="008B0021">
                  <w:fldChar w:fldCharType="begin"/>
                </w:r>
                <w:r>
                  <w:instrText xml:space="preserve"> PAGE    \* MERGEFORMAT </w:instrText>
                </w:r>
                <w:r w:rsidR="008B0021">
                  <w:fldChar w:fldCharType="separate"/>
                </w:r>
                <w:r>
                  <w:rPr>
                    <w:noProof/>
                  </w:rPr>
                  <w:t>1</w:t>
                </w:r>
                <w:r w:rsidR="008B0021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F41" w:rsidRDefault="00E60F41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021" w:rsidRDefault="008B0021" w:rsidP="008B0021">
      <w:pPr>
        <w:spacing w:line="240" w:lineRule="auto"/>
      </w:pPr>
      <w:r>
        <w:separator/>
      </w:r>
    </w:p>
  </w:footnote>
  <w:footnote w:type="continuationSeparator" w:id="0">
    <w:p w:rsidR="008B0021" w:rsidRDefault="008B0021" w:rsidP="008B002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F41" w:rsidRDefault="00E60F41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E60F41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8B0021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60F41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E60F41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E60F41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E60F41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E60F41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8B0021">
                <w:pPr>
                  <w:pStyle w:val="Huisstijl-Referentiegegevens"/>
                </w:pPr>
                <w:fldSimple w:instr=" DOCPROPERTY  KenmerkVWS  \* MERGEFORMAT ">
                  <w:r w:rsidR="00E60F41">
                    <w:t>928552-139780-MC</w:t>
                  </w:r>
                </w:fldSimple>
              </w:p>
              <w:p w:rsidR="00CD5856" w:rsidRPr="002B504F" w:rsidRDefault="00E60F41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E60F41">
                <w:pPr>
                  <w:pStyle w:val="Huisstijl-Referentiegegevens"/>
                </w:pPr>
                <w:r>
                  <w:t>1</w:t>
                </w:r>
                <w:r w:rsidR="008B0021" w:rsidRPr="00763E81">
                  <w:fldChar w:fldCharType="begin"/>
                </w:r>
                <w:r>
                  <w:instrText xml:space="preserve"> DOCPROPERTY  Bijlagen  \* MERGEFORMAT </w:instrText>
                </w:r>
                <w:r w:rsidR="008B0021" w:rsidRPr="00763E81">
                  <w:fldChar w:fldCharType="end"/>
                </w:r>
              </w:p>
              <w:p w:rsidR="00CD5856" w:rsidRDefault="00E60F41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8B0021">
                <w:pPr>
                  <w:pStyle w:val="Huisstijl-Referentiegegevens"/>
                </w:pPr>
                <w:r>
                  <w:fldChar w:fldCharType="begin"/>
                </w:r>
                <w:r w:rsidR="00E60F41">
                  <w:instrText xml:space="preserve"> DOCPROPERTY  KenmerkAfzender  \* MERGEFORMAT </w:instrText>
                </w:r>
                <w:r>
                  <w:fldChar w:fldCharType="end"/>
                </w:r>
                <w:r w:rsidR="00E60F41">
                  <w:t xml:space="preserve"> </w:t>
                </w:r>
              </w:p>
              <w:p w:rsidR="00CD5856" w:rsidRDefault="00E60F41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E60F41"/>
            </w:txbxContent>
          </v:textbox>
          <w10:wrap anchorx="page" anchory="page"/>
        </v:shape>
      </w:pict>
    </w:r>
    <w:r w:rsidR="008B0021">
      <w:rPr>
        <w:lang w:eastAsia="nl-NL" w:bidi="ar-SA"/>
      </w:rPr>
      <w:pict>
        <v:shape id="Text Box 29" o:spid="_x0000_s2050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E60F41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 xml:space="preserve">22 maart </w:t>
                </w:r>
                <w:r>
                  <w:t>2016</w:t>
                </w:r>
                <w:r>
                  <w:tab/>
                </w:r>
              </w:p>
              <w:p w:rsidR="00CD5856" w:rsidRDefault="00E60F41" w:rsidP="00C77D46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1134" w:hanging="1134"/>
                </w:pPr>
                <w:r>
                  <w:t>Betreft</w:t>
                </w:r>
                <w:r>
                  <w:tab/>
                </w:r>
                <w:fldSimple w:instr=" DOCPROPERTY  Onderwerp  \* MERGEFORMAT ">
                  <w:r w:rsidRPr="0082434A">
                    <w:rPr>
                      <w:spacing w:val="-2"/>
                    </w:rPr>
                    <w:t>Tweede nota van wijziging wetsvoorstel Wijziging van de Wet marktordening gezondheidszorg en enkele andere wetten in verband met het verbeteren van toezicht, opsporing, naleving en handhaving</w:t>
                  </w:r>
                </w:fldSimple>
              </w:p>
              <w:p w:rsidR="00CD5856" w:rsidRDefault="00E60F41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8B0021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60F41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8B0021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60F41">
                <w:pPr>
                  <w:pStyle w:val="Huisstijl-Toezendgegevens"/>
                </w:pPr>
                <w:r>
                  <w:t>De Voorzitter</w:t>
                </w:r>
                <w:r>
                  <w:t xml:space="preserve">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8B0021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E60F41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F41" w:rsidRDefault="00E60F41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8B0021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60F41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8B0021">
                <w:pPr>
                  <w:pStyle w:val="Huisstijl-Referentiegegevens"/>
                </w:pPr>
                <w:fldSimple w:instr=" DOCPROPERTY  KenmerkVWS  \* MERGEFORMAT ">
                  <w:r w:rsidR="00E60F41">
                    <w:t>928552-139780-MC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60F41">
                <w:pPr>
                  <w:pStyle w:val="Huisstijl-Paginanummer"/>
                </w:pPr>
                <w:r>
                  <w:t xml:space="preserve">Pagina </w:t>
                </w:r>
                <w:r w:rsidR="008B0021">
                  <w:fldChar w:fldCharType="begin"/>
                </w:r>
                <w:r>
                  <w:instrText xml:space="preserve"> PAGE    \* MERGEFORMAT </w:instrText>
                </w:r>
                <w:r w:rsidR="008B0021">
                  <w:fldChar w:fldCharType="separate"/>
                </w:r>
                <w:r>
                  <w:rPr>
                    <w:noProof/>
                  </w:rPr>
                  <w:t>2</w:t>
                </w:r>
                <w:r w:rsidR="008B0021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CD5856" w:rsidRDefault="00E60F41"/>
              <w:p w:rsidR="00CD5856" w:rsidRDefault="00E60F41">
                <w:pPr>
                  <w:pStyle w:val="Huisstijl-Paginanummer"/>
                </w:pPr>
              </w:p>
              <w:p w:rsidR="00CD5856" w:rsidRDefault="00E60F41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8B0021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E60F41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26 juni 2014</w:t>
                    </w:r>
                  </w:sdtContent>
                </w:sdt>
              </w:p>
              <w:p w:rsidR="00CD5856" w:rsidRDefault="00E60F41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E60F41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E60F41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60F41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60F41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E60F41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E60F41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E60F41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E60F41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E60F41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E60F41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E60F41">
                <w:pPr>
                  <w:pStyle w:val="Huisstijl-Referentiegegevens"/>
                </w:pPr>
                <w:r>
                  <w:t>KENMERK</w:t>
                </w:r>
              </w:p>
              <w:p w:rsidR="00CD5856" w:rsidRDefault="00E60F41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E60F41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60F41">
                <w:pPr>
                  <w:pStyle w:val="Huisstijl-Toezendgegevens"/>
                </w:pPr>
                <w:r w:rsidRPr="008D59C5">
                  <w:t xml:space="preserve">De </w:t>
                </w:r>
                <w:r w:rsidRPr="008D59C5">
                  <w:t>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60F41">
                <w:pPr>
                  <w:pStyle w:val="Huisstijl-Paginanummer"/>
                </w:pPr>
                <w:r>
                  <w:t xml:space="preserve">Pagina </w:t>
                </w:r>
                <w:r w:rsidR="008B0021">
                  <w:fldChar w:fldCharType="begin"/>
                </w:r>
                <w:r>
                  <w:instrText xml:space="preserve"> PAGE    \* MERGEFORMAT </w:instrText>
                </w:r>
                <w:r w:rsidR="008B0021">
                  <w:fldChar w:fldCharType="separate"/>
                </w:r>
                <w:r>
                  <w:t>1</w:t>
                </w:r>
                <w:r w:rsidR="008B0021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1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60F41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E60F41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9112023A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AC4A1F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385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247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BC96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3255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E0C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72FB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324D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8B0021"/>
    <w:rsid w:val="008B0021"/>
    <w:rsid w:val="00E6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104</ap:Words>
  <ap:Characters>573</ap:Characters>
  <ap:DocSecurity>0</ap:DocSecurity>
  <ap:Lines>4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676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2016-03-15T09:56:00.0000000Z</lastPrinted>
  <dcterms:created xsi:type="dcterms:W3CDTF">2016-03-22T13:52:00.0000000Z</dcterms:created>
  <dcterms:modified xsi:type="dcterms:W3CDTF">2016-03-22T13:52:00.0000000Z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928552-139780-MC</vt:lpwstr>
  </property>
  <property fmtid="{D5CDD505-2E9C-101B-9397-08002B2CF9AE}" pid="8" name="Naam">
    <vt:lpwstr>Henriëtte Ribberink</vt:lpwstr>
  </property>
  <property fmtid="{D5CDD505-2E9C-101B-9397-08002B2CF9AE}" pid="9" name="NaamOndertekenaar">
    <vt:lpwstr>mw. drs. E.I. Schippers</vt:lpwstr>
  </property>
  <property fmtid="{D5CDD505-2E9C-101B-9397-08002B2CF9AE}" pid="10" name="Onderwerp">
    <vt:lpwstr>Tweede nota van wijziging wetsvoorstel Wijziging van de Wet marktordening gezondheidszorg en enkele andere wetten in verband met het verbeteren van toezicht, opsporing, naleving en handhaving</vt:lpwstr>
  </property>
  <property fmtid="{D5CDD505-2E9C-101B-9397-08002B2CF9AE}" pid="11" name="RolOndertekenaar">
    <vt:lpwstr>de minister van Volksgezondheid, Welzijn en Sport</vt:lpwstr>
  </property>
  <property fmtid="{D5CDD505-2E9C-101B-9397-08002B2CF9AE}" pid="12" name="ContentTypeId">
    <vt:lpwstr>0x0101002B4530870BE40B47BFC4C15272787FB8</vt:lpwstr>
  </property>
</Properties>
</file>