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0A49C1"/>
        <w:p w:rsidR="00241BB9" w:rsidRDefault="00CC43C8">
          <w:pPr>
            <w:spacing w:line="240" w:lineRule="auto"/>
          </w:pPr>
        </w:p>
      </w:sdtContent>
    </w:sdt>
    <w:p w:rsidR="00CD5856" w:rsidRDefault="000A49C1">
      <w:pPr>
        <w:spacing w:line="240" w:lineRule="auto"/>
      </w:pPr>
    </w:p>
    <w:p w:rsidR="00CD5856" w:rsidRDefault="000A49C1"/>
    <w:p w:rsidR="00CD5856" w:rsidRDefault="000A49C1"/>
    <w:p w:rsidR="00CD5856" w:rsidRDefault="000A49C1">
      <w:pPr>
        <w:sectPr w:rsidR="00CD5856" w:rsidSect="003C47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Pr="007D641A" w:rsidR="001F5214" w:rsidP="001F5214" w:rsidRDefault="000A49C1">
      <w:pPr>
        <w:pStyle w:val="Aanhef1"/>
      </w:pPr>
      <w:r w:rsidRPr="007D641A">
        <w:lastRenderedPageBreak/>
        <w:t>Geachte voorzitter,</w:t>
      </w:r>
    </w:p>
    <w:p w:rsidR="001F5214" w:rsidP="001F5214" w:rsidRDefault="000A49C1">
      <w:r>
        <w:t>Hierbij bied ik u, mede namens de minister van Veiligheid en Justitie en de minister van Sociale Zaken en Werkgelegenheid, de nota naar aanleiding van het nader vers</w:t>
      </w:r>
      <w:r>
        <w:t>lag betreffende de Veegwet VWS 2015 aan. Ik bied u hierbij tevens een derde nota van wijziging bij het wetsvoorstel aan.</w:t>
      </w:r>
    </w:p>
    <w:p w:rsidR="00D27D5D" w:rsidP="001F5214" w:rsidRDefault="000A49C1"/>
    <w:p w:rsidRPr="007D641A" w:rsidR="00D27D5D" w:rsidP="001F5214" w:rsidRDefault="000A49C1"/>
    <w:p w:rsidRPr="007D641A" w:rsidR="001F5214" w:rsidP="001F5214" w:rsidRDefault="000A49C1">
      <w:r w:rsidRPr="007D641A">
        <w:t>Hoogachtend,</w:t>
      </w:r>
    </w:p>
    <w:p w:rsidRPr="009A31BF" w:rsidR="00CD5856" w:rsidRDefault="000A49C1">
      <w:pPr>
        <w:pStyle w:val="Huisstijl-Ondertekeningvervolg"/>
        <w:rPr>
          <w:i w:val="0"/>
        </w:rPr>
      </w:pPr>
      <w:bookmarkStart w:name="bmkOndertekening" w:id="0"/>
      <w:bookmarkEnd w:id="0"/>
    </w:p>
    <w:p w:rsidR="00E37122" w:rsidP="00E37122" w:rsidRDefault="00CC43C8">
      <w:pPr>
        <w:pStyle w:val="Huisstijl-Ondertekeningvervolg"/>
        <w:rPr>
          <w:i w:val="0"/>
        </w:rPr>
      </w:pPr>
      <w:r>
        <w:rPr>
          <w:i w:val="0"/>
        </w:rPr>
        <w:fldChar w:fldCharType="begin"/>
      </w:r>
      <w:r w:rsidR="000A49C1">
        <w:rPr>
          <w:i w:val="0"/>
        </w:rPr>
        <w:instrText xml:space="preserve"> IF </w:instrText>
      </w:r>
      <w:fldSimple w:instr=" DOCPROPERTY  BewindspersoonVWS  \* MERGEFORMAT ">
        <w:r w:rsidR="000A49C1">
          <w:rPr>
            <w:i w:val="0"/>
          </w:rPr>
          <w:instrText>Minister van Volksgezondheid, Welzijn en Sport</w:instrText>
        </w:r>
      </w:fldSimple>
      <w:r w:rsidR="000A49C1">
        <w:rPr>
          <w:i w:val="0"/>
        </w:rPr>
        <w:instrText>="</w:instrText>
      </w:r>
      <w:r w:rsidRPr="004A4CB5" w:rsidR="000A49C1">
        <w:rPr>
          <w:i w:val="0"/>
        </w:rPr>
        <w:instrText>Staatssecretaris van Volksgezondheid, Welzijn en Sport</w:instrText>
      </w:r>
      <w:r w:rsidR="000A49C1">
        <w:rPr>
          <w:i w:val="0"/>
        </w:rPr>
        <w:instrText>" "de s</w:instrText>
      </w:r>
      <w:r w:rsidRPr="004A4CB5" w:rsidR="000A49C1">
        <w:rPr>
          <w:i w:val="0"/>
        </w:rPr>
        <w:instrText>taatssecretaris van Volksgezondheid,</w:instrText>
      </w:r>
    </w:p>
    <w:p w:rsidR="003B48D4" w:rsidP="003B48D4" w:rsidRDefault="000A49C1">
      <w:pPr>
        <w:pStyle w:val="Huisstijl-Ondertekeningvervolg"/>
        <w:rPr>
          <w:i w:val="0"/>
        </w:rPr>
      </w:pPr>
      <w:r w:rsidRPr="004A4CB5">
        <w:rPr>
          <w:i w:val="0"/>
        </w:rPr>
        <w:instrText>Welzijn en Sport</w:instrText>
      </w:r>
      <w:r>
        <w:rPr>
          <w:i w:val="0"/>
        </w:rPr>
        <w:instrText>," "de minister van Volksgezondheid,</w:instrText>
      </w:r>
    </w:p>
    <w:p w:rsidR="003B48D4" w:rsidP="003B48D4" w:rsidRDefault="000A49C1">
      <w:pPr>
        <w:pStyle w:val="Huisstijl-Ondertekeningvervolg"/>
        <w:rPr>
          <w:i w:val="0"/>
        </w:rPr>
      </w:pPr>
      <w:r>
        <w:rPr>
          <w:i w:val="0"/>
        </w:rPr>
        <w:instrText xml:space="preserve">Welzijn en Sport," </w:instrText>
      </w:r>
      <w:r w:rsidR="00CC43C8">
        <w:rPr>
          <w:i w:val="0"/>
        </w:rPr>
        <w:fldChar w:fldCharType="separate"/>
      </w:r>
      <w:r>
        <w:rPr>
          <w:i w:val="0"/>
        </w:rPr>
        <w:t>de minister van Volksgezondheid,</w:t>
      </w:r>
    </w:p>
    <w:p w:rsidR="0087691C" w:rsidP="003B48D4" w:rsidRDefault="000A49C1">
      <w:pPr>
        <w:pStyle w:val="Huisstijl-Ondertekeningvervolg"/>
        <w:rPr>
          <w:i w:val="0"/>
        </w:rPr>
      </w:pPr>
      <w:r>
        <w:rPr>
          <w:i w:val="0"/>
        </w:rPr>
        <w:t>Welzijn en Sport,</w:t>
      </w:r>
      <w:r w:rsidR="00CC43C8">
        <w:rPr>
          <w:i w:val="0"/>
        </w:rPr>
        <w:fldChar w:fldCharType="end"/>
      </w:r>
    </w:p>
    <w:p w:rsidRPr="00BD75C1" w:rsidR="00CD5856" w:rsidP="00E37122" w:rsidRDefault="000A49C1">
      <w:pPr>
        <w:pStyle w:val="Huisstijl-Ondertekeningvervolg"/>
        <w:rPr>
          <w:i w:val="0"/>
        </w:rPr>
      </w:pPr>
    </w:p>
    <w:p w:rsidR="00CD5856" w:rsidRDefault="000A49C1">
      <w:pPr>
        <w:pStyle w:val="Huisstijl-Ondertekeningvervolg"/>
        <w:rPr>
          <w:i w:val="0"/>
        </w:rPr>
      </w:pPr>
    </w:p>
    <w:p w:rsidRPr="009A31BF" w:rsidR="009B3D49" w:rsidRDefault="000A49C1">
      <w:pPr>
        <w:pStyle w:val="Huisstijl-Ondertekeningvervolg"/>
        <w:rPr>
          <w:i w:val="0"/>
        </w:rPr>
      </w:pPr>
    </w:p>
    <w:p w:rsidR="00CD5856" w:rsidRDefault="000A49C1">
      <w:pPr>
        <w:pStyle w:val="Huisstijl-Ondertekeningvervolg"/>
        <w:rPr>
          <w:i w:val="0"/>
        </w:rPr>
      </w:pPr>
    </w:p>
    <w:p w:rsidR="008E4B89" w:rsidRDefault="000A49C1">
      <w:pPr>
        <w:pStyle w:val="Huisstijl-Ondertekeningvervolg"/>
        <w:rPr>
          <w:i w:val="0"/>
        </w:rPr>
      </w:pPr>
    </w:p>
    <w:p w:rsidR="001F5214" w:rsidP="00D27D5D" w:rsidRDefault="00CC43C8">
      <w:pPr>
        <w:pStyle w:val="Huisstijl-Ondertekeningvervolgtitel"/>
      </w:pPr>
      <w:fldSimple w:instr=" DOCPROPERTY  NaamOndertekenaar  \* MERGEFORMAT ">
        <w:r w:rsidR="000A49C1">
          <w:t>mw. drs. E.I. Schippers</w:t>
        </w:r>
      </w:fldSimple>
    </w:p>
    <w:sectPr w:rsidR="001F5214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3C8" w:rsidRDefault="00CC43C8" w:rsidP="00CC43C8">
      <w:pPr>
        <w:spacing w:line="240" w:lineRule="auto"/>
      </w:pPr>
      <w:r>
        <w:separator/>
      </w:r>
    </w:p>
  </w:endnote>
  <w:endnote w:type="continuationSeparator" w:id="0">
    <w:p w:rsidR="00CC43C8" w:rsidRDefault="00CC43C8" w:rsidP="00CC4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A9" w:rsidRDefault="000A49C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CC43C8">
    <w:pPr>
      <w:pStyle w:val="Voettekst"/>
    </w:pPr>
    <w:r w:rsidRPr="00CC43C8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0A49C1" w:rsidP="00DC7639">
                <w:pPr>
                  <w:pStyle w:val="Huisstijl-Paginanummer"/>
                </w:pPr>
                <w:r>
                  <w:t xml:space="preserve">Pagina </w:t>
                </w:r>
                <w:r w:rsidR="00CC43C8">
                  <w:fldChar w:fldCharType="begin"/>
                </w:r>
                <w:r>
                  <w:instrText xml:space="preserve"> PAGE    \* MERGEFORMAT </w:instrText>
                </w:r>
                <w:r w:rsidR="00CC43C8">
                  <w:fldChar w:fldCharType="separate"/>
                </w:r>
                <w:r>
                  <w:rPr>
                    <w:noProof/>
                  </w:rPr>
                  <w:t>1</w:t>
                </w:r>
                <w:r w:rsidR="00CC43C8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A9" w:rsidRDefault="000A49C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3C8" w:rsidRDefault="00CC43C8" w:rsidP="00CC43C8">
      <w:pPr>
        <w:spacing w:line="240" w:lineRule="auto"/>
      </w:pPr>
      <w:r>
        <w:separator/>
      </w:r>
    </w:p>
  </w:footnote>
  <w:footnote w:type="continuationSeparator" w:id="0">
    <w:p w:rsidR="00CC43C8" w:rsidRDefault="00CC43C8" w:rsidP="00CC43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A9" w:rsidRDefault="000A49C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0A49C1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CC43C8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A49C1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0A49C1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0A49C1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0A49C1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0A49C1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CC43C8">
                <w:pPr>
                  <w:pStyle w:val="Huisstijl-Referentiegegevens"/>
                </w:pPr>
                <w:fldSimple w:instr=" DOCPROPERTY  KenmerkVWS  \* MERGEFORMAT ">
                  <w:r w:rsidR="000A49C1">
                    <w:t>857992-139643-WJZ</w:t>
                  </w:r>
                </w:fldSimple>
              </w:p>
              <w:p w:rsidR="00CD5856" w:rsidRPr="002B504F" w:rsidRDefault="000A49C1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0A49C1">
                <w:pPr>
                  <w:pStyle w:val="Huisstijl-Referentiegegevens"/>
                </w:pPr>
                <w:r>
                  <w:t>2</w:t>
                </w:r>
                <w:r w:rsidR="00CC43C8" w:rsidRPr="00763E81">
                  <w:fldChar w:fldCharType="begin"/>
                </w:r>
                <w:r>
                  <w:instrText xml:space="preserve"> DOCPROPERTY  Bijlagen  \* MERGEFORMAT </w:instrText>
                </w:r>
                <w:r w:rsidR="00CC43C8" w:rsidRPr="00763E81">
                  <w:fldChar w:fldCharType="end"/>
                </w:r>
              </w:p>
              <w:p w:rsidR="00CD5856" w:rsidRDefault="000A49C1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CC43C8">
                <w:pPr>
                  <w:pStyle w:val="Huisstijl-Referentiegegevens"/>
                </w:pPr>
                <w:r>
                  <w:fldChar w:fldCharType="begin"/>
                </w:r>
                <w:r w:rsidR="000A49C1">
                  <w:instrText xml:space="preserve"> DOCPROPERTY  KenmerkAfzender  \* MERGEFORMAT </w:instrText>
                </w:r>
                <w:r>
                  <w:fldChar w:fldCharType="end"/>
                </w:r>
                <w:r w:rsidR="000A49C1">
                  <w:t xml:space="preserve"> 8 oktober 2015</w:t>
                </w:r>
              </w:p>
              <w:p w:rsidR="00CD5856" w:rsidRDefault="000A49C1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0A49C1"/>
            </w:txbxContent>
          </v:textbox>
          <w10:wrap anchorx="page" anchory="page"/>
        </v:shape>
      </w:pict>
    </w:r>
    <w:r w:rsidR="00CC43C8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0A49C1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13 januari 2016</w:t>
                </w:r>
              </w:p>
              <w:p w:rsidR="00CD5856" w:rsidRDefault="000A49C1" w:rsidP="00A24708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680" w:hanging="680"/>
                </w:pPr>
                <w:r>
                  <w:tab/>
                  <w:t>Betreft</w:t>
                </w:r>
                <w:r>
                  <w:tab/>
                  <w:t>Nota naar aanleiding van het nader verslag Veegwet VWS 2015</w:t>
                </w:r>
              </w:p>
            </w:txbxContent>
          </v:textbox>
          <w10:wrap anchorx="page" anchory="page"/>
        </v:shape>
      </w:pict>
    </w:r>
    <w:r w:rsidR="00CC43C8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A49C1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CC43C8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A49C1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CC43C8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0A49C1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A9" w:rsidRDefault="000A49C1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CC43C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A49C1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CC43C8">
                <w:pPr>
                  <w:pStyle w:val="Huisstijl-Referentiegegevens"/>
                </w:pPr>
                <w:fldSimple w:instr=" DOCPROPERTY  KenmerkVWS  \* MERGEFORMAT ">
                  <w:r w:rsidR="000A49C1">
                    <w:t>857992-139643-WJZ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A49C1">
                <w:pPr>
                  <w:pStyle w:val="Huisstijl-Paginanummer"/>
                </w:pPr>
                <w:r>
                  <w:t xml:space="preserve">Pagina </w:t>
                </w:r>
                <w:r w:rsidR="00CC43C8">
                  <w:fldChar w:fldCharType="begin"/>
                </w:r>
                <w:r>
                  <w:instrText xml:space="preserve"> PAGE    \* MERGEFORMAT </w:instrText>
                </w:r>
                <w:r w:rsidR="00CC43C8">
                  <w:fldChar w:fldCharType="separate"/>
                </w:r>
                <w:r>
                  <w:rPr>
                    <w:noProof/>
                  </w:rPr>
                  <w:t>2</w:t>
                </w:r>
                <w:r w:rsidR="00CC43C8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0A49C1"/>
              <w:p w:rsidR="00CD5856" w:rsidRDefault="000A49C1">
                <w:pPr>
                  <w:pStyle w:val="Huisstijl-Paginanummer"/>
                </w:pPr>
              </w:p>
              <w:p w:rsidR="00CD5856" w:rsidRDefault="000A49C1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CC43C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0A49C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 xml:space="preserve">26 </w:t>
                    </w:r>
                    <w:r>
                      <w:t>juni 2014</w:t>
                    </w:r>
                  </w:sdtContent>
                </w:sdt>
              </w:p>
              <w:p w:rsidR="00CD5856" w:rsidRDefault="000A49C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0A49C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0A49C1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0A49C1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A49C1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0A49C1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0A49C1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0A49C1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0A49C1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0A49C1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0A49C1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0A49C1">
                <w:pPr>
                  <w:pStyle w:val="Huisstijl-Referentiegegevens"/>
                </w:pPr>
                <w:r>
                  <w:t>KENMERK</w:t>
                </w:r>
              </w:p>
              <w:p w:rsidR="00CD5856" w:rsidRDefault="000A49C1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0A49C1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A49C1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 xml:space="preserve">2500 EA DEN </w:t>
                </w:r>
                <w:r w:rsidRPr="008D59C5">
                  <w:t>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A49C1">
                <w:pPr>
                  <w:pStyle w:val="Huisstijl-Paginanummer"/>
                </w:pPr>
                <w:r>
                  <w:t xml:space="preserve">Pagina </w:t>
                </w:r>
                <w:r w:rsidR="00CC43C8">
                  <w:fldChar w:fldCharType="begin"/>
                </w:r>
                <w:r>
                  <w:instrText xml:space="preserve"> PAGE    \* MERGEFORMAT </w:instrText>
                </w:r>
                <w:r w:rsidR="00CC43C8">
                  <w:fldChar w:fldCharType="separate"/>
                </w:r>
                <w:r>
                  <w:rPr>
                    <w:noProof/>
                  </w:rPr>
                  <w:t>1</w:t>
                </w:r>
                <w:r w:rsidR="00CC43C8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A49C1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0A49C1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C546B3D6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AAC87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9C9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2D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65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05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EB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2E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4F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CC43C8"/>
    <w:rsid w:val="000A49C1"/>
    <w:rsid w:val="00CC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paragraph" w:customStyle="1" w:styleId="Aanhef1">
    <w:name w:val="Aanhef1"/>
    <w:basedOn w:val="Standaard"/>
    <w:next w:val="Standaard"/>
    <w:rsid w:val="001F5214"/>
    <w:pPr>
      <w:widowControl/>
      <w:suppressAutoHyphens w:val="0"/>
      <w:autoSpaceDN/>
      <w:spacing w:after="240" w:line="240" w:lineRule="atLeast"/>
      <w:textAlignment w:val="auto"/>
    </w:pPr>
    <w:rPr>
      <w:rFonts w:eastAsia="Times New Roman" w:cs="Times New Roman"/>
      <w:kern w:val="0"/>
      <w:szCs w:val="20"/>
      <w:lang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113</ap:Words>
  <ap:Characters>624</ap:Characters>
  <ap:DocSecurity>0</ap:DocSecurity>
  <ap:Lines>5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736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2015-12-04T12:44:00.0000000Z</lastPrinted>
  <dcterms:created xsi:type="dcterms:W3CDTF">2016-01-13T13:45:00.0000000Z</dcterms:created>
  <dcterms:modified xsi:type="dcterms:W3CDTF">2016-01-13T13:45:00.0000000Z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857992-139643-WJZ</vt:lpwstr>
  </property>
  <property fmtid="{D5CDD505-2E9C-101B-9397-08002B2CF9AE}" pid="8" name="Naam">
    <vt:lpwstr>Janssen, J.A. (Jan)</vt:lpwstr>
  </property>
  <property fmtid="{D5CDD505-2E9C-101B-9397-08002B2CF9AE}" pid="9" name="NaamOndertekenaar">
    <vt:lpwstr>mw. drs. E.I. Schippers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0x0101007371A48B3A028944BADBF974163738FD</vt:lpwstr>
  </property>
</Properties>
</file>