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F055D3"/>
        <w:p w:rsidR="00241BB9" w:rsidRDefault="00000A05">
          <w:pPr>
            <w:spacing w:line="240" w:lineRule="auto"/>
          </w:pPr>
        </w:p>
      </w:sdtContent>
    </w:sdt>
    <w:p w:rsidR="00CD5856" w:rsidRDefault="00F055D3">
      <w:pPr>
        <w:spacing w:line="240" w:lineRule="auto"/>
      </w:pPr>
    </w:p>
    <w:p w:rsidR="00CD5856" w:rsidRDefault="00F055D3"/>
    <w:p w:rsidR="00CD5856" w:rsidRDefault="00F055D3"/>
    <w:p w:rsidR="00CD5856" w:rsidRDefault="00F055D3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F055D3">
      <w:pPr>
        <w:pStyle w:val="Huisstijl-Aanhef"/>
      </w:pPr>
      <w:r>
        <w:t>Geachte voorzitter,</w:t>
      </w:r>
    </w:p>
    <w:p w:rsidRPr="008D59C5" w:rsidR="008D59C5" w:rsidP="008D59C5" w:rsidRDefault="00F055D3">
      <w:r>
        <w:t>Hierbij bied</w:t>
      </w:r>
      <w:r>
        <w:t xml:space="preserve"> ik u de nota naar aanleiding van het verslag alsmede een nota van wijziging inzake het bovenvermelde voorstel aan. </w:t>
      </w:r>
    </w:p>
    <w:p w:rsidRPr="008D59C5" w:rsidR="00334C45" w:rsidRDefault="00F055D3"/>
    <w:p w:rsidRPr="009A31BF" w:rsidR="00CD5856" w:rsidRDefault="00F055D3">
      <w:pPr>
        <w:pStyle w:val="Huisstijl-Slotzin"/>
      </w:pPr>
      <w:r>
        <w:t>Hoogachtend,</w:t>
      </w:r>
    </w:p>
    <w:p w:rsidRPr="009A31BF" w:rsidR="00CD5856" w:rsidRDefault="00F055D3">
      <w:pPr>
        <w:pStyle w:val="Huisstijl-Ondertekeningvervolg"/>
        <w:rPr>
          <w:i w:val="0"/>
        </w:rPr>
      </w:pPr>
    </w:p>
    <w:p w:rsidR="00E37122" w:rsidP="00E37122" w:rsidRDefault="00000A05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F055D3">
        <w:rPr>
          <w:i w:val="0"/>
        </w:rPr>
        <w:instrText xml:space="preserve"> IF </w:instrText>
      </w:r>
      <w:fldSimple w:instr=" DOCPROPERTY  BewindspersoonVWS  \* MERGEFORMAT ">
        <w:r w:rsidR="00F055D3">
          <w:rPr>
            <w:i w:val="0"/>
          </w:rPr>
          <w:instrText>Staatssecretaris van Volksgezondheid, Welzijn en Sport</w:instrText>
        </w:r>
      </w:fldSimple>
      <w:r w:rsidR="00F055D3">
        <w:rPr>
          <w:i w:val="0"/>
        </w:rPr>
        <w:instrText>="</w:instrText>
      </w:r>
      <w:r w:rsidRPr="004A4CB5" w:rsidR="00F055D3">
        <w:rPr>
          <w:i w:val="0"/>
        </w:rPr>
        <w:instrText>Staatssecreta</w:instrText>
      </w:r>
      <w:r w:rsidRPr="004A4CB5" w:rsidR="00F055D3">
        <w:rPr>
          <w:i w:val="0"/>
        </w:rPr>
        <w:instrText>ris van Volksgezondheid, Welzijn en Sport</w:instrText>
      </w:r>
      <w:r w:rsidR="00F055D3">
        <w:rPr>
          <w:i w:val="0"/>
        </w:rPr>
        <w:instrText>" "de s</w:instrText>
      </w:r>
      <w:r w:rsidRPr="004A4CB5" w:rsidR="00F055D3">
        <w:rPr>
          <w:i w:val="0"/>
        </w:rPr>
        <w:instrText>taatssecretaris van Volksgezondheid,</w:instrText>
      </w:r>
    </w:p>
    <w:p w:rsidR="003B48D4" w:rsidP="003B48D4" w:rsidRDefault="00F055D3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E37122" w:rsidP="00E37122" w:rsidRDefault="00F055D3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000A05">
        <w:rPr>
          <w:i w:val="0"/>
        </w:rPr>
        <w:fldChar w:fldCharType="separate"/>
      </w:r>
      <w:r>
        <w:rPr>
          <w:i w:val="0"/>
        </w:rPr>
        <w:t>de s</w:t>
      </w:r>
      <w:r w:rsidRPr="004A4CB5">
        <w:rPr>
          <w:i w:val="0"/>
        </w:rPr>
        <w:t>taatssecretaris van Volksgezondheid,</w:t>
      </w:r>
    </w:p>
    <w:p w:rsidR="0087691C" w:rsidP="003B48D4" w:rsidRDefault="00F055D3">
      <w:pPr>
        <w:pStyle w:val="Huisstijl-Ondertekeningvervolg"/>
        <w:rPr>
          <w:i w:val="0"/>
        </w:rPr>
      </w:pPr>
      <w:r w:rsidRPr="004A4CB5">
        <w:rPr>
          <w:i w:val="0"/>
        </w:rPr>
        <w:t>Welzijn en Sport</w:t>
      </w:r>
      <w:r>
        <w:rPr>
          <w:i w:val="0"/>
        </w:rPr>
        <w:t>,</w:t>
      </w:r>
      <w:r w:rsidR="00000A05">
        <w:rPr>
          <w:i w:val="0"/>
        </w:rPr>
        <w:fldChar w:fldCharType="end"/>
      </w:r>
    </w:p>
    <w:p w:rsidRPr="00BD75C1" w:rsidR="00CD5856" w:rsidP="00E37122" w:rsidRDefault="00F055D3">
      <w:pPr>
        <w:pStyle w:val="Huisstijl-Ondertekeningvervolg"/>
        <w:rPr>
          <w:i w:val="0"/>
        </w:rPr>
      </w:pPr>
    </w:p>
    <w:p w:rsidRPr="009A31BF" w:rsidR="00CD5856" w:rsidRDefault="00F055D3">
      <w:pPr>
        <w:pStyle w:val="Huisstijl-Ondertekeningvervolg"/>
        <w:rPr>
          <w:i w:val="0"/>
        </w:rPr>
      </w:pPr>
    </w:p>
    <w:p w:rsidR="00CD5856" w:rsidRDefault="00F055D3">
      <w:pPr>
        <w:pStyle w:val="Huisstijl-Ondertekeningvervolg"/>
        <w:rPr>
          <w:i w:val="0"/>
        </w:rPr>
      </w:pPr>
      <w:r>
        <w:rPr>
          <w:i w:val="0"/>
        </w:rPr>
        <w:br/>
      </w:r>
    </w:p>
    <w:p w:rsidR="008E4B89" w:rsidRDefault="00F055D3">
      <w:pPr>
        <w:pStyle w:val="Huisstijl-Ondertekeningvervolg"/>
        <w:rPr>
          <w:i w:val="0"/>
        </w:rPr>
      </w:pPr>
    </w:p>
    <w:p w:rsidR="00CD5856" w:rsidRDefault="00000A05">
      <w:pPr>
        <w:pStyle w:val="Huisstijl-Ondertekeningvervolgtitel"/>
      </w:pPr>
      <w:fldSimple w:instr=" DOCPROPERTY  NaamOndertekenaar  \* MERGEFORMAT ">
        <w:r w:rsidR="00F055D3">
          <w:t>drs. M.J. van Rijn</w:t>
        </w:r>
      </w:fldSimple>
    </w:p>
    <w:p w:rsidR="00BC481F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523C02" w:rsidP="00463DBC" w:rsidRDefault="00F055D3">
      <w:pPr>
        <w:spacing w:line="240" w:lineRule="auto"/>
        <w:rPr>
          <w:noProof/>
        </w:rPr>
      </w:pPr>
    </w:p>
    <w:p w:rsidR="00235AED" w:rsidP="00463DBC" w:rsidRDefault="00F055D3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05" w:rsidRDefault="00000A05" w:rsidP="00000A05">
      <w:pPr>
        <w:spacing w:line="240" w:lineRule="auto"/>
      </w:pPr>
      <w:r>
        <w:separator/>
      </w:r>
    </w:p>
  </w:endnote>
  <w:endnote w:type="continuationSeparator" w:id="0">
    <w:p w:rsidR="00000A05" w:rsidRDefault="00000A05" w:rsidP="0000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8" w:rsidRDefault="00F055D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000A05">
    <w:pPr>
      <w:pStyle w:val="Voettekst"/>
    </w:pPr>
    <w:r w:rsidRPr="00000A05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F055D3" w:rsidP="00DC7639">
                <w:pPr>
                  <w:pStyle w:val="Huisstijl-Paginanummer"/>
                </w:pPr>
                <w:r>
                  <w:t xml:space="preserve">Pagina </w:t>
                </w:r>
                <w:r w:rsidR="00000A05">
                  <w:fldChar w:fldCharType="begin"/>
                </w:r>
                <w:r>
                  <w:instrText xml:space="preserve"> PAGE    \* MERGEFORMAT </w:instrText>
                </w:r>
                <w:r w:rsidR="00000A05">
                  <w:fldChar w:fldCharType="separate"/>
                </w:r>
                <w:r>
                  <w:rPr>
                    <w:noProof/>
                  </w:rPr>
                  <w:t>1</w:t>
                </w:r>
                <w:r w:rsidR="00000A05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8" w:rsidRDefault="00F055D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05" w:rsidRDefault="00000A05" w:rsidP="00000A05">
      <w:pPr>
        <w:spacing w:line="240" w:lineRule="auto"/>
      </w:pPr>
      <w:r>
        <w:separator/>
      </w:r>
    </w:p>
  </w:footnote>
  <w:footnote w:type="continuationSeparator" w:id="0">
    <w:p w:rsidR="00000A05" w:rsidRDefault="00000A05" w:rsidP="00000A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8" w:rsidRDefault="00F055D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F055D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00A05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F055D3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F055D3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F055D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055D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00A05">
                <w:pPr>
                  <w:pStyle w:val="Huisstijl-Referentiegegevens"/>
                </w:pPr>
                <w:fldSimple w:instr=" DOCPROPERTY  KenmerkVWS  \* MERGEFORMAT ">
                  <w:r w:rsidR="00F055D3">
                    <w:t>807651-139494-WJZ</w:t>
                  </w:r>
                </w:fldSimple>
              </w:p>
              <w:p w:rsidR="00CD5856" w:rsidRPr="002B504F" w:rsidRDefault="00F055D3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F055D3">
                <w:pPr>
                  <w:pStyle w:val="Huisstijl-Referentiegegevens"/>
                </w:pPr>
                <w:r>
                  <w:t>2</w:t>
                </w:r>
                <w:r w:rsidR="00000A05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000A05" w:rsidRPr="00763E81">
                  <w:fldChar w:fldCharType="end"/>
                </w:r>
              </w:p>
              <w:p w:rsidR="00CD5856" w:rsidRDefault="00000A05">
                <w:pPr>
                  <w:pStyle w:val="Huisstijl-Referentiegegevens"/>
                </w:pPr>
                <w:r>
                  <w:fldChar w:fldCharType="begin"/>
                </w:r>
                <w:r w:rsidR="00F055D3">
                  <w:instrText xml:space="preserve"> DOCPROPERTY  KenmerkAfzender  \* MERGEFORMAT </w:instrText>
                </w:r>
                <w:r>
                  <w:fldChar w:fldCharType="end"/>
                </w:r>
                <w:r w:rsidR="00F055D3">
                  <w:t xml:space="preserve"> </w:t>
                </w:r>
              </w:p>
              <w:p w:rsidR="00CD5856" w:rsidRDefault="00F055D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F055D3"/>
            </w:txbxContent>
          </v:textbox>
          <w10:wrap anchorx="page" anchory="page"/>
        </v:shape>
      </w:pict>
    </w:r>
    <w:r w:rsidR="00000A05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055D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 december 2015</w:t>
                </w:r>
              </w:p>
              <w:p w:rsidR="002D2781" w:rsidRDefault="00F055D3" w:rsidP="002D278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40" w:hanging="1140"/>
                </w:pPr>
                <w:r>
                  <w:t>Betreft</w:t>
                </w:r>
                <w:r>
                  <w:tab/>
                </w:r>
                <w:r>
                  <w:t>Nota naar aanleiding van het verslag inzake wijziging van de Tabakswet ter implementatie van Richtlijn 2014/40/EU, inzake de productie, de presentatie en de verkoop van tabaks- en aanverwante producten (34 234)</w:t>
                </w:r>
              </w:p>
              <w:p w:rsidR="00CD5856" w:rsidRDefault="00F055D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F055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00A05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00A05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</w:t>
                </w:r>
                <w:r>
                  <w:t>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000A05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055D3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8" w:rsidRDefault="00F055D3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00A0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00A05">
                <w:pPr>
                  <w:pStyle w:val="Huisstijl-Referentiegegevens"/>
                </w:pPr>
                <w:fldSimple w:instr=" DOCPROPERTY  KenmerkVWS  \* MERGEFORMAT ">
                  <w:r w:rsidR="00F055D3">
                    <w:t>807651-139494-WJZ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Paginanummer"/>
                </w:pPr>
                <w:r>
                  <w:t xml:space="preserve">Pagina </w:t>
                </w:r>
                <w:r w:rsidR="00000A05">
                  <w:fldChar w:fldCharType="begin"/>
                </w:r>
                <w:r>
                  <w:instrText xml:space="preserve"> PAGE    \* MERGEFORMAT </w:instrText>
                </w:r>
                <w:r w:rsidR="00000A05">
                  <w:fldChar w:fldCharType="separate"/>
                </w:r>
                <w:r>
                  <w:rPr>
                    <w:noProof/>
                  </w:rPr>
                  <w:t>2</w:t>
                </w:r>
                <w:r w:rsidR="00000A05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F055D3"/>
              <w:p w:rsidR="00CD5856" w:rsidRDefault="00F055D3">
                <w:pPr>
                  <w:pStyle w:val="Huisstijl-Paginanummer"/>
                </w:pPr>
              </w:p>
              <w:p w:rsidR="00CD5856" w:rsidRDefault="00F055D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00A0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055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F055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F055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55D3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55D3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F055D3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F055D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055D3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F055D3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F055D3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F055D3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F055D3">
                <w:pPr>
                  <w:pStyle w:val="Huisstijl-Referentiegegevens"/>
                </w:pPr>
                <w:r>
                  <w:t>KENMERK</w:t>
                </w:r>
              </w:p>
              <w:p w:rsidR="00CD5856" w:rsidRDefault="00F055D3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F055D3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</w:t>
                </w:r>
                <w:r w:rsidRPr="008D59C5">
                  <w:t xml:space="preserve">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Paginanummer"/>
                </w:pPr>
                <w:r>
                  <w:t xml:space="preserve">Pagina </w:t>
                </w:r>
                <w:r w:rsidR="00000A05">
                  <w:fldChar w:fldCharType="begin"/>
                </w:r>
                <w:r>
                  <w:instrText xml:space="preserve"> PAGE    \* MERGEFORMAT </w:instrText>
                </w:r>
                <w:r w:rsidR="00000A05">
                  <w:fldChar w:fldCharType="separate"/>
                </w:r>
                <w:r>
                  <w:t>1</w:t>
                </w:r>
                <w:r w:rsidR="00000A05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055D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055D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6458F0B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770B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AA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A7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63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01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8A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6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C1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00A05"/>
    <w:rsid w:val="00000A05"/>
    <w:rsid w:val="00F0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514</ap:Characters>
  <ap:DocSecurity>12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2015-12-02T08:14:00.0000000Z</lastPrinted>
  <dcterms:created xsi:type="dcterms:W3CDTF">2015-12-02T08:33:00.0000000Z</dcterms:created>
  <dcterms:modified xsi:type="dcterms:W3CDTF">2015-12-02T08:33:00.0000000Z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807651-139494-WJZ</vt:lpwstr>
  </property>
  <property fmtid="{D5CDD505-2E9C-101B-9397-08002B2CF9AE}" pid="8" name="Naam">
    <vt:lpwstr>Plooij-Veenstra, E.H. (Ineke)</vt:lpwstr>
  </property>
  <property fmtid="{D5CDD505-2E9C-101B-9397-08002B2CF9AE}" pid="9" name="NaamOndertekenaar">
    <vt:lpwstr>drs. M.J. van Rijn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0x0101007797A4F2D8202B4499727E971903BF8F</vt:lpwstr>
  </property>
</Properties>
</file>