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663097" w:rsidTr="00663097">
        <w:trPr>
          <w:trHeight w:val="284" w:hRule="exact"/>
        </w:trPr>
        <w:tc>
          <w:tcPr>
            <w:tcW w:w="929" w:type="dxa"/>
          </w:tcPr>
          <w:p w:rsidRPr="00434042" w:rsidR="00663097" w:rsidP="00663097" w:rsidRDefault="00663097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663097" w:rsidP="00C34D19" w:rsidRDefault="008F2B67">
            <w:pPr>
              <w:tabs>
                <w:tab w:val="center" w:pos="3290"/>
              </w:tabs>
            </w:pPr>
            <w:r>
              <w:t>12 november 2015</w:t>
            </w:r>
            <w:bookmarkStart w:name="_GoBack" w:id="0"/>
            <w:bookmarkEnd w:id="0"/>
            <w:r w:rsidR="00663097">
              <w:tab/>
            </w:r>
          </w:p>
        </w:tc>
      </w:tr>
      <w:tr w:rsidRPr="00434042" w:rsidR="00663097" w:rsidTr="00663097">
        <w:trPr>
          <w:trHeight w:val="369"/>
        </w:trPr>
        <w:tc>
          <w:tcPr>
            <w:tcW w:w="929" w:type="dxa"/>
          </w:tcPr>
          <w:p w:rsidR="00663097" w:rsidP="00663097" w:rsidRDefault="00663097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663097" w:rsidP="00663097" w:rsidRDefault="00663097">
            <w:r>
              <w:t>Voorstel van wet houdende wijziging van een aantal onderwijswetten in verband met versterking van de bestuurskracht van onderwijsinstellingen (34 251)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63097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3097" w:rsidP="00D9561B" w:rsidRDefault="00663097">
            <w:r>
              <w:t>De Voorzitter van de Tweede Kamer der Staten-Generaal</w:t>
            </w:r>
          </w:p>
          <w:p w:rsidR="00663097" w:rsidP="00D9561B" w:rsidRDefault="00663097">
            <w:r>
              <w:t>Postbus 20018</w:t>
            </w:r>
          </w:p>
          <w:p w:rsidR="00663097" w:rsidP="00D9561B" w:rsidRDefault="00663097">
            <w:r>
              <w:t>2500 EA  DEN HAAG</w:t>
            </w:r>
          </w:p>
          <w:p w:rsidR="00663097" w:rsidP="00D9561B" w:rsidRDefault="00663097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663097" w:rsidTr="00DD7316">
        <w:tc>
          <w:tcPr>
            <w:tcW w:w="2160" w:type="dxa"/>
          </w:tcPr>
          <w:p w:rsidRPr="000176EE" w:rsidR="00663097" w:rsidP="00DD7316" w:rsidRDefault="0066309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663097" w:rsidP="00663097" w:rsidRDefault="0066309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663097" w:rsidP="00663097" w:rsidRDefault="0066309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663097" w:rsidP="00663097" w:rsidRDefault="0066309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663097" w:rsidP="00663097" w:rsidRDefault="0066309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663097" w:rsidP="00663097" w:rsidRDefault="00663097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663097" w:rsidTr="00DD7316">
        <w:trPr>
          <w:trHeight w:val="200" w:hRule="exact"/>
        </w:trPr>
        <w:tc>
          <w:tcPr>
            <w:tcW w:w="2160" w:type="dxa"/>
          </w:tcPr>
          <w:p w:rsidRPr="00D86CC6" w:rsidR="00663097" w:rsidP="00DD7316" w:rsidRDefault="0066309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663097" w:rsidTr="00DD7316">
        <w:trPr>
          <w:trHeight w:val="1680"/>
        </w:trPr>
        <w:tc>
          <w:tcPr>
            <w:tcW w:w="2160" w:type="dxa"/>
          </w:tcPr>
          <w:p w:rsidRPr="00D86CC6" w:rsidR="00663097" w:rsidP="00DD7316" w:rsidRDefault="0066309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663097" w:rsidP="00DD7316" w:rsidRDefault="00663097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 w:rsidR="000A62DA">
              <w:rPr>
                <w:sz w:val="13"/>
                <w:szCs w:val="13"/>
              </w:rPr>
              <w:t>846324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:rsidRPr="00C668C0" w:rsidR="00663097" w:rsidP="00235CD2" w:rsidRDefault="00663097">
      <w:pPr>
        <w:pStyle w:val="standaard-tekst"/>
      </w:pPr>
      <w:bookmarkStart w:name="STDTXT__OCW_Tekstblokken_txtNahangEK2502" w:id="1"/>
      <w:r w:rsidRPr="00C668C0">
        <w:t>Hierbij bied</w:t>
      </w:r>
      <w:r w:rsidR="007B6234">
        <w:t xml:space="preserve">en wij </w:t>
      </w:r>
      <w:r w:rsidRPr="00C668C0">
        <w:t>u aan</w:t>
      </w:r>
      <w:r>
        <w:t xml:space="preserve">, mede namens </w:t>
      </w:r>
      <w:r w:rsidRPr="00C668C0">
        <w:t xml:space="preserve">de </w:t>
      </w:r>
      <w:r w:rsidR="000A62DA">
        <w:t xml:space="preserve">Minister en de </w:t>
      </w:r>
      <w:r w:rsidRPr="00C668C0">
        <w:t>S</w:t>
      </w:r>
      <w:r>
        <w:t>taatssecretaris van Economische Zaken,</w:t>
      </w:r>
      <w:r w:rsidRPr="00C668C0">
        <w:t xml:space="preserve"> de </w:t>
      </w:r>
      <w:r>
        <w:t>nota naar aanleiding van het verslag alsmede een nota van wijziging</w:t>
      </w:r>
      <w:r w:rsidRPr="00C668C0">
        <w:t> inzake het bovengenoemde voorstel.</w:t>
      </w:r>
    </w:p>
    <w:p w:rsidRPr="00C668C0" w:rsidR="00663097" w:rsidP="00235CD2" w:rsidRDefault="00663097">
      <w:pPr>
        <w:pStyle w:val="standaard-tekst"/>
      </w:pPr>
      <w:r w:rsidRPr="00C668C0">
        <w:t> </w:t>
      </w:r>
    </w:p>
    <w:p w:rsidRPr="00C668C0" w:rsidR="00663097" w:rsidP="00235CD2" w:rsidRDefault="00663097">
      <w:pPr>
        <w:pStyle w:val="standaard-tekst"/>
      </w:pPr>
      <w:r w:rsidRPr="00C668C0">
        <w:t> </w:t>
      </w:r>
    </w:p>
    <w:p w:rsidRPr="00AE080A" w:rsidR="00663097" w:rsidP="00235CD2" w:rsidRDefault="00663097">
      <w:pPr>
        <w:pStyle w:val="standaard-tekst"/>
      </w:pPr>
      <w:r w:rsidRPr="00AE080A">
        <w:t>De Minister van Onderwijs,</w:t>
      </w:r>
    </w:p>
    <w:p w:rsidRPr="00C668C0" w:rsidR="00663097" w:rsidP="00235CD2" w:rsidRDefault="00663097">
      <w:pPr>
        <w:pStyle w:val="standaard-tekst"/>
      </w:pPr>
      <w:r w:rsidRPr="00AE080A">
        <w:t>Cultuur en Wetenschap,</w:t>
      </w:r>
    </w:p>
    <w:p w:rsidRPr="00C668C0" w:rsidR="00663097" w:rsidP="00235CD2" w:rsidRDefault="00663097">
      <w:pPr>
        <w:pStyle w:val="standaard-tekst"/>
      </w:pPr>
      <w:r w:rsidRPr="00C668C0">
        <w:t> </w:t>
      </w:r>
    </w:p>
    <w:p w:rsidRPr="00C668C0" w:rsidR="00663097" w:rsidP="00235CD2" w:rsidRDefault="00663097">
      <w:pPr>
        <w:pStyle w:val="standaard-tekst"/>
      </w:pPr>
      <w:r w:rsidRPr="00C668C0">
        <w:t> </w:t>
      </w:r>
    </w:p>
    <w:p w:rsidRPr="00C668C0" w:rsidR="00663097" w:rsidP="00235CD2" w:rsidRDefault="00663097">
      <w:pPr>
        <w:pStyle w:val="standaard-tekst"/>
      </w:pPr>
      <w:r w:rsidRPr="00C668C0">
        <w:t> </w:t>
      </w:r>
    </w:p>
    <w:p w:rsidRPr="00C668C0" w:rsidR="00663097" w:rsidP="00235CD2" w:rsidRDefault="00663097">
      <w:pPr>
        <w:pStyle w:val="standaard-tekst"/>
      </w:pPr>
      <w:r w:rsidRPr="00C668C0">
        <w:t> </w:t>
      </w:r>
    </w:p>
    <w:p w:rsidRPr="00C668C0" w:rsidR="00663097" w:rsidP="00235CD2" w:rsidRDefault="00663097">
      <w:pPr>
        <w:pStyle w:val="standaard-tekst"/>
      </w:pPr>
      <w:r w:rsidRPr="00C668C0">
        <w:t> </w:t>
      </w:r>
    </w:p>
    <w:p w:rsidR="00663097" w:rsidP="009C1881" w:rsidRDefault="00AE080A">
      <w:pPr>
        <w:pStyle w:val="standaard-tekst"/>
      </w:pPr>
      <w:r>
        <w:t>Dr. Jet Bussemaker</w:t>
      </w:r>
      <w:bookmarkEnd w:id="1"/>
    </w:p>
    <w:p w:rsidR="00AE080A" w:rsidP="009C1881" w:rsidRDefault="00AE080A">
      <w:pPr>
        <w:pStyle w:val="standaard-tekst"/>
      </w:pPr>
    </w:p>
    <w:p w:rsidR="00AE080A" w:rsidP="00263FD6" w:rsidRDefault="00AE080A"/>
    <w:p w:rsidR="00AE080A" w:rsidP="00263FD6" w:rsidRDefault="00AE080A">
      <w:r>
        <w:t>De Staatssecretaris van Onderwijs,</w:t>
      </w:r>
    </w:p>
    <w:p w:rsidR="00AE080A" w:rsidP="00263FD6" w:rsidRDefault="00AE080A">
      <w:r>
        <w:t>Cultuur en Wetenschap,</w:t>
      </w:r>
    </w:p>
    <w:p w:rsidR="00AE080A" w:rsidP="00263FD6" w:rsidRDefault="00AE080A"/>
    <w:p w:rsidR="00AE080A" w:rsidP="00263FD6" w:rsidRDefault="00AE080A"/>
    <w:p w:rsidR="00AE080A" w:rsidP="00263FD6" w:rsidRDefault="00AE080A"/>
    <w:p w:rsidR="00AE080A" w:rsidP="00263FD6" w:rsidRDefault="00AE080A"/>
    <w:p w:rsidR="00AE080A" w:rsidP="00263FD6" w:rsidRDefault="00AE080A"/>
    <w:p w:rsidRPr="00263FD6" w:rsidR="00692BA9" w:rsidP="00263FD6" w:rsidRDefault="00AE080A">
      <w:r>
        <w:t>Sander Dekker</w:t>
      </w:r>
    </w:p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97" w:rsidRDefault="00663097">
      <w:r>
        <w:separator/>
      </w:r>
    </w:p>
    <w:p w:rsidR="00663097" w:rsidRDefault="00663097"/>
  </w:endnote>
  <w:endnote w:type="continuationSeparator" w:id="0">
    <w:p w:rsidR="00663097" w:rsidRDefault="00663097">
      <w:r>
        <w:continuationSeparator/>
      </w:r>
    </w:p>
    <w:p w:rsidR="00663097" w:rsidRDefault="00663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63097" w:rsidP="00663097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0A62DA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0A62DA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63097" w:rsidP="00663097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8F2B67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8F2B67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97" w:rsidRDefault="00663097">
      <w:r>
        <w:separator/>
      </w:r>
    </w:p>
    <w:p w:rsidR="00663097" w:rsidRDefault="00663097"/>
  </w:footnote>
  <w:footnote w:type="continuationSeparator" w:id="0">
    <w:p w:rsidR="00663097" w:rsidRDefault="00663097">
      <w:r>
        <w:continuationSeparator/>
      </w:r>
    </w:p>
    <w:p w:rsidR="00663097" w:rsidRDefault="006630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B929A3">
            <w:rPr>
              <w:sz w:val="13"/>
              <w:szCs w:val="13"/>
            </w:rPr>
            <w:t>846324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663097" w:rsidRDefault="00AE080A" w:rsidP="00663097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403" name="Afbeelding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3097" w:rsidRPr="00543A0D" w:rsidRDefault="00663097" w:rsidP="00663097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663097" w:rsidP="00663097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AA5860786AE5488291C22F835C2495CE&quot;/&gt;&lt;Field id=&quot;Author.1&quot; value=&quot;Jong&quot;/&gt;&lt;Field id=&quot;Author.2&quot; value=&quot;N.C.&quot;/&gt;&lt;Field id=&quot;Author.3&quot; value=&quot;de&quot;/&gt;&lt;Field id=&quot;Author.4&quot; value=&quot;Nini&quot;/&gt;&lt;Field id=&quot;Author.5&quot; value=&quot;n.c.dejong@minocw.nl&quot;/&gt;&lt;Field id=&quot;Author.6&quot; value=&quot;&quot;/&gt;&lt;Field id=&quot;Author.7&quot; value=&quot;&quot;/&gt;&lt;Field id=&quot;Author.8&quot; value=&quot;&quot;/&gt;&lt;Field id=&quot;Author.9&quot; value=&quot;o224jon&quot; mappedto=&quot;AUTHOR_ID&quot;/&gt;&lt;Field id=&quot;Author.10&quot; value=&quot;True&quot;/&gt;&lt;Field id=&quot;Author.11&quot; value=&quot;1&quot;/&gt;&lt;Field id=&quot;Author.12&quot; value=&quot;mr.&quot;/&gt;&lt;Field id=&quot;Author.13&quot; value=&quot;HOFT&quot;/&gt;&lt;Field id=&quot;Author.14&quot; value=&quot;de Jong&quot;/&gt;&lt;Field id=&quot;Author.E72E562AD10E44CF8B0BB85626A7CED6&quot; value=&quot;&quot;/&gt;&lt;Field id=&quot;Author.2A7545B21CF14EEBBD8CE2FB110ECA76&quot; value=&quot;+31-70-412 3423&quot;/&gt;&lt;Field id=&quot;Author.07A356D7877849EBA5C9C7CF16E58D5F&quot; value=&quot;&quot;/&gt;&lt;Field id=&quot;Author.316524BDEDA04B27B02489813A15B3D2&quot; value=&quot;&quot;/&gt;&lt;Field id=&quot;Author.764D5833F93D470E8E750B1DAEBD2873&quot; value=&quot;10675&quot;/&gt;&lt;Field id=&quot;Author.978504FDCABC4ECBB9ECA7D9D1C6BAF8&quot; value=&quot;Wetgevingsjurist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AA5860786AE5488291C22F835C2495CE&quot;/&gt;&lt;Field id=&quot;Typist.1&quot; value=&quot;Jong&quot;/&gt;&lt;Field id=&quot;Typist.2&quot; value=&quot;N.C.&quot;/&gt;&lt;Field id=&quot;Typist.3&quot; value=&quot;de&quot;/&gt;&lt;Field id=&quot;Typist.4&quot; value=&quot;Nini&quot;/&gt;&lt;Field id=&quot;Typist.5&quot; value=&quot;n.c.dejong@minocw.nl&quot;/&gt;&lt;Field id=&quot;Typist.6&quot; value=&quot;&quot;/&gt;&lt;Field id=&quot;Typist.7&quot; value=&quot;&quot;/&gt;&lt;Field id=&quot;Typist.8&quot; value=&quot;&quot;/&gt;&lt;Field id=&quot;Typist.9&quot; value=&quot;o224jon&quot;/&gt;&lt;Field id=&quot;Typist.10&quot; value=&quot;True&quot;/&gt;&lt;Field id=&quot;Typist.11&quot; value=&quot;1&quot;/&gt;&lt;Field id=&quot;Typist.12&quot; value=&quot;mr.&quot;/&gt;&lt;Field id=&quot;Typist.13&quot; value=&quot;HOFT&quot;/&gt;&lt;Field id=&quot;Typist.14&quot; value=&quot;de Jong&quot;/&gt;&lt;Field id=&quot;Typist.E72E562AD10E44CF8B0BB85626A7CED6&quot; value=&quot;&quot;/&gt;&lt;Field id=&quot;Typist.2A7545B21CF14EEBBD8CE2FB110ECA76&quot; value=&quot;+31-70-412 3423&quot;/&gt;&lt;Field id=&quot;Typist.07A356D7877849EBA5C9C7CF16E58D5F&quot; value=&quot;&quot;/&gt;&lt;Field id=&quot;Typist.316524BDEDA04B27B02489813A15B3D2&quot; value=&quot;&quot;/&gt;&lt;Field id=&quot;Typist.764D5833F93D470E8E750B1DAEBD2873&quot; value=&quot;10675&quot;/&gt;&lt;Field id=&quot;Typist.978504FDCABC4ECBB9ECA7D9D1C6BAF8&quot; value=&quot;Wetgevingsjurist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60FB729CC0EA4A36961C83B6779AD2C8&quot;/&gt;&lt;Field id=&quot;Template.1&quot; value=&quot;Brief TK&quot;/&gt;&lt;Field id=&quot;Template.2&quot; value=&quot;False&quot;/&gt;&lt;Field id=&quot;Template.3&quot; value=&quot;1&quot;/&gt;&lt;Field id=&quot;Template.4&quot; value=&quot;TP60FB729CC0EA4A36961C83B6779AD2C8.sdp&quot;/&gt;&lt;Field id=&quot;Template.F7CF6B99D03B4E9BA5ADC2EAD0AF8DE8&quot; value=&quot;0.1&quot;/&gt;&lt;Field id=&quot;Template.C0486B6320E844FAB73B6A4011279223&quot; value=&quot;&quot;/&gt;&lt;Field id=&quot;Template.1837871373234C94AE26FC6D93758E9C&quot; value=&quot;Marja Zirkzee-Flippo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B2398A53F569425F86C76F59AAA25AA4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1E9CCF9E10E84B0A9B1885119876CFF5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66309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2D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427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097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B6234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2B67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080A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91CFC"/>
    <w:rsid w:val="00B929A3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66309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66309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719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2015-11-11T08:50:00.0000000Z</lastPrinted>
  <dcterms:created xsi:type="dcterms:W3CDTF">2015-11-11T08:49:00.0000000Z</dcterms:created>
  <dcterms:modified xsi:type="dcterms:W3CDTF">2015-11-12T14:04:00.0000000Z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846324</vt:lpwstr>
  </property>
  <property fmtid="{D5CDD505-2E9C-101B-9397-08002B2CF9AE}" pid="3" name="ContentTypeId">
    <vt:lpwstr>0x0101008836035CCEC4E3489E4B838AC2C2BAA7</vt:lpwstr>
  </property>
</Properties>
</file>