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0655E2" w:rsidP="000655E2" w:rsidRDefault="000655E2">
      <w:pPr>
        <w:spacing w:line="276" w:lineRule="auto"/>
      </w:pPr>
    </w:p>
    <w:p w:rsidR="000655E2" w:rsidP="000655E2" w:rsidRDefault="00254DBA">
      <w:pPr>
        <w:spacing w:line="276" w:lineRule="auto"/>
      </w:pPr>
      <w:r>
        <w:t xml:space="preserve">Hierbij bied ik u de </w:t>
      </w:r>
      <w:r w:rsidR="00CD41C3">
        <w:t xml:space="preserve">tweede </w:t>
      </w:r>
      <w:r>
        <w:t>nota van wijziging op het bovenvermelde voorstel aan.</w:t>
      </w:r>
    </w:p>
    <w:p w:rsidR="00911C9F" w:rsidRDefault="000655E2">
      <w:pPr>
        <w:pStyle w:val="Huisstijl-Slotzin"/>
      </w:pPr>
      <w:r>
        <w:br/>
      </w:r>
      <w:r w:rsidR="00561F2D">
        <w:t>Hoogachtend,</w:t>
      </w:r>
    </w:p>
    <w:p w:rsidR="000655E2" w:rsidRDefault="00561F2D">
      <w:pPr>
        <w:pStyle w:val="Huisstijl-Ondertekening"/>
      </w:pPr>
      <w:r>
        <w:t>De Staatssecretaris van Financiën,</w:t>
      </w:r>
      <w:r>
        <w:br/>
      </w:r>
    </w:p>
    <w:p w:rsidR="000655E2" w:rsidRDefault="000655E2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E2" w:rsidRDefault="000655E2">
      <w:pPr>
        <w:spacing w:line="240" w:lineRule="auto"/>
      </w:pPr>
      <w:r>
        <w:separator/>
      </w:r>
    </w:p>
  </w:endnote>
  <w:endnote w:type="continuationSeparator" w:id="0">
    <w:p w:rsidR="000655E2" w:rsidRDefault="0006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3A" w:rsidRDefault="00377B3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8261D4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8261D4">
              <w:rPr>
                <w:noProof/>
              </w:rPr>
              <w:t>1</w:t>
            </w:r>
          </w:fldSimple>
        </w:p>
      </w:tc>
    </w:tr>
  </w:tbl>
  <w:p w:rsidR="00FD21B8" w:rsidRDefault="00127851">
    <w:pPr>
      <w:pStyle w:val="Huisstijl-Rubricering"/>
    </w:pPr>
    <w:r>
      <w:fldChar w:fldCharType="begin"/>
    </w:r>
    <w:r w:rsidR="0086377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12785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377B3A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377B3A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E2" w:rsidRDefault="000655E2">
      <w:pPr>
        <w:spacing w:line="240" w:lineRule="auto"/>
      </w:pPr>
      <w:r>
        <w:separator/>
      </w:r>
    </w:p>
  </w:footnote>
  <w:footnote w:type="continuationSeparator" w:id="0">
    <w:p w:rsidR="000655E2" w:rsidRDefault="000655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3A" w:rsidRDefault="00377B3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8261D4">
        <w:t>2015/926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Afzend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Inlichtingen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8261D4">
        <w:t>2015/926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12785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6377A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127851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12785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  <w:p w:rsidR="008261D4" w:rsidRDefault="0012785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Aan  \* MERGEFORMAT </w:instrText>
          </w:r>
          <w:r>
            <w:fldChar w:fldCharType="separate"/>
          </w:r>
          <w:r w:rsidR="008261D4">
            <w:t>De voorzitter van de Tweede Kamer der Staten-Generaal</w:t>
          </w:r>
        </w:p>
        <w:p w:rsidR="008261D4" w:rsidRDefault="008261D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8261D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127851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77B3A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oktober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127851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8261D4">
              <w:t>Voorstel van wet houdende wijziging van enkele belastingwetten en enige andere wetten (Belastingplan 2016)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66BE8"/>
    <w:rsid w:val="00052445"/>
    <w:rsid w:val="000655E2"/>
    <w:rsid w:val="000A39FB"/>
    <w:rsid w:val="000B7976"/>
    <w:rsid w:val="000F27DC"/>
    <w:rsid w:val="00113AE1"/>
    <w:rsid w:val="00127851"/>
    <w:rsid w:val="00191478"/>
    <w:rsid w:val="00254DBA"/>
    <w:rsid w:val="00281422"/>
    <w:rsid w:val="00377B3A"/>
    <w:rsid w:val="004070FA"/>
    <w:rsid w:val="0040714C"/>
    <w:rsid w:val="004B3AB8"/>
    <w:rsid w:val="004F6879"/>
    <w:rsid w:val="0053019A"/>
    <w:rsid w:val="00561F2D"/>
    <w:rsid w:val="005D7103"/>
    <w:rsid w:val="00623000"/>
    <w:rsid w:val="006C6495"/>
    <w:rsid w:val="007E407E"/>
    <w:rsid w:val="008261D4"/>
    <w:rsid w:val="0086301B"/>
    <w:rsid w:val="0086377A"/>
    <w:rsid w:val="008C3291"/>
    <w:rsid w:val="00911C9F"/>
    <w:rsid w:val="0094716C"/>
    <w:rsid w:val="009B1596"/>
    <w:rsid w:val="009D7BC1"/>
    <w:rsid w:val="00AB3EF9"/>
    <w:rsid w:val="00AE70BA"/>
    <w:rsid w:val="00B431A7"/>
    <w:rsid w:val="00B80D42"/>
    <w:rsid w:val="00B95A36"/>
    <w:rsid w:val="00B96746"/>
    <w:rsid w:val="00BE3F1B"/>
    <w:rsid w:val="00C66BE8"/>
    <w:rsid w:val="00C8655C"/>
    <w:rsid w:val="00C90F2C"/>
    <w:rsid w:val="00CA4AF4"/>
    <w:rsid w:val="00CD41C3"/>
    <w:rsid w:val="00CE728B"/>
    <w:rsid w:val="00D67849"/>
    <w:rsid w:val="00D67BBE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WQPFU3MO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145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2015-10-29T20:53:00.0000000Z</dcterms:created>
  <dcterms:modified xsi:type="dcterms:W3CDTF">2015-10-29T20:53:00.0000000Z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enkele belastingwetten en enige andere wetten (Belastingplan 2016)</vt:lpwstr>
  </property>
  <property fmtid="{D5CDD505-2E9C-101B-9397-08002B2CF9AE}" pid="4" name="Datum">
    <vt:lpwstr/>
  </property>
  <property fmtid="{D5CDD505-2E9C-101B-9397-08002B2CF9AE}" pid="5" name="Kenmerk">
    <vt:lpwstr>2015/926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0x010100B29CED5A0094834C9B3233C6E7F1AEFA</vt:lpwstr>
  </property>
</Properties>
</file>