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pic="http://schemas.openxmlformats.org/drawingml/2006/picture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95A" w:rsidRDefault="00253CF7">
      <w:pPr>
        <w:pStyle w:val="in-table"/>
      </w:pPr>
      <w:bookmarkStart w:name="_GoBack" w:id="0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editId="5B80E707" wp14:anchorId="41D67630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0" cy="0"/>
                <wp:effectExtent l="9525" t="9525" r="9525" b="9525"/>
                <wp:wrapNone/>
                <wp:docPr id="6" name="Carma DocSys~brief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00FF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53CF7" w:rsidRDefault="00253CF7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rma DocSys~brief" style="position:absolute;margin-left:0;margin-top:0;width:0;height:0;z-index:25165875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">
                <v:textbox style="layout-flow:vertical;mso-layout-flow-alt:bottom-to-top">
                  <w:txbxContent>
                    <w:p w:rsidR="00253CF7" w:rsidRDefault="00253CF7"/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pPr w:leftFromText="181" w:rightFromText="181" w:vertAnchor="page" w:horzAnchor="page" w:tblpX="6340" w:tblpY="1"/>
        <w:tblW w:w="0" w:type="auto"/>
        <w:tblLook w:val="0000" w:firstRow="0" w:lastRow="0" w:firstColumn="0" w:lastColumn="0" w:noHBand="0" w:noVBand="0"/>
      </w:tblPr>
      <w:tblGrid>
        <w:gridCol w:w="3906"/>
      </w:tblGrid>
      <w:tr w:rsidR="003A095A">
        <w:tc>
          <w:tcPr>
            <w:tcW w:w="0" w:type="auto"/>
          </w:tcPr>
          <w:p w:rsidR="003A095A" w:rsidRDefault="00253CF7">
            <w:bookmarkStart w:name="woordmerk" w:id="1"/>
            <w:bookmarkStart w:name="woordmerk_bk" w:id="2"/>
            <w:bookmarkEnd w:id="1"/>
            <w:r>
              <w:rPr>
                <w:noProof/>
              </w:rPr>
              <w:drawing>
                <wp:inline distT="0" distB="0" distL="0" distR="0" wp14:anchorId="7B2BDE57" wp14:editId="5CFDB7E6">
                  <wp:extent cx="2343150" cy="1581150"/>
                  <wp:effectExtent l="0" t="0" r="0" b="0"/>
                  <wp:docPr id="4" name="Afbeelding 1" descr="C:\Users\jzuurmon\AppData\Roaming\B-ware\DocSys.Web\profiles\minjus\client\folders\woordmerk\RO_J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zuurmon\AppData\Roaming\B-ware\DocSys.Web\profiles\minjus\client\folders\woordmerk\RO_J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2"/>
            <w:r w:rsidR="00487F82">
              <w:fldChar w:fldCharType="begin"/>
            </w:r>
            <w:r w:rsidR="00487F82">
              <w:instrText xml:space="preserve"> DOCPROPERTY woordmerk </w:instrText>
            </w:r>
            <w:r w:rsidR="00487F82">
              <w:fldChar w:fldCharType="end"/>
            </w:r>
          </w:p>
        </w:tc>
      </w:tr>
    </w:tbl>
    <w:p w:rsidR="003A095A" w:rsidRDefault="003A095A">
      <w:pPr>
        <w:pStyle w:val="in-table"/>
      </w:pPr>
    </w:p>
    <w:tbl>
      <w:tblPr>
        <w:tblW w:w="751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9"/>
        <w:gridCol w:w="6413"/>
      </w:tblGrid>
      <w:tr w:rsidR="003A095A">
        <w:trPr>
          <w:trHeight w:val="306" w:hRule="exact"/>
        </w:trPr>
        <w:tc>
          <w:tcPr>
            <w:tcW w:w="7512" w:type="dxa"/>
            <w:gridSpan w:val="2"/>
          </w:tcPr>
          <w:p w:rsidR="003A095A" w:rsidRDefault="00487F82">
            <w:pPr>
              <w:pStyle w:val="Huisstijl-Retouradres"/>
            </w:pPr>
            <w:r>
              <w:fldChar w:fldCharType="begin"/>
            </w:r>
            <w:r>
              <w:instrText xml:space="preserve"> DOCPROPERTY retouradres </w:instrText>
            </w:r>
            <w:r>
              <w:fldChar w:fldCharType="separate"/>
            </w:r>
            <w:r w:rsidR="00253CF7">
              <w:t>&gt; Retouradres Postbus 20301 2500 EH  Den Haag</w:t>
            </w:r>
            <w:r>
              <w:fldChar w:fldCharType="end"/>
            </w:r>
          </w:p>
        </w:tc>
      </w:tr>
      <w:tr w:rsidR="003A095A">
        <w:trPr>
          <w:cantSplit/>
          <w:trHeight w:val="85" w:hRule="exact"/>
        </w:trPr>
        <w:tc>
          <w:tcPr>
            <w:tcW w:w="7512" w:type="dxa"/>
            <w:gridSpan w:val="2"/>
          </w:tcPr>
          <w:p w:rsidR="003A095A" w:rsidRDefault="003A095A">
            <w:pPr>
              <w:pStyle w:val="Huisstijl-Rubricering"/>
            </w:pPr>
          </w:p>
        </w:tc>
      </w:tr>
      <w:tr w:rsidR="003A095A">
        <w:trPr>
          <w:cantSplit/>
          <w:trHeight w:val="187" w:hRule="exact"/>
        </w:trPr>
        <w:tc>
          <w:tcPr>
            <w:tcW w:w="7512" w:type="dxa"/>
            <w:gridSpan w:val="2"/>
          </w:tcPr>
          <w:p w:rsidR="003A095A" w:rsidRDefault="00487F82">
            <w:pPr>
              <w:pStyle w:val="Huisstijl-Rubricering"/>
            </w:pPr>
            <w:r>
              <w:fldChar w:fldCharType="begin"/>
            </w:r>
            <w:r>
              <w:instrText xml:space="preserve"> DOCPROPERTY rubricering </w:instrText>
            </w:r>
            <w:r>
              <w:fldChar w:fldCharType="end"/>
            </w:r>
          </w:p>
        </w:tc>
      </w:tr>
      <w:tr w:rsidR="003A095A">
        <w:trPr>
          <w:cantSplit/>
          <w:trHeight w:val="2166" w:hRule="exact"/>
        </w:trPr>
        <w:tc>
          <w:tcPr>
            <w:tcW w:w="7512" w:type="dxa"/>
            <w:gridSpan w:val="2"/>
          </w:tcPr>
          <w:p w:rsidR="00253CF7" w:rsidRDefault="00487F82">
            <w:pPr>
              <w:pStyle w:val="adres"/>
            </w:pPr>
            <w:r>
              <w:fldChar w:fldCharType="begin"/>
            </w:r>
            <w:r>
              <w:instrText xml:space="preserve"> DOCVARIABLE adres *\MERGEFORMAT </w:instrText>
            </w:r>
            <w:r>
              <w:fldChar w:fldCharType="separate"/>
            </w:r>
            <w:r w:rsidR="00253CF7">
              <w:t xml:space="preserve">Aan de </w:t>
            </w:r>
            <w:r w:rsidR="00E31BAE">
              <w:t>Voorzitter van de Tweede Kamer</w:t>
            </w:r>
          </w:p>
          <w:p w:rsidR="0099789C" w:rsidRDefault="0099789C">
            <w:pPr>
              <w:pStyle w:val="adres"/>
            </w:pPr>
            <w:r>
              <w:t>der Staten-Generaal</w:t>
            </w:r>
          </w:p>
          <w:p w:rsidR="00253CF7" w:rsidRDefault="00253CF7">
            <w:pPr>
              <w:pStyle w:val="adres"/>
            </w:pPr>
            <w:r>
              <w:t xml:space="preserve">Postbus 20018 </w:t>
            </w:r>
          </w:p>
          <w:p w:rsidR="003A095A" w:rsidRDefault="00253CF7">
            <w:pPr>
              <w:pStyle w:val="adres"/>
            </w:pPr>
            <w:r>
              <w:t>2500 EA  DEN HAAG</w:t>
            </w:r>
            <w:r w:rsidR="00487F82">
              <w:fldChar w:fldCharType="end"/>
            </w:r>
          </w:p>
          <w:p w:rsidR="003A095A" w:rsidRDefault="00487F82">
            <w:pPr>
              <w:pStyle w:val="kixcode"/>
            </w:pPr>
            <w:r>
              <w:fldChar w:fldCharType="begin"/>
            </w:r>
            <w:r>
              <w:instrText xml:space="preserve"> DOCPROPERTY kix </w:instrText>
            </w:r>
            <w:r>
              <w:fldChar w:fldCharType="end"/>
            </w:r>
          </w:p>
          <w:p w:rsidR="003A095A" w:rsidRDefault="003A095A">
            <w:pPr>
              <w:pStyle w:val="kixcode"/>
            </w:pPr>
          </w:p>
        </w:tc>
      </w:tr>
      <w:tr w:rsidR="003A095A">
        <w:trPr>
          <w:trHeight w:val="465" w:hRule="exact"/>
        </w:trPr>
        <w:tc>
          <w:tcPr>
            <w:tcW w:w="7512" w:type="dxa"/>
            <w:gridSpan w:val="2"/>
          </w:tcPr>
          <w:p w:rsidR="003A095A" w:rsidRDefault="003A095A">
            <w:pPr>
              <w:pStyle w:val="broodtekst"/>
            </w:pPr>
          </w:p>
        </w:tc>
      </w:tr>
      <w:tr w:rsidR="003A095A">
        <w:trPr>
          <w:trHeight w:val="238" w:hRule="exact"/>
        </w:trPr>
        <w:tc>
          <w:tcPr>
            <w:tcW w:w="1099" w:type="dxa"/>
          </w:tcPr>
          <w:p w:rsidR="003A095A" w:rsidRDefault="006A6D4C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</w:pPr>
            <w:r>
              <w:fldChar w:fldCharType="begin"/>
            </w:r>
            <w:r>
              <w:instrText xml:space="preserve"> DOCPROPERTY _datum </w:instrText>
            </w:r>
            <w:r>
              <w:fldChar w:fldCharType="separate"/>
            </w:r>
            <w:r w:rsidR="00253CF7">
              <w:t>Datum</w:t>
            </w:r>
            <w:r>
              <w:fldChar w:fldCharType="end"/>
            </w:r>
          </w:p>
        </w:tc>
        <w:tc>
          <w:tcPr>
            <w:tcW w:w="6413" w:type="dxa"/>
          </w:tcPr>
          <w:p w:rsidR="003A095A" w:rsidP="006F3A24" w:rsidRDefault="006F3A24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</w:pPr>
            <w:r>
              <w:t>7 s</w:t>
            </w:r>
            <w:r w:rsidR="001B2C8A">
              <w:t>eptember 2015</w:t>
            </w:r>
          </w:p>
        </w:tc>
      </w:tr>
      <w:tr w:rsidR="003A095A" w:rsidTr="00293320">
        <w:trPr>
          <w:trHeight w:val="1491" w:hRule="exact"/>
        </w:trPr>
        <w:tc>
          <w:tcPr>
            <w:tcW w:w="1099" w:type="dxa"/>
          </w:tcPr>
          <w:p w:rsidR="003A095A" w:rsidRDefault="006A6D4C">
            <w:pPr>
              <w:pStyle w:val="datumonderwerp"/>
              <w:ind w:left="743" w:hanging="743"/>
            </w:pPr>
            <w:r>
              <w:fldChar w:fldCharType="begin"/>
            </w:r>
            <w:r>
              <w:instrText xml:space="preserve"> DOCPROPERTY _onderwerp </w:instrText>
            </w:r>
            <w:r>
              <w:fldChar w:fldCharType="separate"/>
            </w:r>
            <w:r w:rsidR="00253CF7">
              <w:t>Onderwerp</w:t>
            </w:r>
            <w:r>
              <w:fldChar w:fldCharType="end"/>
            </w:r>
          </w:p>
        </w:tc>
        <w:tc>
          <w:tcPr>
            <w:tcW w:w="6413" w:type="dxa"/>
          </w:tcPr>
          <w:p w:rsidR="003A095A" w:rsidP="00293320" w:rsidRDefault="008945C3">
            <w:pPr>
              <w:pStyle w:val="datumonderwerp"/>
            </w:pPr>
            <w:r w:rsidRPr="008945C3">
              <w:t>Wijziging van de Gerechtsdeurwaarderswet in verband met de evaluatie van het functioneren van de Koninklijke Beroepsorganisatie van Gerechtsdeurwaarders, alsmede de regeling van enkele andere onderwerpen in die wet</w:t>
            </w:r>
            <w:r>
              <w:t xml:space="preserve"> (34 047)</w:t>
            </w:r>
          </w:p>
        </w:tc>
      </w:tr>
    </w:tbl>
    <w:tbl>
      <w:tblPr>
        <w:tblpPr w:leftFromText="181" w:rightFromText="181" w:vertAnchor="page" w:horzAnchor="page" w:tblpX="9357" w:tblpY="3074"/>
        <w:tblW w:w="20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3"/>
      </w:tblGrid>
      <w:tr w:rsidR="003A095A">
        <w:tc>
          <w:tcPr>
            <w:tcW w:w="2013" w:type="dxa"/>
          </w:tcPr>
          <w:p w:rsidR="00253CF7" w:rsidP="00253CF7" w:rsidRDefault="00253CF7">
            <w:pPr>
              <w:pStyle w:val="afzendgegevens-bold"/>
            </w:pPr>
            <w:bookmarkStart w:name="referentiegegevens" w:id="3"/>
            <w:bookmarkStart w:name="referentiegegevens_bk" w:id="4"/>
            <w:bookmarkEnd w:id="3"/>
            <w:r>
              <w:t>Directie Wetgeving en Juridische Zaken</w:t>
            </w:r>
          </w:p>
          <w:p w:rsidR="00253CF7" w:rsidP="00253CF7" w:rsidRDefault="00253CF7">
            <w:pPr>
              <w:pStyle w:val="afzendgegevens"/>
            </w:pPr>
            <w:r>
              <w:t xml:space="preserve">Sector </w:t>
            </w:r>
            <w:r w:rsidR="00293320">
              <w:t>Staats- en bestuursrecht</w:t>
            </w:r>
          </w:p>
          <w:p w:rsidR="00253CF7" w:rsidP="00253CF7" w:rsidRDefault="00253CF7">
            <w:pPr>
              <w:pStyle w:val="witregel1"/>
            </w:pPr>
            <w:r>
              <w:t> </w:t>
            </w:r>
          </w:p>
          <w:p w:rsidRPr="00016EA7" w:rsidR="00253CF7" w:rsidP="00253CF7" w:rsidRDefault="00253CF7">
            <w:pPr>
              <w:pStyle w:val="afzendgegevens"/>
              <w:rPr>
                <w:lang w:val="de-DE"/>
              </w:rPr>
            </w:pPr>
            <w:r w:rsidRPr="00016EA7">
              <w:rPr>
                <w:lang w:val="de-DE"/>
              </w:rPr>
              <w:t>Turfmarkt 147</w:t>
            </w:r>
          </w:p>
          <w:p w:rsidRPr="00016EA7" w:rsidR="00253CF7" w:rsidP="00253CF7" w:rsidRDefault="00253CF7">
            <w:pPr>
              <w:pStyle w:val="afzendgegevens"/>
              <w:rPr>
                <w:lang w:val="de-DE"/>
              </w:rPr>
            </w:pPr>
            <w:r w:rsidRPr="00016EA7">
              <w:rPr>
                <w:lang w:val="de-DE"/>
              </w:rPr>
              <w:t>2511 DP  Den Haag</w:t>
            </w:r>
          </w:p>
          <w:p w:rsidRPr="00016EA7" w:rsidR="00253CF7" w:rsidP="00253CF7" w:rsidRDefault="00253CF7">
            <w:pPr>
              <w:pStyle w:val="afzendgegevens"/>
              <w:rPr>
                <w:lang w:val="de-DE"/>
              </w:rPr>
            </w:pPr>
            <w:r w:rsidRPr="00016EA7">
              <w:rPr>
                <w:lang w:val="de-DE"/>
              </w:rPr>
              <w:t>Postbus 20301</w:t>
            </w:r>
          </w:p>
          <w:p w:rsidRPr="00E31BAE" w:rsidR="00253CF7" w:rsidP="00253CF7" w:rsidRDefault="00253CF7">
            <w:pPr>
              <w:pStyle w:val="afzendgegevens"/>
              <w:rPr>
                <w:lang w:val="de-DE"/>
              </w:rPr>
            </w:pPr>
            <w:r w:rsidRPr="00E31BAE">
              <w:rPr>
                <w:lang w:val="de-DE"/>
              </w:rPr>
              <w:t>2500 EH  Den Haag</w:t>
            </w:r>
          </w:p>
          <w:p w:rsidRPr="00E31BAE" w:rsidR="00253CF7" w:rsidP="00253CF7" w:rsidRDefault="00253CF7">
            <w:pPr>
              <w:pStyle w:val="afzendgegevens"/>
              <w:rPr>
                <w:lang w:val="de-DE"/>
              </w:rPr>
            </w:pPr>
            <w:r w:rsidRPr="00E31BAE">
              <w:rPr>
                <w:lang w:val="de-DE"/>
              </w:rPr>
              <w:t>www.rijksoverheid.nl/venj</w:t>
            </w:r>
          </w:p>
          <w:p w:rsidRPr="00E31BAE" w:rsidR="00253CF7" w:rsidP="00253CF7" w:rsidRDefault="00253CF7">
            <w:pPr>
              <w:pStyle w:val="witregel1"/>
              <w:rPr>
                <w:lang w:val="de-DE"/>
              </w:rPr>
            </w:pPr>
            <w:r w:rsidRPr="00E31BAE">
              <w:rPr>
                <w:lang w:val="de-DE"/>
              </w:rPr>
              <w:t> </w:t>
            </w:r>
          </w:p>
          <w:p w:rsidRPr="00E31BAE" w:rsidR="00253CF7" w:rsidP="00253CF7" w:rsidRDefault="00253CF7">
            <w:pPr>
              <w:pStyle w:val="witregel2"/>
              <w:rPr>
                <w:lang w:val="de-DE"/>
              </w:rPr>
            </w:pPr>
            <w:r w:rsidRPr="00E31BAE">
              <w:rPr>
                <w:lang w:val="de-DE"/>
              </w:rPr>
              <w:t> </w:t>
            </w:r>
          </w:p>
          <w:p w:rsidR="00253CF7" w:rsidP="00253CF7" w:rsidRDefault="00253CF7">
            <w:pPr>
              <w:pStyle w:val="referentiekopjes"/>
            </w:pPr>
            <w:r>
              <w:t>Ons kenmerk</w:t>
            </w:r>
          </w:p>
          <w:p w:rsidR="00253CF7" w:rsidP="00253CF7" w:rsidRDefault="00493C81">
            <w:pPr>
              <w:pStyle w:val="referentiegegevens"/>
            </w:pPr>
            <w:r>
              <w:t>680328</w:t>
            </w:r>
          </w:p>
          <w:p w:rsidR="00253CF7" w:rsidP="00253CF7" w:rsidRDefault="00253CF7">
            <w:pPr>
              <w:pStyle w:val="witregel1"/>
            </w:pPr>
            <w:r>
              <w:t> </w:t>
            </w:r>
          </w:p>
          <w:p w:rsidR="00253CF7" w:rsidP="00253CF7" w:rsidRDefault="00253CF7">
            <w:pPr>
              <w:pStyle w:val="clausule"/>
            </w:pPr>
            <w:r>
              <w:t>Bij beantwoording de datum en ons kenmerk vermelden. Wilt u slechts één zaak in uw brief behandelen.</w:t>
            </w:r>
          </w:p>
          <w:p w:rsidR="00253CF7" w:rsidP="00253CF7" w:rsidRDefault="00253CF7">
            <w:pPr>
              <w:pStyle w:val="referentiegegevens"/>
            </w:pPr>
          </w:p>
          <w:bookmarkEnd w:id="4"/>
          <w:p w:rsidR="003A095A" w:rsidP="00253CF7" w:rsidRDefault="00487F82">
            <w:pPr>
              <w:pStyle w:val="referentiegegevens"/>
            </w:pPr>
            <w:r>
              <w:fldChar w:fldCharType="begin"/>
            </w:r>
            <w:r>
              <w:instrText xml:space="preserve"> DOCPROPERTY referentiegegevens </w:instrText>
            </w:r>
            <w:r>
              <w:fldChar w:fldCharType="end"/>
            </w:r>
          </w:p>
        </w:tc>
      </w:tr>
    </w:tbl>
    <w:p w:rsidR="003A095A" w:rsidRDefault="003A095A">
      <w:pPr>
        <w:pStyle w:val="broodtekst"/>
      </w:pPr>
    </w:p>
    <w:p w:rsidR="003A095A" w:rsidRDefault="003A095A">
      <w:pPr>
        <w:pStyle w:val="broodtekst"/>
        <w:sectPr w:rsidR="003A095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2398" w:right="2818" w:bottom="1077" w:left="1588" w:header="2398" w:footer="346" w:gutter="0"/>
          <w:cols w:space="720"/>
          <w:titlePg/>
          <w:docGrid w:linePitch="360"/>
        </w:sectPr>
      </w:pPr>
    </w:p>
    <w:p w:rsidR="003A095A" w:rsidRDefault="00253CF7">
      <w:pPr>
        <w:pStyle w:val="broodtekst"/>
      </w:pPr>
      <w:r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1" layoutInCell="1" allowOverlap="1" wp14:editId="5FF7F576" wp14:anchorId="0C84DBFB">
                <wp:simplePos x="0" y="0"/>
                <wp:positionH relativeFrom="page">
                  <wp:posOffset>5944235</wp:posOffset>
                </wp:positionH>
                <wp:positionV relativeFrom="page">
                  <wp:posOffset>10182225</wp:posOffset>
                </wp:positionV>
                <wp:extent cx="1811020" cy="228600"/>
                <wp:effectExtent l="635" t="0" r="0" b="0"/>
                <wp:wrapNone/>
                <wp:docPr id="5" name="Text Box 3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102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A095A" w:rsidRDefault="00487F82">
                            <w:pPr>
                              <w:pStyle w:val="Huisstijl-Paginanummering"/>
                            </w:pPr>
                            <w:r>
                              <w:fldChar w:fldCharType="begin"/>
                            </w:r>
                            <w:r>
                              <w:instrText xml:space="preserve"> if </w:instrText>
                            </w:r>
                            <w:r>
                              <w:fldChar w:fldCharType="begin"/>
                            </w:r>
                            <w:r>
                              <w:instrText xml:space="preserve"> DOCPROPERTY mailing-aan  </w:instrText>
                            </w:r>
                            <w:r>
                              <w:fldChar w:fldCharType="end"/>
                            </w:r>
                            <w:r>
                              <w:instrText xml:space="preserve"> = "1"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if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= "1" ""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DOCPROPERTY _pagina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Pagina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PAGE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DOCPROPERTY _van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van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2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>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instrText>" ""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62" style="position:absolute;margin-left:468.05pt;margin-top:801.75pt;width:142.6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" stroked="f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">
                <v:textbox inset="0,0,0,0">
                  <w:txbxContent>
                    <w:p w:rsidR="003A095A" w:rsidRDefault="00487F82">
                      <w:pPr>
                        <w:pStyle w:val="Huisstijl-Paginanummering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DOCPROPERTY mailing-aan  </w:instrText>
                      </w:r>
                      <w:r>
                        <w:fldChar w:fldCharType="end"/>
                      </w:r>
                      <w:r>
                        <w:instrText xml:space="preserve"> = "1" "</w:instrText>
                      </w:r>
                      <w:r>
                        <w:rPr>
                          <w:rStyle w:val="Huisstijl-GegevenCharChar"/>
                        </w:rPr>
                        <w:fldChar w:fldCharType="begin"/>
                      </w:r>
                      <w:r>
                        <w:rPr>
                          <w:rStyle w:val="Huisstijl-GegevenCharChar"/>
                        </w:rPr>
                        <w:instrText xml:space="preserve"> if </w:instrText>
                      </w:r>
                      <w:r>
                        <w:rPr>
                          <w:rStyle w:val="Huisstijl-GegevenCharChar"/>
                        </w:rPr>
                        <w:fldChar w:fldCharType="begin"/>
                      </w:r>
                      <w:r>
                        <w:rPr>
                          <w:rStyle w:val="Huisstijl-GegevenCharChar"/>
                        </w:rPr>
                        <w:instrText xml:space="preserve"> SECTIONPAGES </w:instrText>
                      </w:r>
                      <w:r>
                        <w:rPr>
                          <w:rStyle w:val="Huisstijl-GegevenCharChar"/>
                        </w:rPr>
                        <w:fldChar w:fldCharType="separate"/>
                      </w:r>
                      <w:r>
                        <w:rPr>
                          <w:rStyle w:val="Huisstijl-GegevenCharChar"/>
                        </w:rPr>
                        <w:instrText>1</w:instrText>
                      </w:r>
                      <w:r>
                        <w:rPr>
                          <w:rStyle w:val="Huisstijl-GegevenCharChar"/>
                        </w:rPr>
                        <w:fldChar w:fldCharType="end"/>
                      </w:r>
                      <w:r>
                        <w:rPr>
                          <w:rStyle w:val="Huisstijl-GegevenCharChar"/>
                        </w:rPr>
                        <w:instrText xml:space="preserve"> = "1" "" "</w:instrText>
                      </w:r>
                      <w:r>
                        <w:rPr>
                          <w:rStyle w:val="Huisstijl-GegevenCharChar"/>
                        </w:rPr>
                        <w:fldChar w:fldCharType="begin"/>
                      </w:r>
                      <w:r>
                        <w:rPr>
                          <w:rStyle w:val="Huisstijl-GegevenCharChar"/>
                        </w:rPr>
                        <w:instrText xml:space="preserve"> DOCPROPERTY _pagina </w:instrText>
                      </w:r>
                      <w:r>
                        <w:rPr>
                          <w:rStyle w:val="Huisstijl-GegevenCharChar"/>
                        </w:rPr>
                        <w:fldChar w:fldCharType="separate"/>
                      </w:r>
                      <w:r>
                        <w:rPr>
                          <w:rStyle w:val="Huisstijl-GegevenCharChar"/>
                        </w:rPr>
                        <w:instrText>Pagina</w:instrText>
                      </w:r>
                      <w:r>
                        <w:rPr>
                          <w:rStyle w:val="Huisstijl-GegevenCharChar"/>
                        </w:rPr>
                        <w:fldChar w:fldCharType="end"/>
                      </w:r>
                      <w:r>
                        <w:rPr>
                          <w:rStyle w:val="Huisstijl-GegevenCharChar"/>
                        </w:rPr>
                        <w:instrText xml:space="preserve"> </w:instrText>
                      </w:r>
                      <w:r>
                        <w:rPr>
                          <w:rStyle w:val="Huisstijl-GegevenCharChar"/>
                        </w:rPr>
                        <w:fldChar w:fldCharType="begin"/>
                      </w:r>
                      <w:r>
                        <w:rPr>
                          <w:rStyle w:val="Huisstijl-GegevenCharChar"/>
                        </w:rPr>
                        <w:instrText xml:space="preserve"> PAGE </w:instrText>
                      </w:r>
                      <w:r>
                        <w:rPr>
                          <w:rStyle w:val="Huisstijl-GegevenCharChar"/>
                        </w:rPr>
                        <w:fldChar w:fldCharType="separate"/>
                      </w:r>
                      <w:r>
                        <w:rPr>
                          <w:rStyle w:val="Huisstijl-GegevenCharChar"/>
                        </w:rPr>
                        <w:instrText>1</w:instrText>
                      </w:r>
                      <w:r>
                        <w:rPr>
                          <w:rStyle w:val="Huisstijl-GegevenCharChar"/>
                        </w:rPr>
                        <w:fldChar w:fldCharType="end"/>
                      </w:r>
                      <w:r>
                        <w:rPr>
                          <w:rStyle w:val="Huisstijl-GegevenCharChar"/>
                        </w:rPr>
                        <w:instrText xml:space="preserve"> </w:instrText>
                      </w:r>
                      <w:r>
                        <w:rPr>
                          <w:rStyle w:val="Huisstijl-GegevenCharChar"/>
                        </w:rPr>
                        <w:fldChar w:fldCharType="begin"/>
                      </w:r>
                      <w:r>
                        <w:rPr>
                          <w:rStyle w:val="Huisstijl-GegevenCharChar"/>
                        </w:rPr>
                        <w:instrText xml:space="preserve"> DOCPROPERTY _van </w:instrText>
                      </w:r>
                      <w:r>
                        <w:rPr>
                          <w:rStyle w:val="Huisstijl-GegevenCharChar"/>
                        </w:rPr>
                        <w:fldChar w:fldCharType="separate"/>
                      </w:r>
                      <w:r>
                        <w:rPr>
                          <w:rStyle w:val="Huisstijl-GegevenCharChar"/>
                        </w:rPr>
                        <w:instrText>van</w:instrText>
                      </w:r>
                      <w:r>
                        <w:rPr>
                          <w:rStyle w:val="Huisstijl-GegevenCharChar"/>
                        </w:rPr>
                        <w:fldChar w:fldCharType="end"/>
                      </w:r>
                      <w:r>
                        <w:rPr>
                          <w:rStyle w:val="Huisstijl-GegevenCharChar"/>
                        </w:rPr>
                        <w:instrText xml:space="preserve"> </w:instrText>
                      </w:r>
                      <w:r>
                        <w:rPr>
                          <w:rStyle w:val="Huisstijl-GegevenCharChar"/>
                        </w:rPr>
                        <w:fldChar w:fldCharType="begin"/>
                      </w:r>
                      <w:r>
                        <w:rPr>
                          <w:rStyle w:val="Huisstijl-GegevenCharChar"/>
                        </w:rPr>
                        <w:instrText xml:space="preserve"> SECTIONPAGES </w:instrText>
                      </w:r>
                      <w:r>
                        <w:rPr>
                          <w:rStyle w:val="Huisstijl-GegevenCharChar"/>
                        </w:rPr>
                        <w:fldChar w:fldCharType="separate"/>
                      </w:r>
                      <w:r>
                        <w:rPr>
                          <w:rStyle w:val="Huisstijl-GegevenCharChar"/>
                        </w:rPr>
                        <w:instrText>2</w:instrText>
                      </w:r>
                      <w:r>
                        <w:rPr>
                          <w:rStyle w:val="Huisstijl-GegevenCharChar"/>
                        </w:rPr>
                        <w:fldChar w:fldCharType="end"/>
                      </w:r>
                      <w:r>
                        <w:rPr>
                          <w:rStyle w:val="Huisstijl-GegevenCharChar"/>
                        </w:rPr>
                        <w:instrText>"</w:instrText>
                      </w:r>
                      <w:r>
                        <w:rPr>
                          <w:rStyle w:val="Huisstijl-GegevenCharChar"/>
                        </w:rPr>
                        <w:fldChar w:fldCharType="end"/>
                      </w:r>
                      <w:r>
                        <w:instrText>" ""</w:instrText>
                      </w:r>
                      <w:r>
                        <w:fldChar w:fldCharType="end"/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bookmarkStart w:name="aanhef" w:id="7"/>
      <w:bookmarkEnd w:id="7"/>
      <w:r w:rsidR="00487F82">
        <w:fldChar w:fldCharType="begin"/>
      </w:r>
      <w:r w:rsidR="00487F82">
        <w:instrText xml:space="preserve"> DOCPROPERTY aanhefdoc *\MERGEFORMAT </w:instrText>
      </w:r>
      <w:r w:rsidR="00487F82">
        <w:fldChar w:fldCharType="end"/>
      </w:r>
    </w:p>
    <w:p w:rsidR="003A095A" w:rsidRDefault="00253CF7">
      <w:pPr>
        <w:pStyle w:val="broodtekst"/>
      </w:pPr>
      <w:bookmarkStart w:name="cursor" w:id="8"/>
      <w:bookmarkEnd w:id="8"/>
      <w:r w:rsidRPr="00E27C01">
        <w:t xml:space="preserve">Hierbij bied ik </w:t>
      </w:r>
      <w:r w:rsidRPr="00E27C01" w:rsidR="00E31BAE">
        <w:t xml:space="preserve">een </w:t>
      </w:r>
      <w:r w:rsidR="000D6E89">
        <w:t xml:space="preserve">tweede </w:t>
      </w:r>
      <w:r w:rsidRPr="00E27C01" w:rsidR="00E31BAE">
        <w:t>nota van wijziging</w:t>
      </w:r>
      <w:r w:rsidRPr="000D6E89" w:rsidR="000D6E89">
        <w:t xml:space="preserve"> </w:t>
      </w:r>
      <w:r w:rsidR="000D6E89">
        <w:t>bij bovenvermeld</w:t>
      </w:r>
      <w:r w:rsidRPr="00E27C01" w:rsidR="000D6E89">
        <w:t xml:space="preserve"> voorstel</w:t>
      </w:r>
      <w:r w:rsidRPr="00E27C01">
        <w:t xml:space="preserve"> </w:t>
      </w:r>
      <w:r w:rsidRPr="00E27C01" w:rsidR="00016EA7">
        <w:t>aan</w:t>
      </w:r>
      <w:r w:rsidRPr="00E27C01">
        <w:t>.</w:t>
      </w:r>
    </w:p>
    <w:tbl>
      <w:tblPr>
        <w:tblW w:w="75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1"/>
      </w:tblGrid>
      <w:tr w:rsidR="003A095A">
        <w:trPr>
          <w:cantSplit/>
        </w:trPr>
        <w:tc>
          <w:tcPr>
            <w:tcW w:w="7501" w:type="dxa"/>
          </w:tcPr>
          <w:tbl>
            <w:tblPr>
              <w:tblW w:w="753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09"/>
              <w:gridCol w:w="226"/>
              <w:gridCol w:w="3099"/>
            </w:tblGrid>
            <w:tr w:rsidRPr="00253CF7" w:rsidR="00253CF7" w:rsidTr="001E49C9">
              <w:tc>
                <w:tcPr>
                  <w:tcW w:w="7534" w:type="dxa"/>
                  <w:gridSpan w:val="3"/>
                  <w:shd w:val="clear" w:color="auto" w:fill="auto"/>
                </w:tcPr>
                <w:p w:rsidRPr="00253CF7" w:rsidR="00253CF7" w:rsidP="00253CF7" w:rsidRDefault="00253CF7">
                  <w:pPr>
                    <w:pStyle w:val="broodtekst"/>
                  </w:pPr>
                  <w:bookmarkStart w:name="ondertekening" w:id="9"/>
                  <w:bookmarkStart w:name="ondertekening_bk" w:id="10"/>
                  <w:bookmarkEnd w:id="9"/>
                </w:p>
              </w:tc>
            </w:tr>
            <w:tr w:rsidRPr="00253CF7" w:rsidR="00253CF7" w:rsidTr="00321E22">
              <w:tc>
                <w:tcPr>
                  <w:tcW w:w="7534" w:type="dxa"/>
                  <w:gridSpan w:val="3"/>
                  <w:shd w:val="clear" w:color="auto" w:fill="auto"/>
                </w:tcPr>
                <w:p w:rsidRPr="00253CF7" w:rsidR="00253CF7" w:rsidP="00253CF7" w:rsidRDefault="00253CF7">
                  <w:pPr>
                    <w:pStyle w:val="broodtekst"/>
                  </w:pPr>
                </w:p>
              </w:tc>
            </w:tr>
            <w:tr w:rsidRPr="00253CF7" w:rsidR="00253CF7" w:rsidTr="003A7DBA">
              <w:tc>
                <w:tcPr>
                  <w:tcW w:w="7534" w:type="dxa"/>
                  <w:gridSpan w:val="3"/>
                  <w:shd w:val="clear" w:color="auto" w:fill="auto"/>
                </w:tcPr>
                <w:p w:rsidRPr="00253CF7" w:rsidR="00253CF7" w:rsidP="00253CF7" w:rsidRDefault="00253CF7">
                  <w:pPr>
                    <w:pStyle w:val="broodtekst"/>
                  </w:pPr>
                </w:p>
              </w:tc>
            </w:tr>
            <w:tr w:rsidRPr="00253CF7" w:rsidR="00253CF7" w:rsidTr="001A0E52">
              <w:tc>
                <w:tcPr>
                  <w:tcW w:w="7534" w:type="dxa"/>
                  <w:gridSpan w:val="3"/>
                  <w:shd w:val="clear" w:color="auto" w:fill="auto"/>
                </w:tcPr>
                <w:p w:rsidRPr="00253CF7" w:rsidR="00253CF7" w:rsidP="00253CF7" w:rsidRDefault="00253CF7">
                  <w:pPr>
                    <w:pStyle w:val="broodtekst"/>
                  </w:pPr>
                </w:p>
              </w:tc>
            </w:tr>
            <w:tr w:rsidRPr="00253CF7" w:rsidR="00253CF7" w:rsidTr="00DC24B4">
              <w:tc>
                <w:tcPr>
                  <w:tcW w:w="7534" w:type="dxa"/>
                  <w:gridSpan w:val="3"/>
                  <w:shd w:val="clear" w:color="auto" w:fill="auto"/>
                </w:tcPr>
                <w:p w:rsidRPr="00253CF7" w:rsidR="00253CF7" w:rsidP="00253CF7" w:rsidRDefault="00253CF7">
                  <w:pPr>
                    <w:pStyle w:val="broodtekst"/>
                  </w:pPr>
                </w:p>
              </w:tc>
            </w:tr>
            <w:tr w:rsidRPr="00253CF7" w:rsidR="00253CF7" w:rsidTr="00253CF7">
              <w:tc>
                <w:tcPr>
                  <w:tcW w:w="4209" w:type="dxa"/>
                  <w:shd w:val="clear" w:color="auto" w:fill="auto"/>
                </w:tcPr>
                <w:p w:rsidRPr="00253CF7" w:rsidR="00253CF7" w:rsidP="00E31BAE" w:rsidRDefault="00253CF7">
                  <w:pPr>
                    <w:pStyle w:val="broodtekst"/>
                  </w:pPr>
                  <w:r>
                    <w:t xml:space="preserve">De </w:t>
                  </w:r>
                  <w:r w:rsidR="00D66B63">
                    <w:t xml:space="preserve">Staatssecretaris van </w:t>
                  </w:r>
                  <w:r w:rsidR="00E31BAE">
                    <w:t>Veiligheid en Justitie</w:t>
                  </w:r>
                  <w:r>
                    <w:t xml:space="preserve">, </w:t>
                  </w:r>
                </w:p>
              </w:tc>
              <w:tc>
                <w:tcPr>
                  <w:tcW w:w="226" w:type="dxa"/>
                  <w:shd w:val="clear" w:color="auto" w:fill="auto"/>
                </w:tcPr>
                <w:p w:rsidRPr="00253CF7" w:rsidR="00253CF7" w:rsidP="00253CF7" w:rsidRDefault="00253CF7">
                  <w:pPr>
                    <w:pStyle w:val="broodtekst"/>
                  </w:pPr>
                </w:p>
              </w:tc>
              <w:tc>
                <w:tcPr>
                  <w:tcW w:w="3099" w:type="dxa"/>
                  <w:shd w:val="clear" w:color="auto" w:fill="auto"/>
                </w:tcPr>
                <w:p w:rsidRPr="00253CF7" w:rsidR="00253CF7" w:rsidRDefault="00253CF7">
                  <w:pPr>
                    <w:pStyle w:val="broodtekst"/>
                  </w:pPr>
                </w:p>
              </w:tc>
            </w:tr>
            <w:tr w:rsidRPr="00253CF7" w:rsidR="00253CF7" w:rsidTr="00253CF7">
              <w:tc>
                <w:tcPr>
                  <w:tcW w:w="4209" w:type="dxa"/>
                  <w:shd w:val="clear" w:color="auto" w:fill="auto"/>
                </w:tcPr>
                <w:p w:rsidR="004272FD" w:rsidP="00253CF7" w:rsidRDefault="004272FD">
                  <w:pPr>
                    <w:pStyle w:val="broodtekst-i"/>
                    <w:rPr>
                      <w:i w:val="0"/>
                    </w:rPr>
                  </w:pPr>
                </w:p>
                <w:p w:rsidR="004272FD" w:rsidP="00253CF7" w:rsidRDefault="004272FD">
                  <w:pPr>
                    <w:pStyle w:val="broodtekst-i"/>
                    <w:rPr>
                      <w:i w:val="0"/>
                    </w:rPr>
                  </w:pPr>
                </w:p>
                <w:p w:rsidR="001B2C8A" w:rsidP="00253CF7" w:rsidRDefault="001B2C8A">
                  <w:pPr>
                    <w:pStyle w:val="broodtekst-i"/>
                    <w:rPr>
                      <w:i w:val="0"/>
                    </w:rPr>
                  </w:pPr>
                </w:p>
                <w:p w:rsidR="0099789C" w:rsidP="00253CF7" w:rsidRDefault="0099789C">
                  <w:pPr>
                    <w:pStyle w:val="broodtekst-i"/>
                    <w:rPr>
                      <w:i w:val="0"/>
                    </w:rPr>
                  </w:pPr>
                </w:p>
                <w:p w:rsidR="004272FD" w:rsidP="00253CF7" w:rsidRDefault="004272FD">
                  <w:pPr>
                    <w:pStyle w:val="broodtekst-i"/>
                    <w:rPr>
                      <w:i w:val="0"/>
                    </w:rPr>
                  </w:pPr>
                </w:p>
                <w:p w:rsidRPr="004272FD" w:rsidR="00253CF7" w:rsidP="00E31BAE" w:rsidRDefault="0016669F">
                  <w:pPr>
                    <w:pStyle w:val="broodtekst-i"/>
                    <w:rPr>
                      <w:i w:val="0"/>
                    </w:rPr>
                  </w:pPr>
                  <w:r w:rsidRPr="0016669F">
                    <w:rPr>
                      <w:i w:val="0"/>
                    </w:rPr>
                    <w:t>K.H.D.M. Dijkhoff</w:t>
                  </w:r>
                  <w:r w:rsidRPr="004272FD" w:rsidR="00253CF7">
                    <w:rPr>
                      <w:i w:val="0"/>
                    </w:rPr>
                    <w:t xml:space="preserve"> </w:t>
                  </w:r>
                </w:p>
              </w:tc>
              <w:tc>
                <w:tcPr>
                  <w:tcW w:w="226" w:type="dxa"/>
                  <w:shd w:val="clear" w:color="auto" w:fill="auto"/>
                </w:tcPr>
                <w:p w:rsidRPr="00253CF7" w:rsidR="00253CF7" w:rsidP="00253CF7" w:rsidRDefault="00253CF7">
                  <w:pPr>
                    <w:pStyle w:val="broodtekst"/>
                  </w:pPr>
                </w:p>
              </w:tc>
              <w:tc>
                <w:tcPr>
                  <w:tcW w:w="3099" w:type="dxa"/>
                  <w:shd w:val="clear" w:color="auto" w:fill="auto"/>
                </w:tcPr>
                <w:p w:rsidRPr="00253CF7" w:rsidR="00253CF7" w:rsidRDefault="00253CF7">
                  <w:pPr>
                    <w:pStyle w:val="broodtekst"/>
                  </w:pPr>
                </w:p>
              </w:tc>
            </w:tr>
          </w:tbl>
          <w:p w:rsidR="00253CF7" w:rsidP="00253CF7" w:rsidRDefault="00253CF7">
            <w:pPr>
              <w:pStyle w:val="in-table"/>
            </w:pPr>
          </w:p>
          <w:bookmarkEnd w:id="10"/>
          <w:p w:rsidR="003A095A" w:rsidP="00253CF7" w:rsidRDefault="00487F82">
            <w:pPr>
              <w:pStyle w:val="in-table"/>
            </w:pPr>
            <w:r>
              <w:fldChar w:fldCharType="begin"/>
            </w:r>
            <w:r>
              <w:instrText xml:space="preserve"> DOCPROPERTY ondertekening </w:instrText>
            </w:r>
            <w:r>
              <w:fldChar w:fldCharType="end"/>
            </w:r>
          </w:p>
        </w:tc>
      </w:tr>
    </w:tbl>
    <w:p w:rsidR="00253CF7" w:rsidRDefault="00253CF7">
      <w:pPr>
        <w:pStyle w:val="broodtekst"/>
      </w:pPr>
    </w:p>
    <w:sectPr w:rsidR="00253CF7">
      <w:headerReference w:type="even" r:id="rId15"/>
      <w:footerReference w:type="default" r:id="rId16"/>
      <w:type w:val="continuous"/>
      <w:pgSz w:w="11906" w:h="16838" w:code="9"/>
      <w:pgMar w:top="2398" w:right="2818" w:bottom="1077" w:left="1588" w:header="2398" w:footer="250" w:gutter="0"/>
      <w:pgNumType w:start="1"/>
      <w:cols w:space="720"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CF7" w:rsidRDefault="00253CF7">
      <w:r>
        <w:separator/>
      </w:r>
    </w:p>
    <w:p w:rsidR="00253CF7" w:rsidRDefault="00253CF7"/>
    <w:p w:rsidR="00253CF7" w:rsidRDefault="00253CF7"/>
    <w:p w:rsidR="00253CF7" w:rsidRDefault="00253CF7"/>
  </w:endnote>
  <w:endnote w:type="continuationSeparator" w:id="0">
    <w:p w:rsidR="00253CF7" w:rsidRDefault="00253CF7">
      <w:r>
        <w:continuationSeparator/>
      </w:r>
    </w:p>
    <w:p w:rsidR="00253CF7" w:rsidRDefault="00253CF7"/>
    <w:p w:rsidR="00253CF7" w:rsidRDefault="00253CF7"/>
    <w:p w:rsidR="00253CF7" w:rsidRDefault="00253C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IX Barcode">
    <w:altName w:val="Courier New"/>
    <w:charset w:val="00"/>
    <w:family w:val="swiss"/>
    <w:pitch w:val="variable"/>
    <w:sig w:usb0="80000003" w:usb1="00000000" w:usb2="00000000" w:usb3="00000000" w:csb0="00000001" w:csb1="00000000"/>
  </w:font>
  <w:font w:name="RO VenW">
    <w:charset w:val="00"/>
    <w:family w:val="swiss"/>
    <w:pitch w:val="variable"/>
    <w:sig w:usb0="80000003" w:usb1="1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95A" w:rsidRDefault="00487F8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A095A" w:rsidRDefault="003A095A">
    <w:pPr>
      <w:pStyle w:val="Footer"/>
    </w:pPr>
  </w:p>
  <w:p w:rsidR="003A095A" w:rsidRDefault="003A095A"/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3A095A">
      <w:trPr>
        <w:trHeight w:hRule="exact" w:val="240"/>
      </w:trPr>
      <w:tc>
        <w:tcPr>
          <w:tcW w:w="7752" w:type="dxa"/>
        </w:tcPr>
        <w:p w:rsidR="003A095A" w:rsidRDefault="00487F82">
          <w:pPr>
            <w:pStyle w:val="Huisstijl-Rubricering"/>
          </w:pPr>
          <w:r>
            <w:t>VERTROUWELIJK</w:t>
          </w:r>
        </w:p>
      </w:tc>
      <w:tc>
        <w:tcPr>
          <w:tcW w:w="2148" w:type="dxa"/>
        </w:tcPr>
        <w:p w:rsidR="003A095A" w:rsidRDefault="00487F82">
          <w:pPr>
            <w:pStyle w:val="Huisstijl-Paginanummering"/>
          </w:pPr>
          <w:r>
            <w:rPr>
              <w:rStyle w:val="Huisstijl-GegevenCharChar"/>
            </w:rPr>
            <w:t>Pagina  van</w:t>
          </w:r>
          <w:r>
            <w:t xml:space="preserve"> </w:t>
          </w:r>
          <w:r w:rsidR="006A6D4C">
            <w:fldChar w:fldCharType="begin"/>
          </w:r>
          <w:r w:rsidR="006A6D4C">
            <w:instrText xml:space="preserve"> NUMPAGES   \* MERGEFORMAT </w:instrText>
          </w:r>
          <w:r w:rsidR="006A6D4C">
            <w:fldChar w:fldCharType="separate"/>
          </w:r>
          <w:r w:rsidR="00253CF7">
            <w:t>1</w:t>
          </w:r>
          <w:r w:rsidR="006A6D4C"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3A095A">
      <w:trPr>
        <w:trHeight w:hRule="exact" w:val="240"/>
      </w:trPr>
      <w:tc>
        <w:tcPr>
          <w:tcW w:w="7752" w:type="dxa"/>
        </w:tcPr>
        <w:bookmarkStart w:id="5" w:name="bmVoettekst1"/>
        <w:p w:rsidR="003A095A" w:rsidRDefault="00487F82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48" w:type="dxa"/>
        </w:tcPr>
        <w:p w:rsidR="003A095A" w:rsidRDefault="00487F82">
          <w:pPr>
            <w:pStyle w:val="Huisstijl-Paginanummering"/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253CF7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PAGE   \* MERGEFORMAT </w:instrText>
          </w:r>
          <w:r>
            <w:rPr>
              <w:rStyle w:val="Huisstijl-GegevenCharChar"/>
            </w:rPr>
            <w:fldChar w:fldCharType="separate"/>
          </w:r>
          <w:r w:rsidR="00253CF7">
            <w:rPr>
              <w:rStyle w:val="Huisstijl-GegevenCharChar"/>
            </w:rPr>
            <w:t>1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253CF7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r w:rsidR="006A6D4C">
            <w:fldChar w:fldCharType="begin"/>
          </w:r>
          <w:r w:rsidR="006A6D4C">
            <w:instrText xml:space="preserve"> SECTIONPAGES   \* MERGEFORMAT </w:instrText>
          </w:r>
          <w:r w:rsidR="006A6D4C">
            <w:fldChar w:fldCharType="separate"/>
          </w:r>
          <w:r w:rsidR="00253CF7">
            <w:t>1</w:t>
          </w:r>
          <w:r w:rsidR="006A6D4C">
            <w:fldChar w:fldCharType="end"/>
          </w:r>
        </w:p>
      </w:tc>
    </w:tr>
    <w:bookmarkEnd w:id="5"/>
  </w:tbl>
  <w:p w:rsidR="003A095A" w:rsidRDefault="003A095A">
    <w:pPr>
      <w:pStyle w:val="Footer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4" w:type="dxa"/>
      <w:tblInd w:w="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71"/>
      <w:gridCol w:w="2123"/>
    </w:tblGrid>
    <w:tr w:rsidR="003A095A">
      <w:trPr>
        <w:cantSplit/>
        <w:trHeight w:hRule="exact" w:val="23"/>
      </w:trPr>
      <w:tc>
        <w:tcPr>
          <w:tcW w:w="7771" w:type="dxa"/>
        </w:tcPr>
        <w:p w:rsidR="003A095A" w:rsidRDefault="003A095A">
          <w:pPr>
            <w:pStyle w:val="Huisstijl-Rubricering"/>
          </w:pPr>
        </w:p>
      </w:tc>
      <w:tc>
        <w:tcPr>
          <w:tcW w:w="2123" w:type="dxa"/>
        </w:tcPr>
        <w:p w:rsidR="003A095A" w:rsidRDefault="003A095A">
          <w:pPr>
            <w:pStyle w:val="Huisstijl-Paginanummering"/>
          </w:pPr>
        </w:p>
      </w:tc>
    </w:tr>
    <w:tr w:rsidR="003A095A">
      <w:trPr>
        <w:cantSplit/>
        <w:trHeight w:hRule="exact" w:val="216"/>
      </w:trPr>
      <w:tc>
        <w:tcPr>
          <w:tcW w:w="7771" w:type="dxa"/>
        </w:tcPr>
        <w:p w:rsidR="003A095A" w:rsidRDefault="00487F82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3A095A" w:rsidRDefault="00487F82">
          <w:pPr>
            <w:pStyle w:val="Huisstijl-Paginanummering"/>
          </w:pP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DOCPROPERTY mailing-aan </w:instrText>
          </w:r>
          <w:r>
            <w:fldChar w:fldCharType="end"/>
          </w:r>
          <w:r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if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 w:rsidR="00055541"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Pagina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PAGE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van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2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>"</w:instrText>
          </w:r>
          <w:r>
            <w:rPr>
              <w:rStyle w:val="Huisstijl-GegevenCharChar"/>
            </w:rPr>
            <w:fldChar w:fldCharType="end"/>
          </w:r>
          <w:r>
            <w:instrText xml:space="preserve">" </w:instrText>
          </w:r>
          <w:r>
            <w:fldChar w:fldCharType="end"/>
          </w:r>
        </w:p>
      </w:tc>
    </w:tr>
  </w:tbl>
  <w:p w:rsidR="003A095A" w:rsidRDefault="003A095A">
    <w:pPr>
      <w:pStyle w:val="broodteks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2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69"/>
      <w:gridCol w:w="2123"/>
    </w:tblGrid>
    <w:tr w:rsidR="003A095A">
      <w:trPr>
        <w:cantSplit/>
        <w:trHeight w:hRule="exact" w:val="170"/>
      </w:trPr>
      <w:tc>
        <w:tcPr>
          <w:tcW w:w="7769" w:type="dxa"/>
        </w:tcPr>
        <w:p w:rsidR="003A095A" w:rsidRDefault="003A095A">
          <w:pPr>
            <w:pStyle w:val="Huisstijl-Rubricering"/>
          </w:pPr>
        </w:p>
      </w:tc>
      <w:tc>
        <w:tcPr>
          <w:tcW w:w="2123" w:type="dxa"/>
        </w:tcPr>
        <w:p w:rsidR="003A095A" w:rsidRDefault="003A095A">
          <w:pPr>
            <w:pStyle w:val="Huisstijl-Paginanummering"/>
          </w:pPr>
        </w:p>
      </w:tc>
    </w:tr>
    <w:tr w:rsidR="003A095A">
      <w:trPr>
        <w:cantSplit/>
        <w:trHeight w:hRule="exact" w:val="289"/>
      </w:trPr>
      <w:tc>
        <w:tcPr>
          <w:tcW w:w="7769" w:type="dxa"/>
        </w:tcPr>
        <w:p w:rsidR="003A095A" w:rsidRDefault="00487F82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3A095A" w:rsidRDefault="00487F82">
          <w:pPr>
            <w:pStyle w:val="Huisstijl-Paginanummering"/>
            <w:rPr>
              <w:rStyle w:val="Huisstijl-GegevenCharChar"/>
            </w:rPr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253CF7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253CF7">
            <w:rPr>
              <w:rStyle w:val="PageNumber"/>
            </w:rPr>
            <w:t>1</w:t>
          </w:r>
          <w:r>
            <w:rPr>
              <w:rStyle w:val="PageNumbe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253CF7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r w:rsidR="006A6D4C">
            <w:fldChar w:fldCharType="begin"/>
          </w:r>
          <w:r w:rsidR="006A6D4C">
            <w:instrText xml:space="preserve"> SECTIONPAGES   \* MERGEFORMAT </w:instrText>
          </w:r>
          <w:r w:rsidR="006A6D4C">
            <w:fldChar w:fldCharType="separate"/>
          </w:r>
          <w:r w:rsidR="00253CF7">
            <w:t>1</w:t>
          </w:r>
          <w:r w:rsidR="006A6D4C">
            <w:fldChar w:fldCharType="end"/>
          </w:r>
        </w:p>
      </w:tc>
    </w:tr>
    <w:tr w:rsidR="003A095A">
      <w:trPr>
        <w:cantSplit/>
        <w:trHeight w:hRule="exact" w:val="23"/>
      </w:trPr>
      <w:tc>
        <w:tcPr>
          <w:tcW w:w="7769" w:type="dxa"/>
        </w:tcPr>
        <w:p w:rsidR="003A095A" w:rsidRDefault="003A095A">
          <w:pPr>
            <w:pStyle w:val="Huisstijl-Rubricering"/>
          </w:pPr>
        </w:p>
      </w:tc>
      <w:tc>
        <w:tcPr>
          <w:tcW w:w="2123" w:type="dxa"/>
        </w:tcPr>
        <w:p w:rsidR="003A095A" w:rsidRDefault="003A095A">
          <w:pPr>
            <w:pStyle w:val="Huisstijl-Paginanummering"/>
            <w:rPr>
              <w:rStyle w:val="Huisstijl-GegevenCharChar"/>
            </w:rPr>
          </w:pPr>
        </w:p>
      </w:tc>
    </w:tr>
  </w:tbl>
  <w:p w:rsidR="003A095A" w:rsidRDefault="003A095A">
    <w:pPr>
      <w:pStyle w:val="brood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CF7" w:rsidRDefault="00253CF7">
      <w:r>
        <w:separator/>
      </w:r>
    </w:p>
  </w:footnote>
  <w:footnote w:type="continuationSeparator" w:id="0">
    <w:p w:rsidR="00253CF7" w:rsidRDefault="00253C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95A" w:rsidRDefault="003A095A">
    <w:pPr>
      <w:pStyle w:val="Header"/>
    </w:pPr>
  </w:p>
  <w:p w:rsidR="003A095A" w:rsidRDefault="003A095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95A" w:rsidRDefault="00253CF7">
    <w:pPr>
      <w:pStyle w:val="Header"/>
      <w:rPr>
        <w:rFonts w:cs="Verdana-Bold"/>
        <w:b/>
        <w:bCs/>
        <w:smallCaps/>
      </w:rPr>
    </w:pP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49F61213" wp14:editId="00204B22">
              <wp:simplePos x="0" y="0"/>
              <wp:positionH relativeFrom="page">
                <wp:posOffset>5854065</wp:posOffset>
              </wp:positionH>
              <wp:positionV relativeFrom="page">
                <wp:posOffset>1901190</wp:posOffset>
              </wp:positionV>
              <wp:extent cx="1492250" cy="7622540"/>
              <wp:effectExtent l="0" t="0" r="0" b="1270"/>
              <wp:wrapNone/>
              <wp:docPr id="3" name="Text Box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7622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007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007"/>
                          </w:tblGrid>
                          <w:tr w:rsidR="003A095A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253CF7" w:rsidRPr="00E31BAE" w:rsidRDefault="00487F82">
                                <w:pPr>
                                  <w:pStyle w:val="referentiegegevparagraaf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Pr="00E31BAE">
                                  <w:rPr>
                                    <w:b/>
                                  </w:rPr>
                                  <w:instrText xml:space="preserve"> DOCPROPERTY directoraatvolg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253CF7" w:rsidRPr="00E31BAE">
                                  <w:rPr>
                                    <w:b/>
                                  </w:rPr>
                                  <w:t>Directie Wetgeving en Juridische Zaken</w:t>
                                </w:r>
                              </w:p>
                              <w:p w:rsidR="00253CF7" w:rsidRDefault="00487F82">
                                <w:pPr>
                                  <w:pStyle w:val="referentiegegevparagraaf"/>
                                  <w:rPr>
                                    <w:rStyle w:val="directieregel"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Pr="00E31BAE">
                                  <w:instrText xml:space="preserve"> DOCPROPERTY directoraatnaamvolg </w:instrText>
                                </w:r>
                                <w: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DOCPROPERTY onderdeelvolg </w:instrText>
                                </w:r>
                                <w:r>
                                  <w:fldChar w:fldCharType="separate"/>
                                </w:r>
                                <w:r w:rsidR="00253CF7">
                                  <w:t>Sector ALTIJD INVULLEN</w: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begin"/>
                                </w:r>
                                <w:r>
                                  <w:rPr>
                                    <w:rStyle w:val="directieregel"/>
                                  </w:rPr>
                                  <w:instrText xml:space="preserve"> DOCPROPERTY directieregel </w:instrText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separate"/>
                                </w:r>
                                <w:r w:rsidR="00253CF7">
                                  <w:rPr>
                                    <w:rStyle w:val="directieregel"/>
                                  </w:rPr>
                                  <w:t> </w:t>
                                </w:r>
                              </w:p>
                              <w:p w:rsidR="003A095A" w:rsidRPr="00E31BAE" w:rsidRDefault="00487F82">
                                <w:pPr>
                                  <w:pStyle w:val="referentiegegevparagraaf"/>
                                </w:pPr>
                                <w:r>
                                  <w:rPr>
                                    <w:rStyle w:val="directieregel"/>
                                  </w:rPr>
                                  <w:fldChar w:fldCharType="end"/>
                                </w:r>
                              </w:p>
                              <w:p w:rsidR="003A095A" w:rsidRDefault="00487F82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Pr="00E31BAE">
                                  <w:rPr>
                                    <w:b/>
                                  </w:rPr>
                                  <w:instrText xml:space="preserve"> DOCPROPERTY _datum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253CF7" w:rsidRPr="00E31BAE">
                                  <w:rPr>
                                    <w:b/>
                                  </w:rPr>
                                  <w:t>Datum</w:t>
                                </w: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</w:p>
                              <w:p w:rsidR="003A095A" w:rsidRDefault="006A6D4C">
                                <w:pPr>
                                  <w:pStyle w:val="referentiegegevens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DOCPROPERTY datum </w:instrText>
                                </w:r>
                                <w:r>
                                  <w:fldChar w:fldCharType="separate"/>
                                </w:r>
                                <w:r w:rsidR="00253CF7">
                                  <w:t>18 april 2013</w:t>
                                </w:r>
                                <w:r>
                                  <w:fldChar w:fldCharType="end"/>
                                </w:r>
                              </w:p>
                              <w:p w:rsidR="003A095A" w:rsidRDefault="003A095A">
                                <w:pPr>
                                  <w:pStyle w:val="witregel1"/>
                                </w:pPr>
                              </w:p>
                              <w:p w:rsidR="00253CF7" w:rsidRDefault="00487F82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>
                                  <w:rPr>
                                    <w:b/>
                                  </w:rPr>
                                  <w:instrText xml:space="preserve"> DOCPROPERTY _onskenmerk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253CF7">
                                  <w:rPr>
                                    <w:b/>
                                  </w:rPr>
                                  <w:t>Ons kenmerk</w:t>
                                </w:r>
                              </w:p>
                              <w:p w:rsidR="003A095A" w:rsidRDefault="00487F82">
                                <w:pPr>
                                  <w:pStyle w:val="referentiegegevens"/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 w:rsidR="006A6D4C">
                                  <w:fldChar w:fldCharType="begin"/>
                                </w:r>
                                <w:r w:rsidR="006A6D4C">
                                  <w:instrText xml:space="preserve"> DOCPROPERTY onskenmerk </w:instrText>
                                </w:r>
                                <w:r w:rsidR="006A6D4C">
                                  <w:fldChar w:fldCharType="separate"/>
                                </w:r>
                                <w:r w:rsidR="00253CF7">
                                  <w:t>ALTIJD INVULLEN</w:t>
                                </w:r>
                                <w:r w:rsidR="006A6D4C">
                                  <w:fldChar w:fldCharType="end"/>
                                </w:r>
                              </w:p>
                            </w:tc>
                          </w:tr>
                          <w:tr w:rsidR="003A095A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3A095A" w:rsidRDefault="003A095A">
                                <w:pPr>
                                  <w:pStyle w:val="clausule"/>
                                </w:pPr>
                              </w:p>
                            </w:tc>
                          </w:tr>
                        </w:tbl>
                        <w:p w:rsidR="003A095A" w:rsidRDefault="003A095A"/>
                        <w:p w:rsidR="003A095A" w:rsidRDefault="003A095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" o:spid="_x0000_s1028" type="#_x0000_t202" style="position:absolute;margin-left:460.95pt;margin-top:149.7pt;width:117.5pt;height:600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" filled="f" stroked="f">
              <v:textbox>
                <w:txbxContent>
                  <w:tbl>
                    <w:tblPr>
                      <w:tblW w:w="2007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007"/>
                    </w:tblGrid>
                    <w:tr w:rsidR="003A095A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253CF7" w:rsidRPr="00E31BAE" w:rsidRDefault="00487F82">
                          <w:pPr>
                            <w:pStyle w:val="referentiegegevparagraaf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Pr="00E31BAE">
                            <w:rPr>
                              <w:b/>
                            </w:rPr>
                            <w:instrText xml:space="preserve"> DOCPROPERTY directoraatvolg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253CF7" w:rsidRPr="00E31BAE">
                            <w:rPr>
                              <w:b/>
                            </w:rPr>
                            <w:t>Directie Wetgeving en Juridische Zaken</w:t>
                          </w:r>
                        </w:p>
                        <w:p w:rsidR="00253CF7" w:rsidRDefault="00487F82">
                          <w:pPr>
                            <w:pStyle w:val="referentiegegevparagraaf"/>
                            <w:rPr>
                              <w:rStyle w:val="directieregel"/>
                            </w:rPr>
                          </w:pP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fldChar w:fldCharType="begin"/>
                          </w:r>
                          <w:r w:rsidRPr="00E31BAE">
                            <w:instrText xml:space="preserve"> DOCPROPERTY directoraatnaamvolg </w:instrTex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>
                            <w:instrText xml:space="preserve"> DOCPROPERTY onderdeelvolg </w:instrText>
                          </w:r>
                          <w:r>
                            <w:fldChar w:fldCharType="separate"/>
                          </w:r>
                          <w:r w:rsidR="00253CF7">
                            <w:t>Sector ALTIJD INVULLEN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directieregel"/>
                            </w:rPr>
                            <w:fldChar w:fldCharType="begin"/>
                          </w:r>
                          <w:r>
                            <w:rPr>
                              <w:rStyle w:val="directieregel"/>
                            </w:rPr>
                            <w:instrText xml:space="preserve"> DOCPROPERTY directieregel </w:instrText>
                          </w:r>
                          <w:r>
                            <w:rPr>
                              <w:rStyle w:val="directieregel"/>
                            </w:rPr>
                            <w:fldChar w:fldCharType="separate"/>
                          </w:r>
                          <w:r w:rsidR="00253CF7">
                            <w:rPr>
                              <w:rStyle w:val="directieregel"/>
                            </w:rPr>
                            <w:t> </w:t>
                          </w:r>
                        </w:p>
                        <w:p w:rsidR="003A095A" w:rsidRPr="00E31BAE" w:rsidRDefault="00487F82">
                          <w:pPr>
                            <w:pStyle w:val="referentiegegevparagraaf"/>
                          </w:pPr>
                          <w:r>
                            <w:rPr>
                              <w:rStyle w:val="directieregel"/>
                            </w:rPr>
                            <w:fldChar w:fldCharType="end"/>
                          </w:r>
                        </w:p>
                        <w:p w:rsidR="003A095A" w:rsidRDefault="00487F82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Pr="00E31BAE">
                            <w:rPr>
                              <w:b/>
                            </w:rPr>
                            <w:instrText xml:space="preserve"> DOCPROPERTY _datum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253CF7" w:rsidRPr="00E31BAE">
                            <w:rPr>
                              <w:b/>
                            </w:rPr>
                            <w:t>Datum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</w:p>
                        <w:p w:rsidR="003A095A" w:rsidRDefault="006A6D4C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datum </w:instrText>
                          </w:r>
                          <w:r>
                            <w:fldChar w:fldCharType="separate"/>
                          </w:r>
                          <w:r w:rsidR="00253CF7">
                            <w:t>18 april 2013</w:t>
                          </w:r>
                          <w:r>
                            <w:fldChar w:fldCharType="end"/>
                          </w:r>
                        </w:p>
                        <w:p w:rsidR="003A095A" w:rsidRDefault="003A095A">
                          <w:pPr>
                            <w:pStyle w:val="witregel1"/>
                          </w:pPr>
                        </w:p>
                        <w:p w:rsidR="00253CF7" w:rsidRDefault="00487F82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DOCPROPERTY _onskenmerk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253CF7">
                            <w:rPr>
                              <w:b/>
                            </w:rPr>
                            <w:t>Ons kenmerk</w:t>
                          </w:r>
                        </w:p>
                        <w:p w:rsidR="003A095A" w:rsidRDefault="00487F82">
                          <w:pPr>
                            <w:pStyle w:val="referentiegegevens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</w:rPr>
                            <w:fldChar w:fldCharType="end"/>
                          </w:r>
                          <w:r w:rsidR="006A6D4C">
                            <w:fldChar w:fldCharType="begin"/>
                          </w:r>
                          <w:r w:rsidR="006A6D4C">
                            <w:instrText xml:space="preserve"> DOCPROPERTY onskenmerk </w:instrText>
                          </w:r>
                          <w:r w:rsidR="006A6D4C">
                            <w:fldChar w:fldCharType="separate"/>
                          </w:r>
                          <w:r w:rsidR="00253CF7">
                            <w:t>ALTIJD INVULLEN</w:t>
                          </w:r>
                          <w:r w:rsidR="006A6D4C">
                            <w:fldChar w:fldCharType="end"/>
                          </w:r>
                        </w:p>
                      </w:tc>
                    </w:tr>
                    <w:tr w:rsidR="003A095A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3A095A" w:rsidRDefault="003A095A">
                          <w:pPr>
                            <w:pStyle w:val="clausule"/>
                          </w:pPr>
                        </w:p>
                      </w:tc>
                    </w:tr>
                  </w:tbl>
                  <w:p w:rsidR="003A095A" w:rsidRDefault="003A095A"/>
                  <w:p w:rsidR="003A095A" w:rsidRDefault="003A095A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71EEFDDD" wp14:editId="788DEF0F">
              <wp:simplePos x="0" y="0"/>
              <wp:positionH relativeFrom="page">
                <wp:posOffset>1008380</wp:posOffset>
              </wp:positionH>
              <wp:positionV relativeFrom="page">
                <wp:posOffset>1955165</wp:posOffset>
              </wp:positionV>
              <wp:extent cx="4759325" cy="113665"/>
              <wp:effectExtent l="0" t="2540" r="4445" b="0"/>
              <wp:wrapNone/>
              <wp:docPr id="2" name="Text Box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9325" cy="113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3A095A" w:rsidRDefault="00487F82">
                          <w:pPr>
                            <w:pStyle w:val="Huisstijl-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rubricering </w:instrText>
                          </w:r>
                          <w:r>
                            <w:fldChar w:fldCharType="end"/>
                          </w:r>
                        </w:p>
                        <w:p w:rsidR="003A095A" w:rsidRDefault="003A095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7" o:spid="_x0000_s1029" type="#_x0000_t202" style="position:absolute;margin-left:79.4pt;margin-top:153.95pt;width:374.75pt;height:8.9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" stroked="f" strokecolor="fuchsia">
              <v:textbox inset="0,0,0,0">
                <w:txbxContent>
                  <w:p w:rsidR="003A095A" w:rsidRDefault="00487F82">
                    <w:pPr>
                      <w:pStyle w:val="Huisstijl-Rubricering"/>
                    </w:pPr>
                    <w:r>
                      <w:fldChar w:fldCharType="begin"/>
                    </w:r>
                    <w:r>
                      <w:instrText xml:space="preserve"> DOCPROPERTY rubricering </w:instrText>
                    </w:r>
                    <w:r>
                      <w:fldChar w:fldCharType="end"/>
                    </w:r>
                  </w:p>
                  <w:p w:rsidR="003A095A" w:rsidRDefault="003A095A"/>
                </w:txbxContent>
              </v:textbox>
              <w10:wrap anchorx="page" anchory="page"/>
              <w10:anchorlock/>
            </v:shape>
          </w:pict>
        </mc:Fallback>
      </mc:AlternateConten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3A095A">
      <w:trPr>
        <w:trHeight w:hRule="exact" w:val="136"/>
      </w:trPr>
      <w:tc>
        <w:tcPr>
          <w:tcW w:w="7520" w:type="dxa"/>
        </w:tcPr>
        <w:p w:rsidR="003A095A" w:rsidRDefault="003A095A">
          <w:pPr>
            <w:spacing w:line="240" w:lineRule="auto"/>
            <w:rPr>
              <w:sz w:val="12"/>
              <w:szCs w:val="12"/>
            </w:rPr>
          </w:pPr>
        </w:p>
      </w:tc>
    </w:tr>
  </w:tbl>
  <w:p w:rsidR="003A095A" w:rsidRDefault="00487F82">
    <w:pPr>
      <w:pStyle w:val="Header"/>
      <w:spacing w:line="242" w:lineRule="exact"/>
    </w:pPr>
    <w:r>
      <w:fldChar w:fldCharType="begin"/>
    </w:r>
    <w:r>
      <w:instrText xml:space="preserve"> DOCPROPERTY RUBRICERINGVOLG </w:instrTex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95A" w:rsidRDefault="00253CF7">
    <w:pPr>
      <w:pStyle w:val="Header"/>
      <w:rPr>
        <w:color w:val="FFFFFF"/>
      </w:rPr>
    </w:pPr>
    <w:bookmarkStart w:id="6" w:name="bmpagina"/>
    <w:r>
      <w:rPr>
        <w:noProof/>
        <w:sz w:val="20"/>
      </w:rPr>
      <w:drawing>
        <wp:anchor distT="0" distB="0" distL="114300" distR="114300" simplePos="0" relativeHeight="251659264" behindDoc="1" locked="1" layoutInCell="1" allowOverlap="1" wp14:anchorId="781910B3" wp14:editId="74A2A5C6">
          <wp:simplePos x="0" y="0"/>
          <wp:positionH relativeFrom="page">
            <wp:posOffset>3546475</wp:posOffset>
          </wp:positionH>
          <wp:positionV relativeFrom="page">
            <wp:posOffset>-71755</wp:posOffset>
          </wp:positionV>
          <wp:extent cx="466725" cy="1409700"/>
          <wp:effectExtent l="0" t="0" r="9525" b="0"/>
          <wp:wrapNone/>
          <wp:docPr id="106" name="colorlogo" descr="RO_BEELDMERK_Logo_2_RGB_pos_nl_Bas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rlogo" descr="RO_BEELDMERK_Logo_2_RGB_pos_nl_Bas" hidden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1409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FFFFFF"/>
        <w:sz w:val="20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1EBE9BC9" wp14:editId="116B356E">
              <wp:simplePos x="0" y="0"/>
              <wp:positionH relativeFrom="page">
                <wp:posOffset>894080</wp:posOffset>
              </wp:positionH>
              <wp:positionV relativeFrom="page">
                <wp:posOffset>1408430</wp:posOffset>
              </wp:positionV>
              <wp:extent cx="342900" cy="277495"/>
              <wp:effectExtent l="0" t="0" r="1270" b="0"/>
              <wp:wrapNone/>
              <wp:docPr id="1" name="Rectangl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2900" cy="277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7" o:spid="_x0000_s1026" style="position:absolute;margin-left:70.4pt;margin-top:110.9pt;width:27pt;height:21.8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" stroked="f" strokecolor="fuchsia">
              <w10:wrap anchorx="page" anchory="page"/>
              <w10:anchorlock/>
            </v:rect>
          </w:pict>
        </mc:Fallback>
      </mc:AlternateContent>
    </w:r>
    <w:r w:rsidR="00487F82">
      <w:rPr>
        <w:color w:val="FFFFFF"/>
      </w:rPr>
      <w:fldChar w:fldCharType="begin"/>
    </w:r>
    <w:r w:rsidR="00487F82">
      <w:rPr>
        <w:color w:val="FFFFFF"/>
      </w:rPr>
      <w:instrText xml:space="preserve"> PAGE </w:instrText>
    </w:r>
    <w:r w:rsidR="00487F82">
      <w:rPr>
        <w:color w:val="FFFFFF"/>
      </w:rPr>
      <w:fldChar w:fldCharType="separate"/>
    </w:r>
    <w:r w:rsidR="00055541">
      <w:rPr>
        <w:noProof/>
        <w:color w:val="FFFFFF"/>
      </w:rPr>
      <w:t>1</w:t>
    </w:r>
    <w:r w:rsidR="00487F82">
      <w:rPr>
        <w:color w:val="FFFFFF"/>
      </w:rPr>
      <w:fldChar w:fldCharType="end"/>
    </w:r>
    <w:bookmarkEnd w:id="6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95A" w:rsidRDefault="003A095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3E208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D765B7"/>
    <w:multiLevelType w:val="hybridMultilevel"/>
    <w:tmpl w:val="BF62A74C"/>
    <w:lvl w:ilvl="0" w:tplc="C9FE95D6">
      <w:start w:val="1"/>
      <w:numFmt w:val="lowerLetter"/>
      <w:pStyle w:val="lijst-alphabet"/>
      <w:lvlText w:val="%1.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A4120A4"/>
    <w:multiLevelType w:val="hybridMultilevel"/>
    <w:tmpl w:val="1D8E1FCE"/>
    <w:lvl w:ilvl="0" w:tplc="1EDC355A">
      <w:start w:val="1"/>
      <w:numFmt w:val="bullet"/>
      <w:pStyle w:val="ListBullet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F670C83"/>
    <w:multiLevelType w:val="multilevel"/>
    <w:tmpl w:val="360E1BF0"/>
    <w:lvl w:ilvl="0">
      <w:start w:val="1"/>
      <w:numFmt w:val="bullet"/>
      <w:pStyle w:val="opsommingsvinkUit"/>
      <w:lvlText w:val="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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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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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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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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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14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E555FEF"/>
    <w:multiLevelType w:val="hybridMultilevel"/>
    <w:tmpl w:val="50F0923E"/>
    <w:lvl w:ilvl="0" w:tplc="A2CC0C32">
      <w:start w:val="1"/>
      <w:numFmt w:val="bullet"/>
      <w:pStyle w:val="ListBullet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1F08A1"/>
    <w:multiLevelType w:val="multilevel"/>
    <w:tmpl w:val="61A21AA6"/>
    <w:lvl w:ilvl="0">
      <w:start w:val="1"/>
      <w:numFmt w:val="bullet"/>
      <w:pStyle w:val="opsomming-bolletjesjustitie"/>
      <w:lvlText w:val=""/>
      <w:lvlJc w:val="left"/>
      <w:pPr>
        <w:tabs>
          <w:tab w:val="num" w:pos="0"/>
        </w:tabs>
        <w:ind w:left="454" w:hanging="454"/>
      </w:pPr>
      <w:rPr>
        <w:rFonts w:ascii="Symbol" w:hAnsi="Symbol" w:hint="default"/>
        <w:b w:val="0"/>
        <w:i w:val="0"/>
        <w:color w:val="auto"/>
        <w:sz w:val="18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"/>
      <w:lvlJc w:val="left"/>
      <w:pPr>
        <w:tabs>
          <w:tab w:val="num" w:pos="1721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17">
    <w:nsid w:val="3EE21359"/>
    <w:multiLevelType w:val="hybridMultilevel"/>
    <w:tmpl w:val="218AFB6A"/>
    <w:lvl w:ilvl="0" w:tplc="82B619A0">
      <w:start w:val="1"/>
      <w:numFmt w:val="decimal"/>
      <w:pStyle w:val="lijst-nummer1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2C4A26"/>
    <w:multiLevelType w:val="multilevel"/>
    <w:tmpl w:val="A2ECAAD8"/>
    <w:lvl w:ilvl="0">
      <w:start w:val="1"/>
      <w:numFmt w:val="decimal"/>
      <w:pStyle w:val="kop1justitie"/>
      <w:lvlText w:val="%1.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30"/>
      </w:rPr>
    </w:lvl>
    <w:lvl w:ilvl="1">
      <w:start w:val="1"/>
      <w:numFmt w:val="decimal"/>
      <w:pStyle w:val="kop2justitie"/>
      <w:lvlText w:val="%1.%2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6"/>
      </w:rPr>
    </w:lvl>
    <w:lvl w:ilvl="2">
      <w:start w:val="1"/>
      <w:numFmt w:val="decimal"/>
      <w:pStyle w:val="kop3justitie"/>
      <w:lvlText w:val="%1.%2.%3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9EA3DDA"/>
    <w:multiLevelType w:val="multilevel"/>
    <w:tmpl w:val="E84A0424"/>
    <w:lvl w:ilvl="0">
      <w:start w:val="1"/>
      <w:numFmt w:val="bullet"/>
      <w:pStyle w:val="opsomming-streepjesjustitie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4536" w:hanging="454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1">
    <w:nsid w:val="5ECC7F89"/>
    <w:multiLevelType w:val="multilevel"/>
    <w:tmpl w:val="81E48ACE"/>
    <w:lvl w:ilvl="0">
      <w:start w:val="1"/>
      <w:numFmt w:val="decimal"/>
      <w:pStyle w:val="opsomming-cijfersjustitie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abstractNum w:abstractNumId="22">
    <w:nsid w:val="5FEC188A"/>
    <w:multiLevelType w:val="multilevel"/>
    <w:tmpl w:val="5E426782"/>
    <w:lvl w:ilvl="0">
      <w:start w:val="1"/>
      <w:numFmt w:val="bullet"/>
      <w:pStyle w:val="opsommingsvinkAan"/>
      <w:lvlText w:val="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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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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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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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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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23">
    <w:nsid w:val="7F4841C7"/>
    <w:multiLevelType w:val="multilevel"/>
    <w:tmpl w:val="15BE652E"/>
    <w:lvl w:ilvl="0">
      <w:start w:val="1"/>
      <w:numFmt w:val="lowerLetter"/>
      <w:pStyle w:val="opsomming-lettersjustitie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lowerLetter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lowerLetter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4"/>
  </w:num>
  <w:num w:numId="13">
    <w:abstractNumId w:val="19"/>
  </w:num>
  <w:num w:numId="14">
    <w:abstractNumId w:val="15"/>
  </w:num>
  <w:num w:numId="15">
    <w:abstractNumId w:val="16"/>
  </w:num>
  <w:num w:numId="16">
    <w:abstractNumId w:val="21"/>
  </w:num>
  <w:num w:numId="17">
    <w:abstractNumId w:val="18"/>
  </w:num>
  <w:num w:numId="18">
    <w:abstractNumId w:val="20"/>
  </w:num>
  <w:num w:numId="19">
    <w:abstractNumId w:val="17"/>
  </w:num>
  <w:num w:numId="20">
    <w:abstractNumId w:val="10"/>
  </w:num>
  <w:num w:numId="21">
    <w:abstractNumId w:val="22"/>
  </w:num>
  <w:num w:numId="22">
    <w:abstractNumId w:val="13"/>
  </w:num>
  <w:num w:numId="23">
    <w:abstractNumId w:val="9"/>
  </w:num>
  <w:num w:numId="24">
    <w:abstractNumId w:val="23"/>
  </w:num>
  <w:num w:numId="25">
    <w:abstractNumId w:val="16"/>
  </w:num>
  <w:num w:numId="26">
    <w:abstractNumId w:val="21"/>
  </w:num>
  <w:num w:numId="27">
    <w:abstractNumId w:val="23"/>
  </w:num>
  <w:num w:numId="28">
    <w:abstractNumId w:val="20"/>
  </w:num>
  <w:num w:numId="29">
    <w:abstractNumId w:val="22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en-GB" w:vendorID="64" w:dllVersion="131078" w:nlCheck="1" w:checkStyle="1"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en-GB" w:vendorID="64" w:dllVersion="131077" w:nlCheck="1" w:checkStyle="1"/>
  <w:attachedTemplate r:id="rId1"/>
  <w:defaultTabStop w:val="227"/>
  <w:hyphenationZone w:val="425"/>
  <w:characterSpacingControl w:val="doNotCompress"/>
  <w:hdrShapeDefaults>
    <o:shapedefaults v:ext="edit" spidmax="35841" style="mso-position-horizontal-relative:page;mso-position-vertical-relative:page" strokecolor="fuchsia">
      <v:stroke color="fuchsi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dres" w:val="Aan de Voorzitter van de Tweede Kamer / Eerste Kamer der Staten-Generaal_x000d_Postbus 20018 / 20017_x000d_2500 EA  DEN HAAG"/>
    <w:docVar w:name="Carma DocSys~CanReopen" w:val="1"/>
    <w:docVar w:name="Carma DocSys~XML" w:val="&lt;?xml version=&quot;1.0&quot;?&gt;_x000d__x000a_&lt;data customer=&quot;minjus&quot; profile=&quot;minjus&quot; model=&quot;brief.xml&quot; country-code=&quot;31&quot; target=&quot;Microsoft Word&quot; target-version=&quot;14.0&quot; target-build=&quot;14.0.6129&quot; engine-version=&quot;2.6.10&quot; lastuser-initials=&quot;ZJ-B&quot; lastuser-name=&quot;Zuurmond J.C.M. - BD/DWJZ/SSR&quot;&gt;&lt;brief template=&quot;brief.dot&quot; id=&quot;164036cr405c493ea019b2cafp7e3694&quot; version=&quot;1.0&quot; lcid=&quot;1043&quot; locale=&quot;nl&quot;&gt;&lt;MAILING disabled=&quot;true&quot; fields=&quot;adres;kix;aanhefdoc;aanhef;groetregel&quot;/&gt;&lt;PAPER first=&quot;voorbedrukt&quot; other=&quot;blanco&quot; when-logo-present=&quot;blanco&quot; logo-names=&quot;minjuslint&quot;/&gt;&lt;referentiegegevens_bk/&gt;&lt;referentiegegevens/&gt;&lt;referentiegegevens_content&gt;&lt;body xmlns:msxsl=&quot;urn:schemas-microsoft-com:xslt&quot; xmlns:docsys=&quot;http://www.b-ware.nl&quot;&gt;&lt;p style=&quot;afzendgegevens-bold&quot;&gt;Directie Wetgeving en Juridische Zaken&lt;/p&gt;&lt;p style=&quot;afzendgegevens&quot;&gt;Sector ALTIJD INVULLEN&lt;/p&gt;&lt;p style=&quot;witregel1&quot;&gt; &lt;/p&gt;&lt;p style=&quot;afzendgegevens&quot;&gt;Turfmarkt 147&lt;/p&gt;&lt;p style=&quot;afzendgegevens&quot;&gt;2511 DP  Den Haag&lt;/p&gt;&lt;p style=&quot;afzendgegevens&quot;&gt;Postbus 20301&lt;/p&gt;&lt;p style=&quot;afzendgegevens&quot;&gt;2500 EH  Den Haag&lt;/p&gt;&lt;p style=&quot;afzendgegevens&quot;&gt;www.rijksoverheid.nl/venj&lt;/p&gt;&lt;p style=&quot;witregel1&quot;&gt; &lt;/p&gt;&lt;p style=&quot;witregel2&quot;&gt; &lt;/p&gt;&lt;p style=&quot;referentiekopjes&quot;&gt;Ons kenmerk&lt;/p&gt;&lt;p style=&quot;referentiegegevens&quot;&gt;&lt;field&gt;DOCPROPERTY onskenmerk&lt;/field&gt;&lt;/p&gt;&lt;p style=&quot;witregel1&quot;&gt; &lt;/p&gt;&lt;p style=&quot;clausule&quot;&gt;Bij beantwoording de datum en ons kenmerk vermelden. Wilt u slechts één zaak in uw brief behandelen.&lt;/p&gt;&lt;p style=&quot;referentiegegevens&quot;/&gt;&lt;/body&gt;&lt;/referentiegegevens_content&gt;&lt;woordmerk_bk/&gt;&lt;woordmerk/&gt;&lt;woordmerk_content&gt;&lt;body xmlns:msxsl=&quot;urn:schemas-microsoft-com:xslt&quot; xmlns:docsys=&quot;http://www.b-ware.nl&quot;&gt;&lt;p&gt;&lt;picture src=&quot;$/woordmerk/RO_J.png&quot;/&gt;&lt;/p&gt;&lt;/body&gt;&lt;/woordmerk_content&gt;&lt;ondertekening_bk/&gt;&lt;ondertekening/&gt;&lt;ondertekening_content&gt;&lt;body xmlns:msxsl=&quot;urn:schemas-microsoft-com:xslt&quot; xmlns:docsys=&quot;http://www.b-ware.nl&quot;&gt;&lt;table class=&quot;tabel&quot; width=&quot;132.892mm&quot; top-padding=&quot;0pt&quot; bottom-padding=&quot;0pt&quot; left-padding=&quot;0pt&quot; right-padding=&quot;0pt&quot;&gt;&lt;col width=&quot;74.224mm&quot;/&gt;&lt;col width=&quot;4mm&quot;/&gt;&lt;col width=&quot;54.668mm&quot;/&gt;&lt;tbody&gt;&lt;tr&gt;&lt;td colspan=&quot;3&quot; style=&quot;broodtekst&quot;&gt;&lt;/td&gt;&lt;/tr&gt;&lt;tr&gt;&lt;td colspan=&quot;3&quot; style=&quot;broodtekst&quot;&gt;&lt;/td&gt;&lt;/tr&gt;&lt;tr&gt;&lt;td colspan=&quot;3&quot; style=&quot;broodtekst&quot;&gt;&lt;/td&gt;&lt;/tr&gt;&lt;tr&gt;&lt;td colspan=&quot;3&quot; style=&quot;broodtekst&quot;&gt;&lt;/td&gt;&lt;/tr&gt;&lt;tr&gt;&lt;td colspan=&quot;3&quot; style=&quot;broodtekst&quot;&gt;&lt;/td&gt;&lt;/tr&gt;&lt;tr&gt;&lt;td&gt;&lt;p style=&quot;broodtekst&quot;&gt;De MvVenJ, of De SvVenJ, (voluit)&lt;/p&gt;&lt;/td&gt;&lt;td style=&quot;broodtekst&quot;&gt;&lt;/td&gt;&lt;td/&gt;&lt;/tr&gt;&lt;tr&gt;&lt;td&gt;&lt;p style=&quot;broodtekst-i&quot;&gt;I.W. Opstelten of F. Teeven&lt;/p&gt;&lt;/td&gt;&lt;td style=&quot;broodtekst&quot;&gt;&lt;/td&gt;&lt;td/&gt;&lt;/tr&gt;&lt;/tbody&gt;&lt;/table&gt;&lt;p style=&quot;in-table&quot;/&gt;&lt;/body&gt;&lt;/ondertekening_content&gt;&lt;toevoegen-model formatted-value=&quot;&quot;/&gt;&lt;chkminuut value=&quot;0&quot; formatted-value=&quot;0&quot;/&gt;&lt;minuut formatted-value=&quot;minuut.xml&quot;/&gt;&lt;ondertekenaar-item value=&quot;52&quot; formatted-value=&quot;M en S tbv HAP&quot;&gt;&lt;afzender taal=&quot;1043&quot; organisatie=&quot;176&quot; aanhef=&quot;1&quot; groetregel=&quot;2&quot; name=&quot;M en S tbv HAP&quot; country-id=&quot;NLD&quot; country-code=&quot;31&quot; naam=&quot;De MvVenJ, of De SvVenJ, (voluit)&quot; functie=&quot;I.W. Opstelten of F. Teeven&quot;/&gt;_x000d__x000a__x0009__x0009_&lt;/ondertekenaar-item&gt;&lt;tweedeondertekenaar-item/&gt;&lt;behandelddoor-item value=&quot;51&quot; formatted-value=&quot;Concipiënt&quot;&gt;&lt;afzender taal=&quot;1043&quot; organisatie=&quot;176&quot; aanhef=&quot;1&quot; groetregel=&quot;2&quot; name=&quot;Concipiënt&quot; country-id=&quot;NLD&quot; country-code=&quot;31&quot; naam=&quot;Concipiënt&quot; functie=&quot;ALTIJD INVULLEN (functie)&quot; email=&quot;-@minvenj.nl&quot; telefoon=&quot;&quot; onderdeel=&quot;Sector ALTIJD INVULLEN&quot; mobiel=&quot;+31 6 &quot;/&gt;_x000d__x000a__x0009__x0009_&lt;/behandelddoor-item&gt;&lt;organisatie-item value=&quot;176&quot; formatted-value=&quot;DWJZ&quot;&gt;&lt;organisatie zoekveld=&quot;DWJZ&quot; id=&quot;176&quot;&gt;_x000d__x000a__x0009__x0009__x0009__x0009_&lt;taal id=&quot;2057&quot; zoekveld=&quot;DWJZ&quot; taal=&quot;2057&quot; omschrijving=&quot;Directie Wetgeving en Juridische Zaken&quot; naamdirectoraatgeneraal=&quot;Legislation and Legal Affairs Department&quot; naamdirectie=&quot;&quot; naamgebouw=&quot;&quot; baadres=&quot;Turfmarkt 147&quot; bapostcode=&quot;2511 DP&quot; baplaats=&quot;The Hague&quot; paadres=&quot;20301&quot; papostcode=&quot;2500 EH&quot; paplaats=&quot;The Hague&quot; land=&quot;The Netherlands&quot; telefoonnummer=&quot;+31 70 370 79 11&quot; faxnummer=&quot;+31 70 370 75 16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Voor een veilige en rechtvaardige samenleving&quot; instructies=&quot;Please quote date of letter and our ref. when replying. Do not raise more than one subject per letter.&quot; email=&quot;&quot; iban=&quot;&quot; bic=&quot;&quot; infonummer=&quot;&quot; koptekst=&quot;\nLegislation and Legal Affairs Department\n&quot; bezoekadres=&quot;Bezoekadres\nTurfmarkt 147\n2511 DP The Hague\nTelefoon +31 70 370 79 11\nFax +31 70 370 75 16\nwww.rijksoverheid.nl/venj&quot; postadres=&quot;Postadres:\nPostbus 20301,\n2500 EH The Hague&quot;/&gt;_x000d__x000a__x0009__x0009__x0009__x0009_&lt;taal id=&quot;1043&quot; zoekveld=&quot;DWJZ&quot; taal=&quot;1043&quot; omschrijving=&quot;Directie Wetgeving en Juridische Zaken&quot; naamdirectoraatgeneraal=&quot;Directie Wetgeving en Juridische Zaken&quot; naamdirectie=&quot;&quot; naamgebouw=&quot;&quot; baadres=&quot;Turfmarkt 147&quot; bapostcode=&quot;2511 DP&quot; baplaats=&quot;Den Haag&quot; paadres=&quot;20301&quot; papostcode=&quot;2500 EH&quot; paplaats=&quot;Den Haag&quot; land=&quot;Nederland&quot; telefoonnummer=&quot;070 370 79 11&quot; faxnummer=&quot;070 370 75 16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Voor een veilige en rechtvaardige samenleving&quot; instructies=&quot;Bij beantwoording de datum en ons kenmerk vermelden. Wilt u slechts één zaak in uw brief behandelen.&quot; email=&quot;&quot; iban=&quot;&quot; bic=&quot;&quot; infonummer=&quot;&quot; koptekst=&quot;\nDirectie Wetgeving en Juridische Zaken\n&quot; bezoekadres=&quot;Bezoekadres\nTurfmarkt 147\n2511 DP Den Haag\nTelefoon 070 370 79 11\nFax 070 370 75 16\nwww.rijksoverheid.nl/venj&quot; postadres=&quot;Postadres:\nPostbus 20301,\n2500 EH Den Haag&quot;/&gt;_x000d__x000a__x0009__x0009__x0009__x0009_&lt;taal id=&quot;1031&quot; zoekveld=&quot;DWJZ&quot; taal=&quot;1031&quot; omschrijving=&quot;Directie Wetgeving en Juridische Zaken&quot; naamdirectoraatgeneraal=&quot;Direktion Gesetzgebung und Rechtsangelegenheiten&quot; naamdirectie=&quot;&quot; naamgebouw=&quot;&quot; baadres=&quot;Turfmarkt 147&quot; bapostcode=&quot;2511 DP&quot; baplaats=&quot;Den Haag&quot; paadres=&quot;20301&quot; papostcode=&quot;2500 EH&quot; paplaats=&quot;Den Haag&quot; land=&quot;Niederlande&quot; telefoonnummer=&quot;+31 70 370 79 11&quot; faxnummer=&quot;+31 70 370 75 16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&quot; instructies=&quot;Antwortt bitte Datum und unser Zeichen angeben. Bitte pro Zuschrift nur eine Angelegenheit behandeln.&quot; email=&quot;&quot; iban=&quot;&quot; bic=&quot;&quot; infonummer=&quot;&quot; koptekst=&quot;\nDirektion Gesetzgebung und Rechtsangelegenheiten\n&quot; bezoekadres=&quot;Bezoekadres\nTurfmarkt 147\n2511 DP Den Haag\nTelefoon +31 70 370 79 11\nFax +31 70 370 75 16\nwww.rijksoverheid.nl/venj&quot; postadres=&quot;Postadres:\nPostbus 20301,\n2500 EH Den Haag&quot;/&gt;_x000d__x000a__x0009__x0009__x0009__x0009_&lt;taal id=&quot;1036&quot; zoekveld=&quot;DWJZ&quot; taal=&quot;1036&quot; omschrijving=&quot;Directie Wetgeving en Juridische Zaken&quot; naamdirectoraatgeneraal=&quot;Direction de la Législation et des Affaires Juridiques&quot; naamdirectie=&quot;&quot; naamgebouw=&quot;&quot; baadres=&quot;Turfmarkt 147&quot; bapostcode=&quot;2511 DP&quot; baplaats=&quot;La Haye&quot; paadres=&quot;20301&quot; papostcode=&quot;2500 EH&quot; paplaats=&quot;La Haye&quot; land=&quot;Pays-Bas&quot; telefoonnummer=&quot;+31 70 370 79 11&quot; faxnummer=&quot;+31 70 370 75 16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&quot; instructies=&quot;Prière de mentionner dans toute correspondance la date et notre référence. Prière de ne traiter qu'une seule affaire par lettre.&quot; email=&quot;&quot; iban=&quot;&quot; bic=&quot;&quot; infonummer=&quot;&quot; koptekst=&quot;\nDirection de la Législation et des Affaires Juridiques\n&quot; bezoekadres=&quot;Bezoekadres\nTurfmarkt 147\n2511 DP La Haye\nTelefoon +31 70 370 79 11\nFax +31 70 370 75 16\nwww.rijksoverheid.nl/venj&quot; postadres=&quot;Postadres:\nPostbus 20301,\n2500 EH La Haye&quot;/&gt;_x000d__x000a__x0009__x0009__x0009__x0009_&lt;taal id=&quot;1034&quot; zoekveld=&quot;DWJZ&quot; taal=&quot;1034&quot; omschrijving=&quot;Directie Wetgeving en Juridische Zaken&quot; naamdirectoraatgeneraal=&quot;Dirección de Legislación y Asuntos Jurídicos&quot; naamdirectie=&quot;&quot; naamgebouw=&quot;&quot; baadres=&quot;Turfmarkt 147&quot; bapostcode=&quot;2511 DP&quot; baplaats=&quot;La Haya&quot; paadres=&quot;20301&quot; papostcode=&quot;2500 EH&quot; paplaats=&quot;La Haya&quot; land=&quot;Países Bajos&quot; telefoonnummer=&quot;+31 70 370 79 11&quot; faxnummer=&quot;+31 70 370 75 16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&quot; instructies=&quot;En su eventual contestación, por favor, indique la fecha y nuestro número de referencia. Le rogamos en cada carta trate un solo asunto.&quot; email=&quot;&quot; iban=&quot;&quot; bic=&quot;&quot; infonummer=&quot;&quot; koptekst=&quot;\nDirección de Legislación y Asuntos Jurídicos\n&quot; bezoekadres=&quot;Bezoekadres\nTurfmarkt 147\n2511 DP La Haya\nTelefoon +31 70 370 79 11\nFax +31 70 370 75 16\nwww.rijksoverheid.nl/venj&quot; postadres=&quot;Postadres:\nPostbus 20301,\n2500 EH La Haya&quot;/&gt;_x000d__x000a__x0009__x0009__x0009_&lt;/organisatie&gt;_x000d__x000a__x0009__x0009_&lt;/organisatie-item&gt;&lt;zaak/&gt;&lt;adres formatted-value=&quot;Aan de Voorzitter van de Tweede Kamer / Eerste Kamer der Staten-Generaal\nPostbus 20018 / 20017\n2500 EA  DEN HAAG&quot; value=&quot;11&quot;&gt;&lt;address typeid=&quot;1&quot; typename=&quot;postadres&quot; street=&quot;Postbus&quot; housenr=&quot;20018 / 20017&quot; zipcode=&quot;2500 EA&quot; city=&quot;DEN HAAG&quot; country-id=&quot;NLD&quot; country-code=&quot;31&quot; omitted-country=&quot;Nederland&quot; kix=&quot;2500EA20018X20017&quot;&gt;&lt;company display=&quot;TK / EK&quot; name=&quot;Aan de Voorzitter van de Tweede Kamer / Eerste Kamer der Staten-Generaal&quot;&gt;_x000d__x000a__x0009__x0009__x0009__x0009_&lt;/company&gt;_x000d__x000a__x0009__x0009__x0009_&lt;/address&gt;&lt;/adres&gt;&lt;kix value=&quot;&quot; formatted-value=&quot;&quot;/&gt;&lt;mailing-aan formatted-value=&quot;&quot;/&gt;&lt;minjuslint formatted-value=&quot;&quot;/&gt;&lt;chklogo value=&quot;0&quot;/&gt;&lt;documentsubtype formatted-value=&quot;Brief&quot;/&gt;&lt;documenttitel formatted-value=&quot;Brief - Voorstel van wet ... (vermelding van het opschrift) (Kamerstuknummer)&quot;/&gt;&lt;heropend value=&quot;false&quot;/&gt;&lt;vorm value=&quot;Digitaal&quot;/&gt;&lt;ZaakLocatie/&gt;&lt;zaakkenmerk/&gt;&lt;zaaktitel/&gt;&lt;fn_geaddresseerde formatted-value=&quot;Aan de Voorzitter van de Tweede Kamer / Eerste Kamer der Staten-Generaal&quot;/&gt;&lt;fn_adres formatted-value=&quot;Postbus 20018 / 20017&quot;/&gt;&lt;fn_postcode value=&quot;2500 EA&quot; formatted-value=&quot;2500 EA&quot;/&gt;&lt;fn_plaats value=&quot;DEN HAAG&quot; formatted-value=&quot;DEN HAAG&quot;/&gt;&lt;fn_land formatted-value=&quot;Nederland&quot;/&gt;&lt;drager formatted-value=&quot;Document&quot;/&gt;&lt;documentclass value=&quot;Brief&quot; formatted-value=&quot;Brief&quot;/&gt;&lt;baadres value=&quot;Turfmarkt 147&quot; formatted-value=&quot;Turfmarkt 147&quot;/&gt;&lt;bapostcode value=&quot;2511 DP&quot; formatted-value=&quot;2511 DP&quot;/&gt;&lt;baplaats value=&quot;Den Haag&quot; formatted-value=&quot;Den Haag&quot;/&gt;&lt;paadres value=&quot;20301&quot; formatted-value=&quot;20301&quot;/&gt;&lt;papostcode value=&quot;2500 EH&quot; formatted-value=&quot;2500 EH&quot;/&gt;&lt;paplaats value=&quot;Den Haag&quot; formatted-value=&quot;Den Haag&quot;/&gt;&lt;banknaam value=&quot;&quot; formatted-value=&quot;&quot;/&gt;&lt;banknummer value=&quot;&quot; formatted-value=&quot;&quot;/&gt;&lt;rekeningnr formatted-value=&quot;&quot;/&gt;&lt;bic value=&quot;&quot; formatted-value=&quot;&quot;/&gt;&lt;iban value=&quot;&quot; formatted-value=&quot;&quot;/&gt;&lt;website value=&quot;www.rijksoverheid.nl/venj&quot; formatted-value=&quot;www.rijksoverheid.nl/venj&quot;/&gt;&lt;faxnummer value=&quot;&quot; formatted-value=&quot;&quot;&gt;&lt;phonenumber country-code=&quot;31&quot; number=&quot;&quot;/&gt;&lt;/faxnummer&gt;&lt;faxorganisatie value=&quot;070 370 75 16&quot; formatted-value=&quot;070 370 75 16&quot;&gt;&lt;phonenumber country-code=&quot;31&quot; number=&quot;070 370 75 16&quot;/&gt;&lt;/faxorganisatie&gt;&lt;telorganisatie value=&quot;070 370 79 11&quot; formatted-value=&quot;070 370 79 11&quot;&gt;&lt;phonenumber country-code=&quot;31&quot; number=&quot;070 370 79 11&quot;/&gt;&lt;/telorganisatie&gt;&lt;doorkiesnummer value=&quot;&quot; formatted-value=&quot;&quot;&gt;&lt;phonenumber/&gt;&lt;/doorkiesnummer&gt;&lt;mobiel value=&quot;+31 6 &quot; formatted-value=&quot;+31 6 &quot;&gt;&lt;phonenumber country-code=&quot;31&quot; number=&quot;+31 6 &quot;/&gt;&lt;/mobiel&gt;&lt;chk_infonummer/&gt;&lt;infonummer value=&quot;&quot; formatted-value=&quot;&quot;&gt;&lt;phonenumber country-code=&quot;31&quot; number=&quot;&quot;/&gt;&lt;/infonummer&gt;&lt;emailorganisatie value=&quot;&quot; formatted-value=&quot;&quot;/&gt;&lt;clausule value=&quot;Bij beantwoording de datum en ons kenmerk vermelden. Wilt u slechts één zaak in uw brief behandelen.&quot; formatted-value=&quot;Bij beantwoording de datum en ons kenmerk vermelden. Wilt u slechts één zaak in uw brief behandelen.&quot;/&gt;&lt;contactpersoon formatted-value=&quot;Concipiënt&quot;/&gt;&lt;email formatted-value=&quot;-@minvenj.nl&quot;/&gt;&lt;functie formatted-value=&quot;ALTIJD INVULLEN (functie)&quot;/&gt;&lt;retouradres formatted-value=&quot;&amp;gt; Retouradres Postbus 20301 2500 EH  Den Haag&quot;/&gt;&lt;directoraat value=&quot;Directie Wetgeving en Juridische Zaken&quot; formatted-value=&quot;Directie Wetgeving en Juridische Zaken&quot;/&gt;&lt;directoraatvolg formatted-value=&quot;Directie Wetgeving en Juridische Zaken\n&quot;/&gt;&lt;directoraatnaam value=&quot;&quot; formatted-value=&quot;&quot;/&gt;&lt;directoraatnaamvolg formatted-value=&quot;&quot;/&gt;&lt;onderdeel value=&quot;Sector ALTIJD INVULLEN&quot; formatted-value=&quot;Sector ALTIJD INVULLEN&quot;/&gt;&lt;digionderdeel value=&quot;Sector ALTIJD INVULLEN&quot; formatted-value=&quot;Sector ALTIJD INVULLEN&quot;/&gt;&lt;onderdeelvolg formatted-value=&quot;Sector ALTIJD INVULLEN&quot;/&gt;&lt;directieregel formatted-value=&quot; \n&quot;/&gt;&lt;datum value=&quot;2013-04-18T16:46:57&quot; formatted-value=&quot;18 april 2013&quot;/&gt;&lt;onskenmerk value=&quot;ALTIJD INVULLEN&quot; formatted-value=&quot;ALTIJD INVULLEN&quot; format-disabled=&quot;true&quot;/&gt;&lt;uwkenmerk formatted-value=&quot;&quot;/&gt;&lt;onderwerp formatted-value=&quot;Voorstel van wet ... (vermelding van het opschrift) (Kamerstuknummer)&quot; value=&quot;Voorstel van wet ... (vermelding van het opschrift) (Kamerstuknummer)&quot; format-disabled=&quot;true&quot;/&gt;&lt;bijlage formatted-value=&quot;&quot;/&gt;&lt;projectnaam/&gt;&lt;kopieaan/&gt;&lt;namensdeze/&gt;&lt;rubricering formatted-value=&quot;&quot;/&gt;&lt;rubriceringvolg formatted-value=&quot;&quot;/&gt;&lt;digijust value=&quot;0&quot; formatted-value=&quot;0&quot;/&gt;&lt;chkcontact value=&quot;0&quot; formatted-value=&quot;0&quot; format-disabled=&quot;true&quot;/&gt;&lt;radtelefoon value=&quot;1&quot;/&gt;&lt;chkfunctie1 value=&quot;1&quot;/&gt;&lt;chkfunctie2 value=&quot;1&quot;/&gt;&lt;aanhefdoc formatted-value=&quot;&quot;/&gt;&lt;vrijkopje value=&quot;&quot; formatted-value=&quot;&quot;/&gt;&lt;vrijveld/&gt;&lt;chkeulogo/&gt;&lt;euslogan formatted-value=&quot;&quot;/&gt;&lt;bijlagen01/&gt;&lt;bijlagen02/&gt;&lt;bijlagen03/&gt;&lt;bijlagen04/&gt;&lt;bijlagen05/&gt;&lt;bijlagen06/&gt;&lt;bijlagen07/&gt;&lt;bijlagen08/&gt;&lt;bijlagen09/&gt;&lt;bijlagen10/&gt;&lt;bijlagen11/&gt;&lt;bijlagen12/&gt;&lt;bijlagen13/&gt;&lt;bijlagen14/&gt;&lt;bijlagen15/&gt;&lt;titel/&gt;&lt;z_zaaktitel/&gt;&lt;z_zaaktype/&gt;&lt;z_behandeltermijn/&gt;&lt;z_zaakopmerkingen/&gt;&lt;z_zaakkenmerk/&gt;&lt;z_startdatum/&gt;&lt;z_afsluitdatum/&gt;&lt;z_zaakorganisatieonderdeel/&gt;&lt;z_zaakrubricering/&gt;&lt;z_zaakrubriceringstype/&gt;&lt;z_zaakrubriceringsgroep/&gt;&lt;z_zaakrubriceringstermijn/&gt;&lt;z_zaakrubriceringstermijntijdseenheid/&gt;&lt;z_zaakrubriceringsdatum/&gt;&lt;z_zaakderubriceringsdatum/&gt;&lt;z_zaakomschrijving/&gt;&lt;z_behandelaarzaak/&gt;&lt;z_afzender/&gt;&lt;z_nieuwebehandelaarzaak/&gt;&lt;z_zaakstatus/&gt;&lt;z_gewenstdossier/&gt;&lt;z_zaakonderwerp/&gt;&lt;z_medebehandelaren/&gt;&lt;z_afdoedatum/&gt;&lt;z_heropendatum/&gt;&lt;z_heropendata/&gt;&lt;z_beoogdesluitingsdatum/&gt;&lt;z_bewarenofvernietingenzaak/&gt;&lt;z_overbrengingstermijn/&gt;&lt;z_dispensatieopoverbrengingstermijn/&gt;&lt;z_overbrengingsdatum/&gt;&lt;z_bewaartermijn/&gt;&lt;z_dispensatieopbewaartermijn/&gt;&lt;z_vernietigingsdatum/&gt;&lt;z_rio_bsd_handelingsnummer/&gt;&lt;z_soortburgerbrief/&gt;&lt;z_burgerbriefaanmaakdatum/&gt;&lt;z_naamafzender/&gt;&lt;z_woonplaatsafzender/&gt;&lt;z_afzenderkenmerk/&gt;&lt;z_organisatieafzender/&gt;&lt;z_relatienaamzaak/&gt;&lt;z_kamervraagzaakfase/&gt;&lt;z_datumvraaggesteld/&gt;&lt;z_nummerkamervraag/&gt;&lt;z_voortouwbij/&gt;&lt;z_vraagsteller1/&gt;&lt;z_vraagsteller2/&gt;&lt;z_vraagsteller3/&gt;&lt;z_vraagsteller4/&gt;&lt;z_vraagsteller5/&gt;&lt;z_vraagstellers/&gt;&lt;z_politiekepartij1/&gt;&lt;z_politiekepartij2/&gt;&lt;z_politiekepartij3/&gt;&lt;z_politiekepartij4/&gt;&lt;z_politiekepartij5/&gt;&lt;z_politiekepartijen/&gt;&lt;z_secundair/&gt;&lt;z_bewindspersoon/&gt;&lt;z_lidbestuursraad/&gt;&lt;z_medebetrokkendirectie/&gt;&lt;z_deadline/&gt;&lt;z_uitstelaanvraag/&gt;&lt;z_voortgangsinformatieparlement/&gt;&lt;z_kamerstuknummer/&gt;&lt;z_indieningsdatum/&gt;&lt;z_keuzekamer/&gt;&lt;z_stemmingsdatum/&gt;&lt;z_internationaaltypewerkproces/&gt;&lt;z_wetofregeltypewerkproces/&gt;&lt;z_beleidtypewerkproces/&gt;&lt;z_betrokkennaties/&gt;&lt;z_samenwerkingsvorm/&gt;&lt;z_kenmerkwetofregel/&gt;&lt;z_soortwetofregel/&gt;&lt;z_typebedrijfsvoering/&gt;&lt;z_soortoverleg/&gt;&lt;z_overlegorgaan/&gt;&lt;z_overlegdatum/&gt;&lt;z_overlegdata/&gt;&lt;z_projectofprogrammazaakthema/&gt;&lt;z_auditee/&gt;&lt;z_auditor/&gt;&lt;z_typeaudit/&gt;&lt;z_auditjaar/&gt;&lt;z_auditzaakfase/&gt;&lt;z_auditzaakthema/&gt;&lt;z_isgeadresseerd/&gt;&lt;z_zaakthema/&gt;&lt;use-kamervraag-for-reference value=&quot;0&quot;/&gt;&lt;use-kamervraag-for-subject value=&quot;0&quot;/&gt;&lt;std_limm-naam value=&quot;LIMM_NAAM&quot; formatted-value=&quot;LIMM_NAAM&quot;/&gt;&lt;std_lu-eind-datum value=&quot;LU_EIND_DATUM&quot; formatted-value=&quot;LU_EIND_DATUM&quot;/&gt;&lt;std_lu-start-datum value=&quot;LU_START_DATUM&quot; formatted-value=&quot;LU_START_DATUM&quot;/&gt;&lt;std_lu-usr1 value=&quot;LU_USR1&quot; formatted-value=&quot;LU_USR1&quot;/&gt;&lt;std_lu-usr2 value=&quot;LU_USR2&quot; formatted-value=&quot;LU_USR2&quot;/&gt;&lt;std_lu-usr3 value=&quot;LU_USR3&quot; formatted-value=&quot;LU_USR3&quot;/&gt;&lt;std_lu-usr4 value=&quot;LU_USR4&quot; formatted-value=&quot;LU_USR4&quot;/&gt;&lt;std_lu-usr5 value=&quot;LU_USR5&quot; formatted-value=&quot;LU_USR5&quot;/&gt;&lt;std_lu-naam value=&quot;LU_NAAM&quot; formatted-value=&quot;LU_NAAM&quot;/&gt;&lt;std_oc-naam value=&quot;OC_NAAM&quot; formatted-value=&quot;OC_NAAM&quot;/&gt;&lt;std_oulo-naam1 value=&quot;OULO_NAAM1&quot; formatted-value=&quot;OULO_NAAM1&quot;/&gt;&lt;std_oulo-naam2 value=&quot;OULO_NAAM2&quot; formatted-value=&quot;OULO_NAAM2&quot;/&gt;&lt;std_oulo-telefoonnr value=&quot;OULO_TELEFOONNR&quot; formatted-value=&quot;OULO_TELEFOONNR&quot;/&gt;&lt;std_oulo-vestadres value=&quot;OULO_VESTADRES&quot; formatted-value=&quot;OULO_VESTADRES&quot;/&gt;&lt;std_oulo-vestplaats value=&quot;OULO_VESTPLAATS&quot; formatted-value=&quot;OULO_VESTPLAATS&quot;/&gt;&lt;std_gp-usr4 value=&quot;GP_USR4&quot; formatted-value=&quot;GP_USR4&quot;/&gt;&lt;std_gp-functie value=&quot;GP_FUNCTIE&quot; formatted-value=&quot;GP_FUNCTIE&quot;/&gt;&lt;std_gp-k5calc-tav value=&quot;GP_K5CALC_TAV&quot; formatted-value=&quot;GP_K5CALC_TAV&quot;/&gt;&lt;std_bgp-roepnaam value=&quot;BGP_ROEPNAAM&quot; formatted-value=&quot;BGP_ROEPNAAM&quot;/&gt;&lt;std_bgp-achternaam value=&quot;BGP_ACHTERNAAM&quot; formatted-value=&quot;BGP_ACHTERNAAM&quot;/&gt;&lt;std_bgp-telefoondoorkies value=&quot;BGP_TELEFOONDOORKIES&quot; formatted-value=&quot;BGP_TELEFOONDOORKIES&quot;/&gt;&lt;std_bgp-email-zaak value=&quot;BGP_EMAIL_ZAAK&quot; formatted-value=&quot;BGP_EMAIL_ZAAK&quot;/&gt;&lt;std_ou-usr1 value=&quot;OU_USR1&quot; formatted-value=&quot;OU_USR1&quot;/&gt;&lt;std_ou-usr2 value=&quot;OU_USR2&quot; formatted-value=&quot;OU_USR2&quot;/&gt;&lt;std_ou-usr3 value=&quot;OU_USR3&quot; formatted-value=&quot;OU_USR3&quot;/&gt;&lt;std_ou-usr4 value=&quot;OU_USR4&quot; formatted-value=&quot;OU_USR4&quot;/&gt;&lt;std_ou-usr5 value=&quot;OU_USR5&quot; formatted-value=&quot;OU_USR5&quot;/&gt;&lt;std_ou-usr6 value=&quot;OU_USR6&quot; formatted-value=&quot;OU_USR6&quot;/&gt;&lt;std_ou-usr9 value=&quot;OU_USR9&quot; formatted-value=&quot;OU_USR9&quot;/&gt;&lt;std_ou-startdatum value=&quot;OU_STARTDATUM&quot; formatted-value=&quot;OU_STARTDATUM&quot;/&gt;&lt;std_de-mentor-als-coach value=&quot;de mentor als coach&quot; formatted-value=&quot;de mentor als coach&quot;/&gt;&lt;std_autofinish value=&quot;0&quot;/&gt;&lt;std_autoprint value=&quot;0&quot;/&gt;&lt;std_showtab value=&quot;0&quot;/&gt;&lt;aanhef value=&quot;0&quot; formatted-value=&quot;&amp;lt;Geen&amp;gt;&quot; output-value=&quot;&amp;lt;Geen&amp;gt;,&quot;/&gt;&lt;groetregel value=&quot;0&quot; formatted-value=&quot;&amp;lt;Geen&amp;gt;&quot; output-value=&quot;&amp;lt;Geen&amp;gt;,&quot;/&gt;&lt;rubriek value=&quot;1&quot; formatted-value=&quot; &quot;/&gt;&lt;merking value=&quot;1&quot; formatted-value=&quot; &quot;/&gt;&lt;lst_aantbijlagen value=&quot;Geen&quot; formatted-value=&quot;Geen&quot;/&gt;&lt;euslogan-txt/&gt;&lt;lsttaal/&gt;&lt;documenttype value=&quot;Uitgaand&quot; formatted-value=&quot;Uitgaand&quot;/&gt;&lt;docstatus value=&quot;Informeel concept&quot; formatted-value=&quot;Informeel concept&quot;/&gt;&lt;doctype value=&quot;Brief&quot; formatted-value=&quot;Brief&quot;/&gt;&lt;_projectnaam value=&quot;Projectnaam&quot; formatted-value=&quot;Projectnaam&quot;/&gt;&lt;_contactpersoon value=&quot;Contactpersoon&quot; formatted-value=&quot;Contactpersoon&quot;/&gt;&lt;_datum value=&quot;Datum&quot; formatted-value=&quot;Datum&quot;/&gt;&lt;_onskenmerk formatted-value=&quot;Ons kenmerk\n&quot;/&gt;&lt;_onskenmerk-txt value=&quot;Ons kenmerk&quot; formatted-value=&quot;Ons kenmerk&quot;/&gt;&lt;_uwkenmerk value=&quot;Uw kenmerk&quot; formatted-value=&quot;Uw kenmerk&quot;/&gt;&lt;_onderwerp value=&quot;Onderwerp&quot; formatted-value=&quot;Onderwerp&quot;/&gt;&lt;_namensdeze value=&quot;Namens deze,&quot; formatted-value=&quot;Namens deze,&quot;/&gt;&lt;_pagina value=&quot;Pagina&quot; formatted-value=&quot;Pagina&quot;/&gt;&lt;_van value=&quot;van&quot; formatted-value=&quot;van&quot;/&gt;&lt;_bijlagen value=&quot;Bijlagen&quot; formatted-value=&quot;Bijlagen&quot;/&gt;&lt;_t value=&quot;T  &quot; formatted-value=&quot;T  &quot;/&gt;&lt;_f value=&quot;F  &quot; formatted-value=&quot;F  &quot;/&gt;&lt;_m value=&quot;M  &quot; formatted-value=&quot;M  &quot;/&gt;&lt;_i value=&quot;I  &quot; formatted-value=&quot;I  &quot;/&gt;&lt;_retouradres value=&quot;&amp;gt; Retouradres&quot; formatted-value=&quot;&amp;gt; Retouradres&quot;/&gt;&lt;_postbus value=&quot;Postbus&quot; formatted-value=&quot;Postbus&quot;/&gt;&lt;_kopieaan value=&quot;Kopie aan&quot; formatted-value=&quot;Kopie aan&quot;/&gt;&lt;_bijlagen-content value=&quot;Bijlage(n)&quot; formatted-value=&quot;Bijlage(n)&quot;/&gt;&lt;_bic value=&quot;BIC&quot; formatted-value=&quot;BIC&quot;/&gt;&lt;_iban value=&quot;IBAN&quot; formatted-value=&quot;IBAN&quot;/&gt;&lt;/brief&gt;&lt;/data&gt;_x000d__x000a_"/>
    <w:docVar w:name="clausule" w:val="Bij beantwoording de datum en ons kenmerk vermelden. Wilt u slechts één zaak in uw brief behandelen."/>
  </w:docVars>
  <w:rsids>
    <w:rsidRoot w:val="00253CF7"/>
    <w:rsid w:val="0000230E"/>
    <w:rsid w:val="00016EA7"/>
    <w:rsid w:val="00055541"/>
    <w:rsid w:val="000B13EC"/>
    <w:rsid w:val="000D6E89"/>
    <w:rsid w:val="0016669F"/>
    <w:rsid w:val="001B2C8A"/>
    <w:rsid w:val="00253CF7"/>
    <w:rsid w:val="00274781"/>
    <w:rsid w:val="0028593D"/>
    <w:rsid w:val="00293320"/>
    <w:rsid w:val="003A095A"/>
    <w:rsid w:val="004272FD"/>
    <w:rsid w:val="00487F82"/>
    <w:rsid w:val="00493C81"/>
    <w:rsid w:val="00501F39"/>
    <w:rsid w:val="005B14F3"/>
    <w:rsid w:val="006A6D4C"/>
    <w:rsid w:val="006F3A24"/>
    <w:rsid w:val="008945C3"/>
    <w:rsid w:val="0099789C"/>
    <w:rsid w:val="00A20C75"/>
    <w:rsid w:val="00B76783"/>
    <w:rsid w:val="00C4660A"/>
    <w:rsid w:val="00CE5FDF"/>
    <w:rsid w:val="00D66B63"/>
    <w:rsid w:val="00D671CD"/>
    <w:rsid w:val="00D8542C"/>
    <w:rsid w:val="00E27C01"/>
    <w:rsid w:val="00E3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 style="mso-position-horizontal-relative:page;mso-position-vertical-relative:page" strokecolor="fuchsia">
      <v:stroke color="fuchsi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tLeast"/>
    </w:pPr>
    <w:rPr>
      <w:rFonts w:ascii="Verdana" w:hAnsi="Verdana"/>
      <w:sz w:val="18"/>
      <w:szCs w:val="24"/>
    </w:rPr>
  </w:style>
  <w:style w:type="paragraph" w:styleId="Heading1">
    <w:name w:val="heading 1"/>
    <w:basedOn w:val="broodtekst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broodtekst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broodtekst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odtekst">
    <w:name w:val="broodtekst"/>
    <w:basedOn w:val="Normal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Header">
    <w:name w:val="header"/>
    <w:basedOn w:val="broodtekst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broodtekst"/>
    <w:semiHidden/>
    <w:pPr>
      <w:tabs>
        <w:tab w:val="center" w:pos="4536"/>
        <w:tab w:val="right" w:pos="9072"/>
      </w:tabs>
    </w:p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Huisstijl-Adres">
    <w:name w:val="Huisstijl-Adres"/>
    <w:basedOn w:val="broodtekst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stBullet">
    <w:name w:val="List Bullet"/>
    <w:basedOn w:val="broodtekst"/>
    <w:semiHidden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DefaultParagraphFont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Pr>
      <w:noProof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customStyle="1" w:styleId="Huisstijl-Retouradres">
    <w:name w:val="Huisstijl-Retouradres"/>
    <w:basedOn w:val="broodtekst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pPr>
      <w:spacing w:line="180" w:lineRule="exact"/>
    </w:pPr>
    <w:rPr>
      <w:noProof/>
      <w:sz w:val="13"/>
    </w:rPr>
  </w:style>
  <w:style w:type="paragraph" w:styleId="ListBullet2">
    <w:name w:val="List Bullet 2"/>
    <w:basedOn w:val="broodtekst"/>
    <w:semiHidden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Pr>
      <w:rFonts w:ascii="RO VenW" w:hAnsi="RO VenW"/>
      <w:sz w:val="220"/>
    </w:rPr>
  </w:style>
  <w:style w:type="paragraph" w:customStyle="1" w:styleId="opsomming-bolletjesjustitie">
    <w:name w:val="opsomming-bolletjes_justitie"/>
    <w:basedOn w:val="broodtekst"/>
    <w:pPr>
      <w:numPr>
        <w:numId w:val="25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customStyle="1" w:styleId="opsomming-cijfersjustitie">
    <w:name w:val="opsomming-cijfers_justitie"/>
    <w:basedOn w:val="broodtekst"/>
    <w:pPr>
      <w:numPr>
        <w:numId w:val="26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datumonderwerp">
    <w:name w:val="datumonderwerp"/>
    <w:basedOn w:val="broodtekst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eNumber">
    <w:name w:val="page number"/>
    <w:basedOn w:val="DefaultParagraphFont"/>
    <w:semiHidden/>
  </w:style>
  <w:style w:type="paragraph" w:customStyle="1" w:styleId="afzendkopje">
    <w:name w:val="afzendkopje"/>
    <w:basedOn w:val="broodtekst"/>
    <w:pPr>
      <w:spacing w:line="180" w:lineRule="atLeast"/>
    </w:pPr>
    <w:rPr>
      <w:b/>
      <w:sz w:val="13"/>
    </w:rPr>
  </w:style>
  <w:style w:type="paragraph" w:customStyle="1" w:styleId="afzendgegevens">
    <w:name w:val="afzendgegevens"/>
    <w:basedOn w:val="broodtekst"/>
    <w:pPr>
      <w:spacing w:line="180" w:lineRule="atLeast"/>
    </w:pPr>
    <w:rPr>
      <w:sz w:val="13"/>
    </w:rPr>
  </w:style>
  <w:style w:type="paragraph" w:customStyle="1" w:styleId="lijst-nummer1">
    <w:name w:val="lijst-nummer1"/>
    <w:basedOn w:val="broodtekst"/>
    <w:next w:val="broodtekst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pPr>
      <w:spacing w:line="180" w:lineRule="atLeast"/>
    </w:pPr>
    <w:rPr>
      <w:sz w:val="13"/>
    </w:rPr>
  </w:style>
  <w:style w:type="paragraph" w:customStyle="1" w:styleId="referentiekopjes">
    <w:name w:val="referentiekopjes"/>
    <w:basedOn w:val="broodtekst"/>
    <w:next w:val="referentiegegevens"/>
    <w:pPr>
      <w:spacing w:line="180" w:lineRule="atLeast"/>
    </w:pPr>
    <w:rPr>
      <w:b/>
      <w:sz w:val="13"/>
    </w:rPr>
  </w:style>
  <w:style w:type="paragraph" w:customStyle="1" w:styleId="witregel2">
    <w:name w:val="witregel2"/>
    <w:basedOn w:val="broodtekst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Pr>
      <w:b/>
    </w:rPr>
  </w:style>
  <w:style w:type="paragraph" w:customStyle="1" w:styleId="aanhef">
    <w:name w:val="aanhef"/>
    <w:basedOn w:val="broodtekst"/>
    <w:next w:val="broodtekst"/>
    <w:pPr>
      <w:spacing w:after="240"/>
    </w:pPr>
  </w:style>
  <w:style w:type="paragraph" w:customStyle="1" w:styleId="broodtekst-bold">
    <w:name w:val="broodtekst-bold"/>
    <w:basedOn w:val="broodtekst"/>
    <w:next w:val="broodtekst"/>
    <w:rPr>
      <w:b/>
    </w:rPr>
  </w:style>
  <w:style w:type="paragraph" w:customStyle="1" w:styleId="broodtekst-vet-pagebreak">
    <w:name w:val="broodtekst-vet-pagebreak"/>
    <w:basedOn w:val="broodtekst"/>
    <w:next w:val="broodtekst"/>
    <w:pPr>
      <w:pageBreakBefore/>
    </w:pPr>
    <w:rPr>
      <w:b/>
    </w:rPr>
  </w:style>
  <w:style w:type="paragraph" w:customStyle="1" w:styleId="broodtekst-12-vet">
    <w:name w:val="broodtekst-12-vet"/>
    <w:basedOn w:val="broodtekst"/>
    <w:rPr>
      <w:b/>
      <w:sz w:val="24"/>
    </w:rPr>
  </w:style>
  <w:style w:type="paragraph" w:customStyle="1" w:styleId="groetregel">
    <w:name w:val="groetregel"/>
    <w:basedOn w:val="broodtekst"/>
    <w:next w:val="broodtekst"/>
    <w:pPr>
      <w:spacing w:before="240"/>
    </w:pPr>
  </w:style>
  <w:style w:type="paragraph" w:customStyle="1" w:styleId="in-table">
    <w:name w:val="in-table"/>
    <w:basedOn w:val="broodtekst"/>
    <w:pPr>
      <w:spacing w:line="0" w:lineRule="atLeast"/>
    </w:pPr>
    <w:rPr>
      <w:sz w:val="2"/>
    </w:rPr>
  </w:style>
  <w:style w:type="character" w:customStyle="1" w:styleId="clausuleregel">
    <w:name w:val="clausuleregel"/>
    <w:basedOn w:val="DefaultParagraphFont"/>
    <w:rPr>
      <w:rFonts w:ascii="Verdana" w:hAnsi="Verdana"/>
      <w:i/>
      <w:position w:val="-9"/>
      <w:sz w:val="13"/>
    </w:rPr>
  </w:style>
  <w:style w:type="paragraph" w:customStyle="1" w:styleId="kop1justitie">
    <w:name w:val="kop1_justitie"/>
    <w:basedOn w:val="broodtekst"/>
    <w:next w:val="broodtekst"/>
    <w:pPr>
      <w:numPr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pacing w:before="240" w:after="60" w:line="300" w:lineRule="atLeast"/>
    </w:pPr>
    <w:rPr>
      <w:b/>
      <w:sz w:val="30"/>
    </w:rPr>
  </w:style>
  <w:style w:type="paragraph" w:customStyle="1" w:styleId="kop2justitie">
    <w:name w:val="kop2_justitie"/>
    <w:basedOn w:val="broodtekst"/>
    <w:next w:val="broodtekst"/>
    <w:pPr>
      <w:numPr>
        <w:ilvl w:val="1"/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kop3justitie">
    <w:name w:val="kop3_justitie"/>
    <w:basedOn w:val="broodtekst"/>
    <w:next w:val="broodtekst"/>
    <w:pPr>
      <w:numPr>
        <w:ilvl w:val="2"/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pacing w:before="240" w:after="60" w:line="300" w:lineRule="atLeast"/>
    </w:pPr>
    <w:rPr>
      <w:b/>
      <w:sz w:val="22"/>
    </w:rPr>
  </w:style>
  <w:style w:type="paragraph" w:customStyle="1" w:styleId="kop2">
    <w:name w:val="kop2"/>
    <w:basedOn w:val="Normal"/>
  </w:style>
  <w:style w:type="paragraph" w:customStyle="1" w:styleId="kop3">
    <w:name w:val="kop3"/>
    <w:basedOn w:val="Normal"/>
  </w:style>
  <w:style w:type="paragraph" w:customStyle="1" w:styleId="opsomming-streepjesjustitie">
    <w:name w:val="opsomming-streepjes_justitie"/>
    <w:basedOn w:val="broodtekst"/>
    <w:pPr>
      <w:numPr>
        <w:numId w:val="28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pagebreak">
    <w:name w:val="pagebreak"/>
    <w:basedOn w:val="broodtekst"/>
    <w:next w:val="broodtekst"/>
    <w:pPr>
      <w:pageBreakBefore/>
    </w:pPr>
  </w:style>
  <w:style w:type="paragraph" w:customStyle="1" w:styleId="pagebreak-vet">
    <w:name w:val="pagebreak-vet"/>
    <w:basedOn w:val="broodtekst-bold"/>
    <w:next w:val="broodtekst"/>
    <w:pPr>
      <w:pageBreakBefore/>
    </w:pPr>
  </w:style>
  <w:style w:type="paragraph" w:customStyle="1" w:styleId="windings">
    <w:name w:val="windings"/>
    <w:basedOn w:val="broodtekst"/>
    <w:next w:val="broodtekst"/>
    <w:rPr>
      <w:rFonts w:ascii="Wingdings 2" w:hAnsi="Wingdings 2"/>
    </w:rPr>
  </w:style>
  <w:style w:type="paragraph" w:customStyle="1" w:styleId="windings-vet">
    <w:name w:val="windings-vet"/>
    <w:basedOn w:val="windings"/>
    <w:rPr>
      <w:b/>
    </w:rPr>
  </w:style>
  <w:style w:type="paragraph" w:customStyle="1" w:styleId="ondertekenaar">
    <w:name w:val="ondertekenaar"/>
    <w:basedOn w:val="broodtekst"/>
  </w:style>
  <w:style w:type="paragraph" w:customStyle="1" w:styleId="broodtekst-i">
    <w:name w:val="broodtekst-i"/>
    <w:basedOn w:val="broodtekst"/>
    <w:rPr>
      <w:i/>
    </w:rPr>
  </w:style>
  <w:style w:type="paragraph" w:customStyle="1" w:styleId="broodtekst-bold-hf">
    <w:name w:val="broodtekst-bold-hf"/>
    <w:basedOn w:val="broodtekst"/>
    <w:rPr>
      <w:b/>
      <w:caps/>
    </w:rPr>
  </w:style>
  <w:style w:type="paragraph" w:customStyle="1" w:styleId="broodtekst-bold-hf-r">
    <w:name w:val="broodtekst-bold-hf-r"/>
    <w:basedOn w:val="broodtekst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Pr>
      <w:b/>
      <w:i/>
    </w:rPr>
  </w:style>
  <w:style w:type="paragraph" w:customStyle="1" w:styleId="broodtekst-bold-hf-i">
    <w:name w:val="broodtekst-bold-hf-i"/>
    <w:basedOn w:val="broodtekst"/>
    <w:rPr>
      <w:b/>
      <w:i/>
      <w:caps/>
    </w:rPr>
  </w:style>
  <w:style w:type="paragraph" w:customStyle="1" w:styleId="broodtekst-bold-hf-c">
    <w:name w:val="broodtekst-bold-hf-c"/>
    <w:basedOn w:val="broodtekst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Pr>
      <w:caps/>
      <w:sz w:val="16"/>
    </w:rPr>
  </w:style>
  <w:style w:type="paragraph" w:customStyle="1" w:styleId="bijlagenjustitie">
    <w:name w:val="bijlagen_justitie"/>
    <w:basedOn w:val="opsomming-bolletjesjustitie"/>
  </w:style>
  <w:style w:type="paragraph" w:customStyle="1" w:styleId="lijst-nummer">
    <w:name w:val="lijst-nummer"/>
    <w:basedOn w:val="opsomming-cijfersjustitie"/>
  </w:style>
  <w:style w:type="paragraph" w:customStyle="1" w:styleId="opsom2justitie">
    <w:name w:val="opsom2_justitie"/>
    <w:basedOn w:val="opsomming-streepjesjustitie"/>
  </w:style>
  <w:style w:type="paragraph" w:customStyle="1" w:styleId="Lijst-nummer0">
    <w:name w:val="Lijst-nummer"/>
    <w:basedOn w:val="opsomming-cijfersjustitie"/>
  </w:style>
  <w:style w:type="paragraph" w:customStyle="1" w:styleId="lijst-alphabet">
    <w:name w:val="lijst-alphabet"/>
    <w:basedOn w:val="broodtekst"/>
    <w:next w:val="broodtekst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Pr>
      <w:position w:val="-9"/>
    </w:rPr>
  </w:style>
  <w:style w:type="paragraph" w:customStyle="1" w:styleId="Lijst-alphabet0">
    <w:name w:val="Lijst-alphabet"/>
    <w:basedOn w:val="lijst-alphabet"/>
    <w:next w:val="broodtekst"/>
  </w:style>
  <w:style w:type="paragraph" w:customStyle="1" w:styleId="opsomming-bullet">
    <w:name w:val="opsomming-bullet"/>
    <w:basedOn w:val="broodtekst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DefaultParagraphFont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Pr>
      <w:i/>
      <w:szCs w:val="13"/>
    </w:rPr>
  </w:style>
  <w:style w:type="character" w:customStyle="1" w:styleId="directieregel">
    <w:name w:val="directieregel"/>
    <w:basedOn w:val="DefaultParagraphFont"/>
    <w:rPr>
      <w:rFonts w:ascii="Verdana" w:hAnsi="Verdana"/>
      <w:b/>
      <w:position w:val="-9"/>
      <w:sz w:val="13"/>
    </w:rPr>
  </w:style>
  <w:style w:type="paragraph" w:customStyle="1" w:styleId="opsommingsvinkAan">
    <w:name w:val="opsommingsvink_Aan"/>
    <w:basedOn w:val="broodtekst"/>
    <w:pPr>
      <w:widowControl w:val="0"/>
      <w:numPr>
        <w:numId w:val="29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  <w:rPr>
      <w:szCs w:val="24"/>
    </w:rPr>
  </w:style>
  <w:style w:type="paragraph" w:customStyle="1" w:styleId="opsommingsvinkUit">
    <w:name w:val="opsommingsvink_Uit"/>
    <w:basedOn w:val="broodtekst"/>
    <w:pPr>
      <w:widowControl w:val="0"/>
      <w:numPr>
        <w:numId w:val="30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  <w:rPr>
      <w:szCs w:val="24"/>
    </w:rPr>
  </w:style>
  <w:style w:type="paragraph" w:customStyle="1" w:styleId="opsomming-lettersjustitie">
    <w:name w:val="opsomming-letters_justitie"/>
    <w:basedOn w:val="broodtekst"/>
    <w:pPr>
      <w:numPr>
        <w:numId w:val="27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bold-italic">
    <w:name w:val="broodtekst-bold-italic"/>
    <w:basedOn w:val="broodtekst"/>
    <w:next w:val="broodtekst"/>
    <w:rPr>
      <w:b/>
      <w:i/>
    </w:rPr>
  </w:style>
  <w:style w:type="paragraph" w:customStyle="1" w:styleId="tabelkop">
    <w:name w:val="tabelkop"/>
    <w:basedOn w:val="broodtekst"/>
    <w:rPr>
      <w:b/>
      <w:sz w:val="14"/>
    </w:rPr>
  </w:style>
  <w:style w:type="paragraph" w:customStyle="1" w:styleId="tabeltekst">
    <w:name w:val="tabeltekst"/>
    <w:basedOn w:val="broodtekst"/>
    <w:rPr>
      <w:sz w:val="14"/>
    </w:rPr>
  </w:style>
  <w:style w:type="paragraph" w:styleId="FootnoteText">
    <w:name w:val="footnote text"/>
    <w:basedOn w:val="Normal"/>
    <w:semiHidden/>
    <w:rPr>
      <w:sz w:val="16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F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F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tLeast"/>
    </w:pPr>
    <w:rPr>
      <w:rFonts w:ascii="Verdana" w:hAnsi="Verdana"/>
      <w:sz w:val="18"/>
      <w:szCs w:val="24"/>
    </w:rPr>
  </w:style>
  <w:style w:type="paragraph" w:styleId="Heading1">
    <w:name w:val="heading 1"/>
    <w:basedOn w:val="broodtekst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broodtekst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broodtekst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odtekst">
    <w:name w:val="broodtekst"/>
    <w:basedOn w:val="Normal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Header">
    <w:name w:val="header"/>
    <w:basedOn w:val="broodtekst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broodtekst"/>
    <w:semiHidden/>
    <w:pPr>
      <w:tabs>
        <w:tab w:val="center" w:pos="4536"/>
        <w:tab w:val="right" w:pos="9072"/>
      </w:tabs>
    </w:p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Huisstijl-Adres">
    <w:name w:val="Huisstijl-Adres"/>
    <w:basedOn w:val="broodtekst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stBullet">
    <w:name w:val="List Bullet"/>
    <w:basedOn w:val="broodtekst"/>
    <w:semiHidden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DefaultParagraphFont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Pr>
      <w:noProof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customStyle="1" w:styleId="Huisstijl-Retouradres">
    <w:name w:val="Huisstijl-Retouradres"/>
    <w:basedOn w:val="broodtekst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pPr>
      <w:spacing w:line="180" w:lineRule="exact"/>
    </w:pPr>
    <w:rPr>
      <w:noProof/>
      <w:sz w:val="13"/>
    </w:rPr>
  </w:style>
  <w:style w:type="paragraph" w:styleId="ListBullet2">
    <w:name w:val="List Bullet 2"/>
    <w:basedOn w:val="broodtekst"/>
    <w:semiHidden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Pr>
      <w:rFonts w:ascii="RO VenW" w:hAnsi="RO VenW"/>
      <w:sz w:val="220"/>
    </w:rPr>
  </w:style>
  <w:style w:type="paragraph" w:customStyle="1" w:styleId="opsomming-bolletjesjustitie">
    <w:name w:val="opsomming-bolletjes_justitie"/>
    <w:basedOn w:val="broodtekst"/>
    <w:pPr>
      <w:numPr>
        <w:numId w:val="25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customStyle="1" w:styleId="opsomming-cijfersjustitie">
    <w:name w:val="opsomming-cijfers_justitie"/>
    <w:basedOn w:val="broodtekst"/>
    <w:pPr>
      <w:numPr>
        <w:numId w:val="26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datumonderwerp">
    <w:name w:val="datumonderwerp"/>
    <w:basedOn w:val="broodtekst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eNumber">
    <w:name w:val="page number"/>
    <w:basedOn w:val="DefaultParagraphFont"/>
    <w:semiHidden/>
  </w:style>
  <w:style w:type="paragraph" w:customStyle="1" w:styleId="afzendkopje">
    <w:name w:val="afzendkopje"/>
    <w:basedOn w:val="broodtekst"/>
    <w:pPr>
      <w:spacing w:line="180" w:lineRule="atLeast"/>
    </w:pPr>
    <w:rPr>
      <w:b/>
      <w:sz w:val="13"/>
    </w:rPr>
  </w:style>
  <w:style w:type="paragraph" w:customStyle="1" w:styleId="afzendgegevens">
    <w:name w:val="afzendgegevens"/>
    <w:basedOn w:val="broodtekst"/>
    <w:pPr>
      <w:spacing w:line="180" w:lineRule="atLeast"/>
    </w:pPr>
    <w:rPr>
      <w:sz w:val="13"/>
    </w:rPr>
  </w:style>
  <w:style w:type="paragraph" w:customStyle="1" w:styleId="lijst-nummer1">
    <w:name w:val="lijst-nummer1"/>
    <w:basedOn w:val="broodtekst"/>
    <w:next w:val="broodtekst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pPr>
      <w:spacing w:line="180" w:lineRule="atLeast"/>
    </w:pPr>
    <w:rPr>
      <w:sz w:val="13"/>
    </w:rPr>
  </w:style>
  <w:style w:type="paragraph" w:customStyle="1" w:styleId="referentiekopjes">
    <w:name w:val="referentiekopjes"/>
    <w:basedOn w:val="broodtekst"/>
    <w:next w:val="referentiegegevens"/>
    <w:pPr>
      <w:spacing w:line="180" w:lineRule="atLeast"/>
    </w:pPr>
    <w:rPr>
      <w:b/>
      <w:sz w:val="13"/>
    </w:rPr>
  </w:style>
  <w:style w:type="paragraph" w:customStyle="1" w:styleId="witregel2">
    <w:name w:val="witregel2"/>
    <w:basedOn w:val="broodtekst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Pr>
      <w:b/>
    </w:rPr>
  </w:style>
  <w:style w:type="paragraph" w:customStyle="1" w:styleId="aanhef">
    <w:name w:val="aanhef"/>
    <w:basedOn w:val="broodtekst"/>
    <w:next w:val="broodtekst"/>
    <w:pPr>
      <w:spacing w:after="240"/>
    </w:pPr>
  </w:style>
  <w:style w:type="paragraph" w:customStyle="1" w:styleId="broodtekst-bold">
    <w:name w:val="broodtekst-bold"/>
    <w:basedOn w:val="broodtekst"/>
    <w:next w:val="broodtekst"/>
    <w:rPr>
      <w:b/>
    </w:rPr>
  </w:style>
  <w:style w:type="paragraph" w:customStyle="1" w:styleId="broodtekst-vet-pagebreak">
    <w:name w:val="broodtekst-vet-pagebreak"/>
    <w:basedOn w:val="broodtekst"/>
    <w:next w:val="broodtekst"/>
    <w:pPr>
      <w:pageBreakBefore/>
    </w:pPr>
    <w:rPr>
      <w:b/>
    </w:rPr>
  </w:style>
  <w:style w:type="paragraph" w:customStyle="1" w:styleId="broodtekst-12-vet">
    <w:name w:val="broodtekst-12-vet"/>
    <w:basedOn w:val="broodtekst"/>
    <w:rPr>
      <w:b/>
      <w:sz w:val="24"/>
    </w:rPr>
  </w:style>
  <w:style w:type="paragraph" w:customStyle="1" w:styleId="groetregel">
    <w:name w:val="groetregel"/>
    <w:basedOn w:val="broodtekst"/>
    <w:next w:val="broodtekst"/>
    <w:pPr>
      <w:spacing w:before="240"/>
    </w:pPr>
  </w:style>
  <w:style w:type="paragraph" w:customStyle="1" w:styleId="in-table">
    <w:name w:val="in-table"/>
    <w:basedOn w:val="broodtekst"/>
    <w:pPr>
      <w:spacing w:line="0" w:lineRule="atLeast"/>
    </w:pPr>
    <w:rPr>
      <w:sz w:val="2"/>
    </w:rPr>
  </w:style>
  <w:style w:type="character" w:customStyle="1" w:styleId="clausuleregel">
    <w:name w:val="clausuleregel"/>
    <w:basedOn w:val="DefaultParagraphFont"/>
    <w:rPr>
      <w:rFonts w:ascii="Verdana" w:hAnsi="Verdana"/>
      <w:i/>
      <w:position w:val="-9"/>
      <w:sz w:val="13"/>
    </w:rPr>
  </w:style>
  <w:style w:type="paragraph" w:customStyle="1" w:styleId="kop1justitie">
    <w:name w:val="kop1_justitie"/>
    <w:basedOn w:val="broodtekst"/>
    <w:next w:val="broodtekst"/>
    <w:pPr>
      <w:numPr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pacing w:before="240" w:after="60" w:line="300" w:lineRule="atLeast"/>
    </w:pPr>
    <w:rPr>
      <w:b/>
      <w:sz w:val="30"/>
    </w:rPr>
  </w:style>
  <w:style w:type="paragraph" w:customStyle="1" w:styleId="kop2justitie">
    <w:name w:val="kop2_justitie"/>
    <w:basedOn w:val="broodtekst"/>
    <w:next w:val="broodtekst"/>
    <w:pPr>
      <w:numPr>
        <w:ilvl w:val="1"/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kop3justitie">
    <w:name w:val="kop3_justitie"/>
    <w:basedOn w:val="broodtekst"/>
    <w:next w:val="broodtekst"/>
    <w:pPr>
      <w:numPr>
        <w:ilvl w:val="2"/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pacing w:before="240" w:after="60" w:line="300" w:lineRule="atLeast"/>
    </w:pPr>
    <w:rPr>
      <w:b/>
      <w:sz w:val="22"/>
    </w:rPr>
  </w:style>
  <w:style w:type="paragraph" w:customStyle="1" w:styleId="kop2">
    <w:name w:val="kop2"/>
    <w:basedOn w:val="Normal"/>
  </w:style>
  <w:style w:type="paragraph" w:customStyle="1" w:styleId="kop3">
    <w:name w:val="kop3"/>
    <w:basedOn w:val="Normal"/>
  </w:style>
  <w:style w:type="paragraph" w:customStyle="1" w:styleId="opsomming-streepjesjustitie">
    <w:name w:val="opsomming-streepjes_justitie"/>
    <w:basedOn w:val="broodtekst"/>
    <w:pPr>
      <w:numPr>
        <w:numId w:val="28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pagebreak">
    <w:name w:val="pagebreak"/>
    <w:basedOn w:val="broodtekst"/>
    <w:next w:val="broodtekst"/>
    <w:pPr>
      <w:pageBreakBefore/>
    </w:pPr>
  </w:style>
  <w:style w:type="paragraph" w:customStyle="1" w:styleId="pagebreak-vet">
    <w:name w:val="pagebreak-vet"/>
    <w:basedOn w:val="broodtekst-bold"/>
    <w:next w:val="broodtekst"/>
    <w:pPr>
      <w:pageBreakBefore/>
    </w:pPr>
  </w:style>
  <w:style w:type="paragraph" w:customStyle="1" w:styleId="windings">
    <w:name w:val="windings"/>
    <w:basedOn w:val="broodtekst"/>
    <w:next w:val="broodtekst"/>
    <w:rPr>
      <w:rFonts w:ascii="Wingdings 2" w:hAnsi="Wingdings 2"/>
    </w:rPr>
  </w:style>
  <w:style w:type="paragraph" w:customStyle="1" w:styleId="windings-vet">
    <w:name w:val="windings-vet"/>
    <w:basedOn w:val="windings"/>
    <w:rPr>
      <w:b/>
    </w:rPr>
  </w:style>
  <w:style w:type="paragraph" w:customStyle="1" w:styleId="ondertekenaar">
    <w:name w:val="ondertekenaar"/>
    <w:basedOn w:val="broodtekst"/>
  </w:style>
  <w:style w:type="paragraph" w:customStyle="1" w:styleId="broodtekst-i">
    <w:name w:val="broodtekst-i"/>
    <w:basedOn w:val="broodtekst"/>
    <w:rPr>
      <w:i/>
    </w:rPr>
  </w:style>
  <w:style w:type="paragraph" w:customStyle="1" w:styleId="broodtekst-bold-hf">
    <w:name w:val="broodtekst-bold-hf"/>
    <w:basedOn w:val="broodtekst"/>
    <w:rPr>
      <w:b/>
      <w:caps/>
    </w:rPr>
  </w:style>
  <w:style w:type="paragraph" w:customStyle="1" w:styleId="broodtekst-bold-hf-r">
    <w:name w:val="broodtekst-bold-hf-r"/>
    <w:basedOn w:val="broodtekst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Pr>
      <w:b/>
      <w:i/>
    </w:rPr>
  </w:style>
  <w:style w:type="paragraph" w:customStyle="1" w:styleId="broodtekst-bold-hf-i">
    <w:name w:val="broodtekst-bold-hf-i"/>
    <w:basedOn w:val="broodtekst"/>
    <w:rPr>
      <w:b/>
      <w:i/>
      <w:caps/>
    </w:rPr>
  </w:style>
  <w:style w:type="paragraph" w:customStyle="1" w:styleId="broodtekst-bold-hf-c">
    <w:name w:val="broodtekst-bold-hf-c"/>
    <w:basedOn w:val="broodtekst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Pr>
      <w:caps/>
      <w:sz w:val="16"/>
    </w:rPr>
  </w:style>
  <w:style w:type="paragraph" w:customStyle="1" w:styleId="bijlagenjustitie">
    <w:name w:val="bijlagen_justitie"/>
    <w:basedOn w:val="opsomming-bolletjesjustitie"/>
  </w:style>
  <w:style w:type="paragraph" w:customStyle="1" w:styleId="lijst-nummer">
    <w:name w:val="lijst-nummer"/>
    <w:basedOn w:val="opsomming-cijfersjustitie"/>
  </w:style>
  <w:style w:type="paragraph" w:customStyle="1" w:styleId="opsom2justitie">
    <w:name w:val="opsom2_justitie"/>
    <w:basedOn w:val="opsomming-streepjesjustitie"/>
  </w:style>
  <w:style w:type="paragraph" w:customStyle="1" w:styleId="Lijst-nummer0">
    <w:name w:val="Lijst-nummer"/>
    <w:basedOn w:val="opsomming-cijfersjustitie"/>
  </w:style>
  <w:style w:type="paragraph" w:customStyle="1" w:styleId="lijst-alphabet">
    <w:name w:val="lijst-alphabet"/>
    <w:basedOn w:val="broodtekst"/>
    <w:next w:val="broodtekst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Pr>
      <w:position w:val="-9"/>
    </w:rPr>
  </w:style>
  <w:style w:type="paragraph" w:customStyle="1" w:styleId="Lijst-alphabet0">
    <w:name w:val="Lijst-alphabet"/>
    <w:basedOn w:val="lijst-alphabet"/>
    <w:next w:val="broodtekst"/>
  </w:style>
  <w:style w:type="paragraph" w:customStyle="1" w:styleId="opsomming-bullet">
    <w:name w:val="opsomming-bullet"/>
    <w:basedOn w:val="broodtekst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DefaultParagraphFont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Pr>
      <w:i/>
      <w:szCs w:val="13"/>
    </w:rPr>
  </w:style>
  <w:style w:type="character" w:customStyle="1" w:styleId="directieregel">
    <w:name w:val="directieregel"/>
    <w:basedOn w:val="DefaultParagraphFont"/>
    <w:rPr>
      <w:rFonts w:ascii="Verdana" w:hAnsi="Verdana"/>
      <w:b/>
      <w:position w:val="-9"/>
      <w:sz w:val="13"/>
    </w:rPr>
  </w:style>
  <w:style w:type="paragraph" w:customStyle="1" w:styleId="opsommingsvinkAan">
    <w:name w:val="opsommingsvink_Aan"/>
    <w:basedOn w:val="broodtekst"/>
    <w:pPr>
      <w:widowControl w:val="0"/>
      <w:numPr>
        <w:numId w:val="29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  <w:rPr>
      <w:szCs w:val="24"/>
    </w:rPr>
  </w:style>
  <w:style w:type="paragraph" w:customStyle="1" w:styleId="opsommingsvinkUit">
    <w:name w:val="opsommingsvink_Uit"/>
    <w:basedOn w:val="broodtekst"/>
    <w:pPr>
      <w:widowControl w:val="0"/>
      <w:numPr>
        <w:numId w:val="30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  <w:rPr>
      <w:szCs w:val="24"/>
    </w:rPr>
  </w:style>
  <w:style w:type="paragraph" w:customStyle="1" w:styleId="opsomming-lettersjustitie">
    <w:name w:val="opsomming-letters_justitie"/>
    <w:basedOn w:val="broodtekst"/>
    <w:pPr>
      <w:numPr>
        <w:numId w:val="27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bold-italic">
    <w:name w:val="broodtekst-bold-italic"/>
    <w:basedOn w:val="broodtekst"/>
    <w:next w:val="broodtekst"/>
    <w:rPr>
      <w:b/>
      <w:i/>
    </w:rPr>
  </w:style>
  <w:style w:type="paragraph" w:customStyle="1" w:styleId="tabelkop">
    <w:name w:val="tabelkop"/>
    <w:basedOn w:val="broodtekst"/>
    <w:rPr>
      <w:b/>
      <w:sz w:val="14"/>
    </w:rPr>
  </w:style>
  <w:style w:type="paragraph" w:customStyle="1" w:styleId="tabeltekst">
    <w:name w:val="tabeltekst"/>
    <w:basedOn w:val="broodtekst"/>
    <w:rPr>
      <w:sz w:val="14"/>
    </w:rPr>
  </w:style>
  <w:style w:type="paragraph" w:styleId="FootnoteText">
    <w:name w:val="footnote text"/>
    <w:basedOn w:val="Normal"/>
    <w:semiHidden/>
    <w:rPr>
      <w:sz w:val="16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F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F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header" Target="header3.xml" Id="rId13" /><Relationship Type="http://schemas.openxmlformats.org/officeDocument/2006/relationships/theme" Target="theme/theme1.xml" Id="rId1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oter" Target="footer2.xml" Id="rId12" /><Relationship Type="http://schemas.openxmlformats.org/officeDocument/2006/relationships/fontTable" Target="fontTable.xml" Id="rId17" /><Relationship Type="http://schemas.openxmlformats.org/officeDocument/2006/relationships/styles" Target="styles.xml" Id="rId2" /><Relationship Type="http://schemas.openxmlformats.org/officeDocument/2006/relationships/footer" Target="footer4.xml" Id="rId16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header" Target="header4.xml" Id="rId1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antokh\AppData\Roaming\B-ware\DocSys.Web\profiles\minjus\client\folders\brief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179</ap:Words>
  <ap:Characters>986</ap:Characters>
  <ap:DocSecurity>0</ap:DocSecurity>
  <ap:Lines>8</ap:Lines>
  <ap:Paragraphs>2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1163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subject/>
  <dc:creator/>
  <lastModifiedBy/>
  <revision/>
  <lastPrinted>2008-11-03T14:08:00.0000000Z</lastPrinted>
  <dcterms:created xsi:type="dcterms:W3CDTF">2015-09-07T09:03:00.0000000Z</dcterms:created>
  <dcterms:modified xsi:type="dcterms:W3CDTF">2015-09-07T09:03:00.0000000Z</dcterms:modified>
  <category/>
  <dc:description>------------------------</dc:description>
  <dc:title/>
  <keywords/>
  <version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touradres">
    <vt:lpwstr>&gt; Retouradres Postbus 20301 2500 EH  Den Haag</vt:lpwstr>
  </property>
  <property fmtid="{D5CDD505-2E9C-101B-9397-08002B2CF9AE}" pid="3" name="adres">
    <vt:lpwstr>Aan de Voorzitter van de Tweede Kamer / Eerste Kamer der Staten-Generaal_x000d_Postbus 20018 / 20017_x000d_2500 EA  DEN HAAG</vt:lpwstr>
  </property>
  <property fmtid="{D5CDD505-2E9C-101B-9397-08002B2CF9AE}" pid="4" name="datum">
    <vt:lpwstr>18 april 2013</vt:lpwstr>
  </property>
  <property fmtid="{D5CDD505-2E9C-101B-9397-08002B2CF9AE}" pid="5" name="_datum">
    <vt:lpwstr>Datum</vt:lpwstr>
  </property>
  <property fmtid="{D5CDD505-2E9C-101B-9397-08002B2CF9AE}" pid="6" name="aanhef">
    <vt:lpwstr>&lt;Geen&gt;,</vt:lpwstr>
  </property>
  <property fmtid="{D5CDD505-2E9C-101B-9397-08002B2CF9AE}" pid="7" name="onderwerp">
    <vt:lpwstr>Voorstel van wet ... (vermelding van het opschrift) (Kamerstuknummer)</vt:lpwstr>
  </property>
  <property fmtid="{D5CDD505-2E9C-101B-9397-08002B2CF9AE}" pid="8" name="_onderwerp">
    <vt:lpwstr>Onderwerp</vt:lpwstr>
  </property>
  <property fmtid="{D5CDD505-2E9C-101B-9397-08002B2CF9AE}" pid="9" name="onskenmerk">
    <vt:lpwstr>ALTIJD INVULLEN</vt:lpwstr>
  </property>
  <property fmtid="{D5CDD505-2E9C-101B-9397-08002B2CF9AE}" pid="10" name="_onskenmerk">
    <vt:lpwstr>Ons kenmerk_x000d_</vt:lpwstr>
  </property>
  <property fmtid="{D5CDD505-2E9C-101B-9397-08002B2CF9AE}" pid="11" name="groetregel">
    <vt:lpwstr>&lt;Geen&gt;,</vt:lpwstr>
  </property>
  <property fmtid="{D5CDD505-2E9C-101B-9397-08002B2CF9AE}" pid="12" name="_pagina">
    <vt:lpwstr>Pagina</vt:lpwstr>
  </property>
  <property fmtid="{D5CDD505-2E9C-101B-9397-08002B2CF9AE}" pid="13" name="_van">
    <vt:lpwstr>van</vt:lpwstr>
  </property>
  <property fmtid="{D5CDD505-2E9C-101B-9397-08002B2CF9AE}" pid="14" name="_retouradres">
    <vt:lpwstr>&gt; Retouradres</vt:lpwstr>
  </property>
  <property fmtid="{D5CDD505-2E9C-101B-9397-08002B2CF9AE}" pid="15" name="referentiegegevens">
    <vt:lpwstr/>
  </property>
  <property fmtid="{D5CDD505-2E9C-101B-9397-08002B2CF9AE}" pid="16" name="companydoc">
    <vt:lpwstr>companydoc</vt:lpwstr>
  </property>
  <property fmtid="{D5CDD505-2E9C-101B-9397-08002B2CF9AE}" pid="17" name="LogoDenyAt_logogroot">
    <vt:lpwstr>2-</vt:lpwstr>
  </property>
  <property fmtid="{D5CDD505-2E9C-101B-9397-08002B2CF9AE}" pid="18" name="LogoDenyAt_logoklein">
    <vt:lpwstr>0-</vt:lpwstr>
  </property>
  <property fmtid="{D5CDD505-2E9C-101B-9397-08002B2CF9AE}" pid="19" name="taal">
    <vt:lpwstr>taal</vt:lpwstr>
  </property>
  <property fmtid="{D5CDD505-2E9C-101B-9397-08002B2CF9AE}" pid="20" name="ondertekening">
    <vt:lpwstr/>
  </property>
  <property fmtid="{D5CDD505-2E9C-101B-9397-08002B2CF9AE}" pid="21" name="rubricering">
    <vt:lpwstr/>
  </property>
  <property fmtid="{D5CDD505-2E9C-101B-9397-08002B2CF9AE}" pid="22" name="rubriceringvolg">
    <vt:lpwstr/>
  </property>
  <property fmtid="{D5CDD505-2E9C-101B-9397-08002B2CF9AE}" pid="23" name="directoraat">
    <vt:lpwstr>Directie Wetgeving en Juridische Zaken</vt:lpwstr>
  </property>
  <property fmtid="{D5CDD505-2E9C-101B-9397-08002B2CF9AE}" pid="24" name="directoraatnaam">
    <vt:lpwstr/>
  </property>
  <property fmtid="{D5CDD505-2E9C-101B-9397-08002B2CF9AE}" pid="25" name="afdelingraised">
    <vt:lpwstr> </vt:lpwstr>
  </property>
  <property fmtid="{D5CDD505-2E9C-101B-9397-08002B2CF9AE}" pid="26" name="directoraatnaamvolg">
    <vt:lpwstr/>
  </property>
  <property fmtid="{D5CDD505-2E9C-101B-9397-08002B2CF9AE}" pid="27" name="onderdeelvolg">
    <vt:lpwstr>Sector ALTIJD INVULLEN</vt:lpwstr>
  </property>
  <property fmtid="{D5CDD505-2E9C-101B-9397-08002B2CF9AE}" pid="28" name="directieregel">
    <vt:lpwstr> _x000d_</vt:lpwstr>
  </property>
  <property fmtid="{D5CDD505-2E9C-101B-9397-08002B2CF9AE}" pid="29" name="directoraatvolg">
    <vt:lpwstr>Directie Wetgeving en Juridische Zaken_x000d_</vt:lpwstr>
  </property>
  <property fmtid="{D5CDD505-2E9C-101B-9397-08002B2CF9AE}" pid="30" name="functie">
    <vt:lpwstr>ALTIJD INVULLEN (functie)</vt:lpwstr>
  </property>
  <property fmtid="{D5CDD505-2E9C-101B-9397-08002B2CF9AE}" pid="31" name="woordmerk">
    <vt:lpwstr/>
  </property>
  <property fmtid="{D5CDD505-2E9C-101B-9397-08002B2CF9AE}" pid="32" name="aanhefdoc">
    <vt:lpwstr/>
  </property>
  <property fmtid="{D5CDD505-2E9C-101B-9397-08002B2CF9AE}" pid="33" name="kix">
    <vt:lpwstr/>
  </property>
  <property fmtid="{D5CDD505-2E9C-101B-9397-08002B2CF9AE}" pid="34" name="mailing-aan">
    <vt:lpwstr/>
  </property>
  <property fmtid="{D5CDD505-2E9C-101B-9397-08002B2CF9AE}" pid="35" name="minjuslint">
    <vt:lpwstr/>
  </property>
  <property fmtid="{D5CDD505-2E9C-101B-9397-08002B2CF9AE}" pid="36" name="std_LIMM-NAAM">
    <vt:lpwstr>LIMM_NAAM</vt:lpwstr>
  </property>
  <property fmtid="{D5CDD505-2E9C-101B-9397-08002B2CF9AE}" pid="37" name="std_LU-EIND-DATUM">
    <vt:lpwstr>LU_EIND_DATUM</vt:lpwstr>
  </property>
  <property fmtid="{D5CDD505-2E9C-101B-9397-08002B2CF9AE}" pid="38" name="std_LU-START-DATUM">
    <vt:lpwstr>LU_START_DATUM</vt:lpwstr>
  </property>
  <property fmtid="{D5CDD505-2E9C-101B-9397-08002B2CF9AE}" pid="39" name="std_LU-USR1">
    <vt:lpwstr>LU_USR1</vt:lpwstr>
  </property>
  <property fmtid="{D5CDD505-2E9C-101B-9397-08002B2CF9AE}" pid="40" name="std_LU-USR2">
    <vt:lpwstr>LU_USR2</vt:lpwstr>
  </property>
  <property fmtid="{D5CDD505-2E9C-101B-9397-08002B2CF9AE}" pid="41" name="std_OC-NAAM">
    <vt:lpwstr>OC_NAAM</vt:lpwstr>
  </property>
  <property fmtid="{D5CDD505-2E9C-101B-9397-08002B2CF9AE}" pid="42" name="std_OU-USR9">
    <vt:lpwstr>OU_USR9</vt:lpwstr>
  </property>
  <property fmtid="{D5CDD505-2E9C-101B-9397-08002B2CF9AE}" pid="43" name="std_OULO-NAAM1">
    <vt:lpwstr>OULO_NAAM1</vt:lpwstr>
  </property>
  <property fmtid="{D5CDD505-2E9C-101B-9397-08002B2CF9AE}" pid="44" name="std_OULO-NAAM2">
    <vt:lpwstr>OULO_NAAM2</vt:lpwstr>
  </property>
  <property fmtid="{D5CDD505-2E9C-101B-9397-08002B2CF9AE}" pid="45" name="std_OULO-TELEFOONNR">
    <vt:lpwstr>OULO_TELEFOONNR</vt:lpwstr>
  </property>
  <property fmtid="{D5CDD505-2E9C-101B-9397-08002B2CF9AE}" pid="46" name="std_OULO-VESTADRES">
    <vt:lpwstr>OULO_VESTADRES</vt:lpwstr>
  </property>
  <property fmtid="{D5CDD505-2E9C-101B-9397-08002B2CF9AE}" pid="47" name="std_OULO-VESTPLAATS">
    <vt:lpwstr>OULO_VESTPLAATS</vt:lpwstr>
  </property>
  <property fmtid="{D5CDD505-2E9C-101B-9397-08002B2CF9AE}" pid="48" name="std_GP-USR4">
    <vt:lpwstr>GP_USR4</vt:lpwstr>
  </property>
  <property fmtid="{D5CDD505-2E9C-101B-9397-08002B2CF9AE}" pid="49" name="std_LU-USR3">
    <vt:lpwstr>LU_USR3</vt:lpwstr>
  </property>
  <property fmtid="{D5CDD505-2E9C-101B-9397-08002B2CF9AE}" pid="50" name="std_LU-USR4">
    <vt:lpwstr>LU_USR4</vt:lpwstr>
  </property>
  <property fmtid="{D5CDD505-2E9C-101B-9397-08002B2CF9AE}" pid="51" name="std_LU-USR5">
    <vt:lpwstr>LU_USR5</vt:lpwstr>
  </property>
  <property fmtid="{D5CDD505-2E9C-101B-9397-08002B2CF9AE}" pid="52" name="std_BGP-ROEPNAAM">
    <vt:lpwstr>BGP_ROEPNAAM</vt:lpwstr>
  </property>
  <property fmtid="{D5CDD505-2E9C-101B-9397-08002B2CF9AE}" pid="53" name="std_BGP-ACHTERNAAM">
    <vt:lpwstr>BGP_ACHTERNAAM</vt:lpwstr>
  </property>
  <property fmtid="{D5CDD505-2E9C-101B-9397-08002B2CF9AE}" pid="54" name="std_BGP-TELEFOONDOORKIES">
    <vt:lpwstr>BGP_TELEFOONDOORKIES</vt:lpwstr>
  </property>
  <property fmtid="{D5CDD505-2E9C-101B-9397-08002B2CF9AE}" pid="55" name="std_BGP-EMAIL-ZAAK">
    <vt:lpwstr>BGP_EMAIL_ZAAK</vt:lpwstr>
  </property>
  <property fmtid="{D5CDD505-2E9C-101B-9397-08002B2CF9AE}" pid="56" name="std_OU-USR1">
    <vt:lpwstr>OU_USR1</vt:lpwstr>
  </property>
  <property fmtid="{D5CDD505-2E9C-101B-9397-08002B2CF9AE}" pid="57" name="std_OU-USR2">
    <vt:lpwstr>OU_USR2</vt:lpwstr>
  </property>
  <property fmtid="{D5CDD505-2E9C-101B-9397-08002B2CF9AE}" pid="58" name="std_OU-USR3">
    <vt:lpwstr>OU_USR3</vt:lpwstr>
  </property>
  <property fmtid="{D5CDD505-2E9C-101B-9397-08002B2CF9AE}" pid="59" name="std_OU-USR4">
    <vt:lpwstr>OU_USR4</vt:lpwstr>
  </property>
  <property fmtid="{D5CDD505-2E9C-101B-9397-08002B2CF9AE}" pid="60" name="std_OU-USR5">
    <vt:lpwstr>OU_USR5</vt:lpwstr>
  </property>
  <property fmtid="{D5CDD505-2E9C-101B-9397-08002B2CF9AE}" pid="61" name="std_GP-FUNCTIE">
    <vt:lpwstr>GP_FUNCTIE</vt:lpwstr>
  </property>
  <property fmtid="{D5CDD505-2E9C-101B-9397-08002B2CF9AE}" pid="62" name="std_GP-K5CALC-TAV">
    <vt:lpwstr>GP_K5CALC_TAV</vt:lpwstr>
  </property>
  <property fmtid="{D5CDD505-2E9C-101B-9397-08002B2CF9AE}" pid="63" name="std_LU-NAAM">
    <vt:lpwstr>LU_NAAM</vt:lpwstr>
  </property>
  <property fmtid="{D5CDD505-2E9C-101B-9397-08002B2CF9AE}" pid="64" name="std_OU-STARTDATUM">
    <vt:lpwstr>OU_STARTDATUM</vt:lpwstr>
  </property>
  <property fmtid="{D5CDD505-2E9C-101B-9397-08002B2CF9AE}" pid="65" name="std_de-mentor-als-coach">
    <vt:lpwstr>de mentor als coach</vt:lpwstr>
  </property>
  <property fmtid="{D5CDD505-2E9C-101B-9397-08002B2CF9AE}" pid="66" name="std_OU-USR6">
    <vt:lpwstr>OU_USR6</vt:lpwstr>
  </property>
  <property fmtid="{D5CDD505-2E9C-101B-9397-08002B2CF9AE}" pid="67" name="ContentTypeId">
    <vt:lpwstr>0x01010020BF7EC8087BAB4497EF56855CEB4031</vt:lpwstr>
  </property>
</Properties>
</file>