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C" w:rsidRDefault="00B74BF3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697A0B75" wp14:anchorId="7223FBA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5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6C25" w:rsidRDefault="001C6C2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">
                <v:textbox style="layout-flow:vertical;mso-layout-flow-alt:bottom-to-top">
                  <w:txbxContent>
                    <w:p w:rsidR="001C6C25" w:rsidRDefault="001C6C2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2C6A4C">
        <w:tc>
          <w:tcPr>
            <w:tcW w:w="0" w:type="auto"/>
          </w:tcPr>
          <w:p w:rsidR="002C6A4C" w:rsidRDefault="000454D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0A1686F6" wp14:editId="1D443DB9">
                  <wp:extent cx="2340869" cy="1583439"/>
                  <wp:effectExtent l="0" t="0" r="0" b="0"/>
                  <wp:docPr id="4" name="Afbeelding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360D48">
              <w:fldChar w:fldCharType="begin"/>
            </w:r>
            <w:r w:rsidR="00360D48">
              <w:instrText xml:space="preserve"> DOCPROPERTY woordmerk </w:instrText>
            </w:r>
            <w:r w:rsidR="00360D48">
              <w:fldChar w:fldCharType="end"/>
            </w:r>
          </w:p>
        </w:tc>
      </w:tr>
    </w:tbl>
    <w:p w:rsidR="002C6A4C" w:rsidRDefault="002C6A4C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2C6A4C">
        <w:trPr>
          <w:trHeight w:val="306" w:hRule="exact"/>
        </w:trPr>
        <w:tc>
          <w:tcPr>
            <w:tcW w:w="7512" w:type="dxa"/>
            <w:gridSpan w:val="2"/>
          </w:tcPr>
          <w:p w:rsidR="002C6A4C" w:rsidRDefault="00360D48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0454D6">
              <w:t>&gt; Retouradres Postbus 20301 2500 EH  Den Haag</w:t>
            </w:r>
            <w:r>
              <w:fldChar w:fldCharType="end"/>
            </w:r>
          </w:p>
        </w:tc>
      </w:tr>
      <w:tr w:rsidR="002C6A4C">
        <w:trPr>
          <w:cantSplit/>
          <w:trHeight w:val="85" w:hRule="exact"/>
        </w:trPr>
        <w:tc>
          <w:tcPr>
            <w:tcW w:w="7512" w:type="dxa"/>
            <w:gridSpan w:val="2"/>
          </w:tcPr>
          <w:p w:rsidR="002C6A4C" w:rsidRDefault="002C6A4C">
            <w:pPr>
              <w:pStyle w:val="Huisstijl-Rubricering"/>
            </w:pPr>
          </w:p>
        </w:tc>
      </w:tr>
      <w:tr w:rsidR="002C6A4C">
        <w:trPr>
          <w:cantSplit/>
          <w:trHeight w:val="187" w:hRule="exact"/>
        </w:trPr>
        <w:tc>
          <w:tcPr>
            <w:tcW w:w="7512" w:type="dxa"/>
            <w:gridSpan w:val="2"/>
          </w:tcPr>
          <w:p w:rsidR="002C6A4C" w:rsidRDefault="00360D48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2C6A4C">
        <w:trPr>
          <w:cantSplit/>
          <w:trHeight w:val="2166" w:hRule="exact"/>
        </w:trPr>
        <w:tc>
          <w:tcPr>
            <w:tcW w:w="7512" w:type="dxa"/>
            <w:gridSpan w:val="2"/>
          </w:tcPr>
          <w:p w:rsidRPr="001C6C25" w:rsidR="001C6C25" w:rsidRDefault="001C6C25">
            <w:pPr>
              <w:pStyle w:val="kixcode"/>
              <w:rPr>
                <w:rFonts w:ascii="Verdana" w:hAnsi="Verdana"/>
              </w:rPr>
            </w:pPr>
            <w:r w:rsidRPr="001C6C25">
              <w:rPr>
                <w:rFonts w:ascii="Verdana" w:hAnsi="Verdana"/>
              </w:rPr>
              <w:t>Aan de Voorzitter van de Tweede Kamer</w:t>
            </w:r>
          </w:p>
          <w:p w:rsidRPr="001C6C25" w:rsidR="001C6C25" w:rsidRDefault="001C6C25">
            <w:pPr>
              <w:pStyle w:val="kixcode"/>
              <w:rPr>
                <w:rFonts w:ascii="Verdana" w:hAnsi="Verdana"/>
              </w:rPr>
            </w:pPr>
            <w:r w:rsidRPr="001C6C25">
              <w:rPr>
                <w:rFonts w:ascii="Verdana" w:hAnsi="Verdana"/>
              </w:rPr>
              <w:t>der Staten-Generaal</w:t>
            </w:r>
          </w:p>
          <w:p w:rsidRPr="001C6C25" w:rsidR="001C6C25" w:rsidRDefault="001C6C25">
            <w:pPr>
              <w:pStyle w:val="kixcode"/>
              <w:rPr>
                <w:rFonts w:ascii="Verdana" w:hAnsi="Verdana"/>
              </w:rPr>
            </w:pPr>
            <w:r w:rsidRPr="001C6C25">
              <w:rPr>
                <w:rFonts w:ascii="Verdana" w:hAnsi="Verdana"/>
              </w:rPr>
              <w:t>Postbus 20018</w:t>
            </w:r>
          </w:p>
          <w:p w:rsidRPr="001C6C25" w:rsidR="001C6C25" w:rsidRDefault="001C6C25">
            <w:pPr>
              <w:pStyle w:val="kixcode"/>
              <w:rPr>
                <w:rFonts w:ascii="Verdana" w:hAnsi="Verdana"/>
              </w:rPr>
            </w:pPr>
            <w:r w:rsidRPr="001C6C25">
              <w:rPr>
                <w:rFonts w:ascii="Verdana" w:hAnsi="Verdana"/>
              </w:rPr>
              <w:t xml:space="preserve">2500 EA  DEN HAAG </w:t>
            </w:r>
          </w:p>
          <w:p w:rsidR="002C6A4C" w:rsidRDefault="002C6A4C">
            <w:pPr>
              <w:pStyle w:val="kixcode"/>
            </w:pPr>
          </w:p>
        </w:tc>
      </w:tr>
      <w:tr w:rsidR="002C6A4C">
        <w:trPr>
          <w:trHeight w:val="465" w:hRule="exact"/>
        </w:trPr>
        <w:tc>
          <w:tcPr>
            <w:tcW w:w="7512" w:type="dxa"/>
            <w:gridSpan w:val="2"/>
          </w:tcPr>
          <w:p w:rsidR="002C6A4C" w:rsidRDefault="002C6A4C">
            <w:pPr>
              <w:pStyle w:val="broodtekst"/>
            </w:pPr>
          </w:p>
        </w:tc>
      </w:tr>
      <w:tr w:rsidR="002C6A4C">
        <w:trPr>
          <w:trHeight w:val="238" w:hRule="exact"/>
        </w:trPr>
        <w:tc>
          <w:tcPr>
            <w:tcW w:w="1099" w:type="dxa"/>
          </w:tcPr>
          <w:p w:rsidR="002C6A4C" w:rsidRDefault="00013F6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0454D6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2C6A4C" w:rsidRDefault="00013F6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datum </w:instrText>
            </w:r>
            <w:r>
              <w:fldChar w:fldCharType="separate"/>
            </w:r>
            <w:r w:rsidR="000454D6">
              <w:t>10 juni 2015</w:t>
            </w:r>
            <w:r>
              <w:fldChar w:fldCharType="end"/>
            </w:r>
          </w:p>
        </w:tc>
      </w:tr>
      <w:tr w:rsidR="002C6A4C">
        <w:trPr>
          <w:trHeight w:val="482" w:hRule="exact"/>
        </w:trPr>
        <w:tc>
          <w:tcPr>
            <w:tcW w:w="1099" w:type="dxa"/>
          </w:tcPr>
          <w:p w:rsidR="002C6A4C" w:rsidRDefault="00013F60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0454D6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2C6A4C" w:rsidRDefault="00013F60">
            <w:pPr>
              <w:pStyle w:val="datumonderwerp"/>
            </w:pPr>
            <w:r>
              <w:fldChar w:fldCharType="begin"/>
            </w:r>
            <w:r>
              <w:instrText xml:space="preserve"> DOCPROPERTY onderwerp </w:instrText>
            </w:r>
            <w:r>
              <w:fldChar w:fldCharType="separate"/>
            </w:r>
            <w:r w:rsidR="000454D6">
              <w:t>Antwoorden op schriftelijke vragen over Slotwet, Jaarverslag, en Rapport bij het Jaarverslag 2014 van VenJ</w:t>
            </w:r>
            <w:r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2C6A4C">
        <w:tc>
          <w:tcPr>
            <w:tcW w:w="2013" w:type="dxa"/>
          </w:tcPr>
          <w:p w:rsidR="000454D6" w:rsidP="000454D6" w:rsidRDefault="000454D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Financieel-Economische Zaken</w:t>
            </w:r>
          </w:p>
          <w:p w:rsidR="000454D6" w:rsidP="000454D6" w:rsidRDefault="000454D6">
            <w:pPr>
              <w:pStyle w:val="witregel1"/>
            </w:pPr>
            <w:r>
              <w:t> </w:t>
            </w:r>
          </w:p>
          <w:p w:rsidR="000454D6" w:rsidP="000454D6" w:rsidRDefault="000454D6">
            <w:pPr>
              <w:pStyle w:val="afzendgegevens"/>
            </w:pPr>
            <w:r>
              <w:t>Turfmarkt 147</w:t>
            </w:r>
          </w:p>
          <w:p w:rsidRPr="001C6C25" w:rsidR="000454D6" w:rsidP="000454D6" w:rsidRDefault="000454D6">
            <w:pPr>
              <w:pStyle w:val="afzendgegevens"/>
              <w:rPr>
                <w:lang w:val="de-DE"/>
              </w:rPr>
            </w:pPr>
            <w:r w:rsidRPr="001C6C25">
              <w:rPr>
                <w:lang w:val="de-DE"/>
              </w:rPr>
              <w:t>2511 EX  Den Haag</w:t>
            </w:r>
          </w:p>
          <w:p w:rsidRPr="001C6C25" w:rsidR="000454D6" w:rsidP="000454D6" w:rsidRDefault="000454D6">
            <w:pPr>
              <w:pStyle w:val="afzendgegevens"/>
              <w:rPr>
                <w:lang w:val="de-DE"/>
              </w:rPr>
            </w:pPr>
            <w:r w:rsidRPr="001C6C25">
              <w:rPr>
                <w:lang w:val="de-DE"/>
              </w:rPr>
              <w:t>Postbus 20301</w:t>
            </w:r>
          </w:p>
          <w:p w:rsidRPr="001C6C25" w:rsidR="000454D6" w:rsidP="000454D6" w:rsidRDefault="000454D6">
            <w:pPr>
              <w:pStyle w:val="afzendgegevens"/>
              <w:rPr>
                <w:lang w:val="de-DE"/>
              </w:rPr>
            </w:pPr>
            <w:r w:rsidRPr="001C6C25">
              <w:rPr>
                <w:lang w:val="de-DE"/>
              </w:rPr>
              <w:t>2500 EH  Den Haag</w:t>
            </w:r>
          </w:p>
          <w:p w:rsidR="000454D6" w:rsidP="000454D6" w:rsidRDefault="000454D6">
            <w:pPr>
              <w:pStyle w:val="afzendgegevens"/>
            </w:pPr>
            <w:r>
              <w:t>www.rijksoverheid.nl/venj</w:t>
            </w:r>
          </w:p>
          <w:p w:rsidR="000454D6" w:rsidP="000454D6" w:rsidRDefault="000454D6">
            <w:pPr>
              <w:pStyle w:val="witregel1"/>
            </w:pPr>
          </w:p>
          <w:p w:rsidR="000454D6" w:rsidP="000454D6" w:rsidRDefault="000454D6">
            <w:pPr>
              <w:pStyle w:val="referentiekopjes"/>
            </w:pPr>
            <w:r>
              <w:t>Ons kenmerk</w:t>
            </w:r>
          </w:p>
          <w:p w:rsidR="000454D6" w:rsidP="000454D6" w:rsidRDefault="00013F6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 w:rsidR="000454D6">
              <w:t>654221</w:t>
            </w:r>
            <w:r>
              <w:fldChar w:fldCharType="end"/>
            </w:r>
          </w:p>
          <w:p w:rsidR="000454D6" w:rsidP="000454D6" w:rsidRDefault="000454D6">
            <w:pPr>
              <w:pStyle w:val="witregel1"/>
            </w:pPr>
            <w:r>
              <w:t> </w:t>
            </w:r>
          </w:p>
          <w:p w:rsidR="000454D6" w:rsidP="000454D6" w:rsidRDefault="000454D6">
            <w:pPr>
              <w:pStyle w:val="referentiekopjes"/>
            </w:pPr>
            <w:r>
              <w:t>Bijlagen</w:t>
            </w:r>
          </w:p>
          <w:p w:rsidR="000454D6" w:rsidP="000454D6" w:rsidRDefault="000454D6">
            <w:pPr>
              <w:pStyle w:val="referentiegegevens"/>
            </w:pPr>
            <w:r>
              <w:t>3</w:t>
            </w:r>
          </w:p>
          <w:p w:rsidR="000454D6" w:rsidP="000454D6" w:rsidRDefault="000454D6">
            <w:pPr>
              <w:pStyle w:val="witregel1"/>
            </w:pPr>
            <w:r>
              <w:t> </w:t>
            </w:r>
          </w:p>
          <w:p w:rsidR="000454D6" w:rsidP="000454D6" w:rsidRDefault="000454D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0454D6" w:rsidP="000454D6" w:rsidRDefault="000454D6">
            <w:pPr>
              <w:pStyle w:val="referentiegegevens"/>
            </w:pPr>
          </w:p>
          <w:bookmarkEnd w:id="4"/>
          <w:p w:rsidR="002C6A4C" w:rsidP="000454D6" w:rsidRDefault="00360D48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2C6A4C" w:rsidRDefault="002C6A4C">
      <w:pPr>
        <w:pStyle w:val="broodtekst"/>
      </w:pPr>
    </w:p>
    <w:p w:rsidR="002C6A4C" w:rsidRDefault="002C6A4C">
      <w:pPr>
        <w:pStyle w:val="broodtekst"/>
        <w:sectPr w:rsidR="002C6A4C" w:rsidSect="002E01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p w:rsidR="007F4BD1" w:rsidRDefault="007F4BD1">
      <w:pPr>
        <w:pStyle w:val="broodtekst"/>
      </w:pPr>
    </w:p>
    <w:p w:rsidR="00B74BF3" w:rsidRDefault="00B74BF3">
      <w:pPr>
        <w:pStyle w:val="broodtekst"/>
      </w:pPr>
      <w:r>
        <w:t xml:space="preserve">Hierbij ontvangt u, mede namens de Staatssecretaris van Veiligheid en Justitie,  de antwoorden op de door uw Kamer gestelde schriftelijk vragen over </w:t>
      </w:r>
      <w:r w:rsidR="00A33A04">
        <w:t>het Jaarverslag 201</w:t>
      </w:r>
      <w:r w:rsidR="00055DC5">
        <w:t>4 (34</w:t>
      </w:r>
      <w:r w:rsidR="00A33A04">
        <w:t xml:space="preserve"> </w:t>
      </w:r>
      <w:r w:rsidR="00055DC5">
        <w:t xml:space="preserve">200 </w:t>
      </w:r>
      <w:r w:rsidR="00A33A04">
        <w:t xml:space="preserve">VI, nr. 1), </w:t>
      </w:r>
      <w:r>
        <w:t>de Slotwet 201</w:t>
      </w:r>
      <w:r w:rsidR="00055DC5">
        <w:t>4</w:t>
      </w:r>
      <w:r>
        <w:t xml:space="preserve"> (</w:t>
      </w:r>
      <w:r w:rsidR="00055DC5">
        <w:t>34 200</w:t>
      </w:r>
      <w:r>
        <w:t xml:space="preserve"> VI), het Rapport bij het Jaarvers</w:t>
      </w:r>
      <w:r w:rsidR="00DB4E6C">
        <w:t xml:space="preserve">lag van de Algemene Rekenkamer </w:t>
      </w:r>
      <w:r>
        <w:t>(</w:t>
      </w:r>
      <w:r w:rsidR="00055DC5">
        <w:t>34</w:t>
      </w:r>
      <w:r w:rsidR="007F4BD1">
        <w:t xml:space="preserve"> </w:t>
      </w:r>
      <w:r w:rsidR="00DB4E6C">
        <w:t>200</w:t>
      </w:r>
      <w:r w:rsidR="007F4BD1">
        <w:t xml:space="preserve"> nr. </w:t>
      </w:r>
      <w:r w:rsidR="00DB4E6C">
        <w:t>2</w:t>
      </w:r>
      <w:r>
        <w:t>).</w:t>
      </w:r>
    </w:p>
    <w:p w:rsidR="00B74BF3" w:rsidRDefault="00B74BF3">
      <w:pPr>
        <w:pStyle w:val="broodtekst"/>
      </w:pPr>
    </w:p>
    <w:p w:rsidR="002C6A4C" w:rsidRDefault="007F4BD1">
      <w:pPr>
        <w:pStyle w:val="broodtekst"/>
      </w:pPr>
      <w:r>
        <w:t>De antwoord</w:t>
      </w:r>
      <w:r w:rsidR="007C24A8">
        <w:t xml:space="preserve">en zijn per vragenlijst </w:t>
      </w:r>
      <w:r w:rsidR="00CD3826">
        <w:t xml:space="preserve">gegroepeerd </w:t>
      </w:r>
      <w:r w:rsidR="007C24A8">
        <w:t>in de bijlagen bij deze brief.</w:t>
      </w:r>
    </w:p>
    <w:p w:rsidR="00DB4E6C" w:rsidRDefault="00DB4E6C">
      <w:pPr>
        <w:pStyle w:val="broodtekst"/>
      </w:pPr>
    </w:p>
    <w:p w:rsidR="002C6A4C" w:rsidRDefault="002C6A4C">
      <w:pPr>
        <w:pStyle w:val="broodtekst"/>
      </w:pPr>
      <w:bookmarkStart w:name="cursor" w:id="7"/>
      <w:bookmarkEnd w:id="7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2C6A4C">
        <w:trPr>
          <w:cantSplit/>
        </w:trPr>
        <w:tc>
          <w:tcPr>
            <w:tcW w:w="7501" w:type="dxa"/>
          </w:tcPr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0454D6" w:rsidR="000454D6" w:rsidTr="001C6C25">
              <w:tc>
                <w:tcPr>
                  <w:tcW w:w="7534" w:type="dxa"/>
                  <w:gridSpan w:val="3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  <w:bookmarkStart w:name="ondertekening" w:id="8"/>
                  <w:bookmarkStart w:name="ondertekening_bk" w:id="9"/>
                  <w:bookmarkEnd w:id="8"/>
                  <w:r>
                    <w:t>De Minister van Veiligheid en Justitie,</w:t>
                  </w:r>
                </w:p>
              </w:tc>
            </w:tr>
            <w:tr w:rsidRPr="000454D6" w:rsidR="000454D6" w:rsidTr="001C6C25">
              <w:tc>
                <w:tcPr>
                  <w:tcW w:w="7534" w:type="dxa"/>
                  <w:gridSpan w:val="3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</w:p>
              </w:tc>
            </w:tr>
            <w:tr w:rsidRPr="000454D6" w:rsidR="000454D6" w:rsidTr="001C6C25">
              <w:tc>
                <w:tcPr>
                  <w:tcW w:w="7534" w:type="dxa"/>
                  <w:gridSpan w:val="3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</w:p>
              </w:tc>
            </w:tr>
            <w:tr w:rsidRPr="000454D6" w:rsidR="000454D6" w:rsidTr="001C6C25">
              <w:tc>
                <w:tcPr>
                  <w:tcW w:w="7534" w:type="dxa"/>
                  <w:gridSpan w:val="3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</w:p>
              </w:tc>
            </w:tr>
            <w:tr w:rsidRPr="000454D6" w:rsidR="000454D6" w:rsidTr="001C6C25">
              <w:tc>
                <w:tcPr>
                  <w:tcW w:w="7534" w:type="dxa"/>
                  <w:gridSpan w:val="3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</w:p>
              </w:tc>
            </w:tr>
            <w:tr w:rsidRPr="000454D6" w:rsidR="000454D6" w:rsidTr="000454D6">
              <w:tc>
                <w:tcPr>
                  <w:tcW w:w="4209" w:type="dxa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  <w:r>
                    <w:t>G.A. van der Steur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0454D6" w:rsidR="000454D6" w:rsidP="000454D6" w:rsidRDefault="000454D6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0454D6" w:rsidR="000454D6" w:rsidP="00BD2F06" w:rsidRDefault="000454D6">
                  <w:pPr>
                    <w:pStyle w:val="in-table"/>
                  </w:pPr>
                </w:p>
              </w:tc>
            </w:tr>
          </w:tbl>
          <w:p w:rsidR="000454D6" w:rsidP="000454D6" w:rsidRDefault="000454D6">
            <w:pPr>
              <w:pStyle w:val="in-table"/>
            </w:pPr>
          </w:p>
          <w:bookmarkEnd w:id="9"/>
          <w:p w:rsidR="002C6A4C" w:rsidP="000454D6" w:rsidRDefault="00360D48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B74BF3" w:rsidRDefault="00B74BF3">
      <w:pPr>
        <w:pStyle w:val="broodtekst"/>
      </w:pPr>
    </w:p>
    <w:sectPr w:rsidR="00B74BF3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25" w:rsidRDefault="001C6C25">
      <w:r>
        <w:separator/>
      </w:r>
    </w:p>
    <w:p w:rsidR="001C6C25" w:rsidRDefault="001C6C25"/>
    <w:p w:rsidR="001C6C25" w:rsidRDefault="001C6C25"/>
    <w:p w:rsidR="001C6C25" w:rsidRDefault="001C6C25"/>
  </w:endnote>
  <w:endnote w:type="continuationSeparator" w:id="0">
    <w:p w:rsidR="001C6C25" w:rsidRDefault="001C6C25">
      <w:r>
        <w:continuationSeparator/>
      </w:r>
    </w:p>
    <w:p w:rsidR="001C6C25" w:rsidRDefault="001C6C25"/>
    <w:p w:rsidR="001C6C25" w:rsidRDefault="001C6C25"/>
    <w:p w:rsidR="001C6C25" w:rsidRDefault="001C6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5" w:rsidRDefault="001C6C2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C6C25" w:rsidRDefault="001C6C25">
    <w:pPr>
      <w:pStyle w:val="Voettekst"/>
    </w:pPr>
  </w:p>
  <w:p w:rsidR="001C6C25" w:rsidRDefault="001C6C2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C6C25">
      <w:trPr>
        <w:trHeight w:hRule="exact" w:val="240"/>
      </w:trPr>
      <w:tc>
        <w:tcPr>
          <w:tcW w:w="7752" w:type="dxa"/>
        </w:tcPr>
        <w:p w:rsidR="001C6C25" w:rsidRDefault="001C6C2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1C6C25" w:rsidRDefault="001C6C2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013F60">
            <w:fldChar w:fldCharType="begin"/>
          </w:r>
          <w:r w:rsidR="00013F60">
            <w:instrText xml:space="preserve"> NUMPAGES   \* MERGEFORMAT </w:instrText>
          </w:r>
          <w:r w:rsidR="00013F60">
            <w:fldChar w:fldCharType="separate"/>
          </w:r>
          <w:r w:rsidR="002E0133">
            <w:t>1</w:t>
          </w:r>
          <w:r w:rsidR="00013F60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C6C25">
      <w:trPr>
        <w:trHeight w:hRule="exact" w:val="240"/>
      </w:trPr>
      <w:tc>
        <w:tcPr>
          <w:tcW w:w="7752" w:type="dxa"/>
        </w:tcPr>
        <w:bookmarkStart w:id="5" w:name="bmVoettekst1"/>
        <w:p w:rsidR="001C6C25" w:rsidRDefault="001C6C2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1C6C25" w:rsidRDefault="001C6C2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E013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E013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13F60">
            <w:fldChar w:fldCharType="begin"/>
          </w:r>
          <w:r w:rsidR="00013F60">
            <w:instrText xml:space="preserve"> SECTIONPAGES   \* MERGEFORMAT </w:instrText>
          </w:r>
          <w:r w:rsidR="00013F60">
            <w:fldChar w:fldCharType="separate"/>
          </w:r>
          <w:r>
            <w:t>1</w:t>
          </w:r>
          <w:r w:rsidR="00013F60">
            <w:fldChar w:fldCharType="end"/>
          </w:r>
        </w:p>
      </w:tc>
    </w:tr>
    <w:bookmarkEnd w:id="5"/>
  </w:tbl>
  <w:p w:rsidR="001C6C25" w:rsidRDefault="001C6C25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1C6C25">
      <w:trPr>
        <w:cantSplit/>
        <w:trHeight w:hRule="exact" w:val="23"/>
      </w:trPr>
      <w:tc>
        <w:tcPr>
          <w:tcW w:w="7771" w:type="dxa"/>
        </w:tcPr>
        <w:p w:rsidR="001C6C25" w:rsidRDefault="001C6C25">
          <w:pPr>
            <w:pStyle w:val="Huisstijl-Rubricering"/>
          </w:pPr>
        </w:p>
      </w:tc>
      <w:tc>
        <w:tcPr>
          <w:tcW w:w="2123" w:type="dxa"/>
        </w:tcPr>
        <w:p w:rsidR="001C6C25" w:rsidRDefault="001C6C25">
          <w:pPr>
            <w:pStyle w:val="Huisstijl-Paginanummering"/>
          </w:pPr>
        </w:p>
      </w:tc>
    </w:tr>
    <w:tr w:rsidR="001C6C25">
      <w:trPr>
        <w:cantSplit/>
        <w:trHeight w:hRule="exact" w:val="216"/>
      </w:trPr>
      <w:tc>
        <w:tcPr>
          <w:tcW w:w="7771" w:type="dxa"/>
        </w:tcPr>
        <w:p w:rsidR="001C6C25" w:rsidRDefault="001C6C2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C6C25" w:rsidRDefault="001C6C2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013F6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1C6C25" w:rsidRDefault="001C6C25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1C6C25">
      <w:trPr>
        <w:cantSplit/>
        <w:trHeight w:hRule="exact" w:val="170"/>
      </w:trPr>
      <w:tc>
        <w:tcPr>
          <w:tcW w:w="7769" w:type="dxa"/>
        </w:tcPr>
        <w:p w:rsidR="001C6C25" w:rsidRDefault="001C6C25">
          <w:pPr>
            <w:pStyle w:val="Huisstijl-Rubricering"/>
          </w:pPr>
        </w:p>
      </w:tc>
      <w:tc>
        <w:tcPr>
          <w:tcW w:w="2123" w:type="dxa"/>
        </w:tcPr>
        <w:p w:rsidR="001C6C25" w:rsidRDefault="001C6C25">
          <w:pPr>
            <w:pStyle w:val="Huisstijl-Paginanummering"/>
          </w:pPr>
        </w:p>
      </w:tc>
    </w:tr>
    <w:tr w:rsidR="001C6C25">
      <w:trPr>
        <w:cantSplit/>
        <w:trHeight w:hRule="exact" w:val="289"/>
      </w:trPr>
      <w:tc>
        <w:tcPr>
          <w:tcW w:w="7769" w:type="dxa"/>
        </w:tcPr>
        <w:p w:rsidR="001C6C25" w:rsidRDefault="001C6C2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1C6C25" w:rsidRDefault="001C6C2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2E0133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2E0133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013F60">
            <w:fldChar w:fldCharType="begin"/>
          </w:r>
          <w:r w:rsidR="00013F60">
            <w:instrText xml:space="preserve"> SECTIONPAGES   \* MERGEFORMAT </w:instrText>
          </w:r>
          <w:r w:rsidR="00013F60">
            <w:fldChar w:fldCharType="separate"/>
          </w:r>
          <w:r>
            <w:t>1</w:t>
          </w:r>
          <w:r w:rsidR="00013F60">
            <w:fldChar w:fldCharType="end"/>
          </w:r>
        </w:p>
      </w:tc>
    </w:tr>
    <w:tr w:rsidR="001C6C25">
      <w:trPr>
        <w:cantSplit/>
        <w:trHeight w:hRule="exact" w:val="23"/>
      </w:trPr>
      <w:tc>
        <w:tcPr>
          <w:tcW w:w="7769" w:type="dxa"/>
        </w:tcPr>
        <w:p w:rsidR="001C6C25" w:rsidRDefault="001C6C25">
          <w:pPr>
            <w:pStyle w:val="Huisstijl-Rubricering"/>
          </w:pPr>
        </w:p>
      </w:tc>
      <w:tc>
        <w:tcPr>
          <w:tcW w:w="2123" w:type="dxa"/>
        </w:tcPr>
        <w:p w:rsidR="001C6C25" w:rsidRDefault="001C6C25">
          <w:pPr>
            <w:pStyle w:val="Huisstijl-Paginanummering"/>
            <w:rPr>
              <w:rStyle w:val="Huisstijl-GegevenCharChar"/>
            </w:rPr>
          </w:pPr>
        </w:p>
      </w:tc>
    </w:tr>
  </w:tbl>
  <w:p w:rsidR="001C6C25" w:rsidRDefault="001C6C25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25" w:rsidRDefault="001C6C25">
      <w:r>
        <w:separator/>
      </w:r>
    </w:p>
  </w:footnote>
  <w:footnote w:type="continuationSeparator" w:id="0">
    <w:p w:rsidR="001C6C25" w:rsidRDefault="001C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5" w:rsidRDefault="001C6C25">
    <w:pPr>
      <w:pStyle w:val="Koptekst"/>
    </w:pPr>
  </w:p>
  <w:p w:rsidR="001C6C25" w:rsidRDefault="001C6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5" w:rsidRDefault="001C6C25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3AAF1B2" wp14:editId="2006F815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1C6C2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E0133" w:rsidRDefault="001C6C2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E0133">
                                  <w:rPr>
                                    <w:b/>
                                  </w:rPr>
                                  <w:t>Directie Financieel-Economische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A33A0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2E0133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1C6C25" w:rsidRPr="00A33A04" w:rsidRDefault="001C6C2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1C6C25" w:rsidRDefault="001C6C2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A33A04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E0133"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1C6C25" w:rsidRDefault="00013F6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2E0133">
                                  <w:t>10 juni 2015</w:t>
                                </w:r>
                                <w:r>
                                  <w:fldChar w:fldCharType="end"/>
                                </w:r>
                              </w:p>
                              <w:p w:rsidR="001C6C25" w:rsidRDefault="001C6C25">
                                <w:pPr>
                                  <w:pStyle w:val="witregel1"/>
                                </w:pPr>
                              </w:p>
                              <w:p w:rsidR="002E0133" w:rsidRDefault="001C6C2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E0133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1C6C25" w:rsidRDefault="001C6C2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 w:rsidR="00013F60">
                                  <w:fldChar w:fldCharType="begin"/>
                                </w:r>
                                <w:r w:rsidR="00013F60">
                                  <w:instrText xml:space="preserve"> DOCPROPERTY onskenmerk </w:instrText>
                                </w:r>
                                <w:r w:rsidR="00013F60">
                                  <w:fldChar w:fldCharType="separate"/>
                                </w:r>
                                <w:r w:rsidR="002E0133">
                                  <w:t>654221</w:t>
                                </w:r>
                                <w:r w:rsidR="00013F60">
                                  <w:fldChar w:fldCharType="end"/>
                                </w:r>
                              </w:p>
                            </w:tc>
                          </w:tr>
                          <w:tr w:rsidR="001C6C2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1C6C25" w:rsidRDefault="001C6C25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1C6C25" w:rsidRDefault="001C6C25"/>
                        <w:p w:rsidR="001C6C25" w:rsidRDefault="001C6C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1C6C2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E0133" w:rsidRDefault="001C6C2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E0133">
                            <w:rPr>
                              <w:b/>
                            </w:rPr>
                            <w:t>Directie Financieel-Economische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A33A0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2E0133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1C6C25" w:rsidRPr="00A33A04" w:rsidRDefault="001C6C25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1C6C25" w:rsidRDefault="001C6C2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A33A04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E0133"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1C6C25" w:rsidRDefault="00013F6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2E0133">
                            <w:t>10 juni 2015</w:t>
                          </w:r>
                          <w:r>
                            <w:fldChar w:fldCharType="end"/>
                          </w:r>
                        </w:p>
                        <w:p w:rsidR="001C6C25" w:rsidRDefault="001C6C25">
                          <w:pPr>
                            <w:pStyle w:val="witregel1"/>
                          </w:pPr>
                        </w:p>
                        <w:p w:rsidR="002E0133" w:rsidRDefault="001C6C2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2E0133">
                            <w:rPr>
                              <w:b/>
                            </w:rPr>
                            <w:t>Ons kenmerk</w:t>
                          </w:r>
                        </w:p>
                        <w:p w:rsidR="001C6C25" w:rsidRDefault="001C6C2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013F60">
                            <w:fldChar w:fldCharType="begin"/>
                          </w:r>
                          <w:r w:rsidR="00013F60">
                            <w:instrText xml:space="preserve"> DOCPROPERTY onskenmerk </w:instrText>
                          </w:r>
                          <w:r w:rsidR="00013F60">
                            <w:fldChar w:fldCharType="separate"/>
                          </w:r>
                          <w:r w:rsidR="002E0133">
                            <w:t>654221</w:t>
                          </w:r>
                          <w:r w:rsidR="00013F60">
                            <w:fldChar w:fldCharType="end"/>
                          </w:r>
                        </w:p>
                      </w:tc>
                    </w:tr>
                    <w:tr w:rsidR="001C6C2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1C6C25" w:rsidRDefault="001C6C25">
                          <w:pPr>
                            <w:pStyle w:val="clausule"/>
                          </w:pPr>
                        </w:p>
                      </w:tc>
                    </w:tr>
                  </w:tbl>
                  <w:p w:rsidR="001C6C25" w:rsidRDefault="001C6C25"/>
                  <w:p w:rsidR="001C6C25" w:rsidRDefault="001C6C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667FCDE" wp14:editId="1E5CB62E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6C25" w:rsidRDefault="001C6C2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1C6C25" w:rsidRDefault="001C6C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" stroked="f" strokecolor="fuchsia">
              <v:textbox inset="0,0,0,0">
                <w:txbxContent>
                  <w:p w:rsidR="001C6C25" w:rsidRDefault="001C6C2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1C6C25" w:rsidRDefault="001C6C25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C6C25">
      <w:trPr>
        <w:trHeight w:hRule="exact" w:val="136"/>
      </w:trPr>
      <w:tc>
        <w:tcPr>
          <w:tcW w:w="7520" w:type="dxa"/>
        </w:tcPr>
        <w:p w:rsidR="001C6C25" w:rsidRDefault="001C6C25">
          <w:pPr>
            <w:spacing w:line="240" w:lineRule="auto"/>
            <w:rPr>
              <w:sz w:val="12"/>
              <w:szCs w:val="12"/>
            </w:rPr>
          </w:pPr>
        </w:p>
      </w:tc>
    </w:tr>
  </w:tbl>
  <w:p w:rsidR="001C6C25" w:rsidRDefault="001C6C2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bmpagina"/>
  <w:p w:rsidR="001C6C25" w:rsidRDefault="001C6C25">
    <w:pPr>
      <w:pStyle w:val="Koptekst"/>
      <w:rPr>
        <w:color w:val="FFFFFF"/>
      </w:rPr>
    </w:pP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5C5BAE8" wp14:editId="6DA038F6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013F60">
      <w:rPr>
        <w:noProof/>
        <w:color w:val="FFFFFF"/>
      </w:rPr>
      <w:t>1</w:t>
    </w:r>
    <w:r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25" w:rsidRDefault="001C6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360E1BF0"/>
    <w:lvl w:ilvl="0">
      <w:start w:val="1"/>
      <w:numFmt w:val="bullet"/>
      <w:pStyle w:val="opsommingsvinkUi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61A21AA6"/>
    <w:lvl w:ilvl="0">
      <w:start w:val="1"/>
      <w:numFmt w:val="bullet"/>
      <w:pStyle w:val="opsomming-bolletjesjustitie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E84A0424"/>
    <w:lvl w:ilvl="0">
      <w:start w:val="1"/>
      <w:numFmt w:val="bullet"/>
      <w:pStyle w:val="opsomming-streepjesjustitie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81E48ACE"/>
    <w:lvl w:ilvl="0">
      <w:start w:val="1"/>
      <w:numFmt w:val="decimal"/>
      <w:pStyle w:val="opsomming-cijf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5E426782"/>
    <w:lvl w:ilvl="0">
      <w:start w:val="1"/>
      <w:numFmt w:val="bullet"/>
      <w:pStyle w:val="opsommingsvinkAan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15BE652E"/>
    <w:lvl w:ilvl="0">
      <w:start w:val="1"/>
      <w:numFmt w:val="lowerLetter"/>
      <w:pStyle w:val="opsomming-lettersjustitie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  <w:num w:numId="25">
    <w:abstractNumId w:val="16"/>
  </w:num>
  <w:num w:numId="26">
    <w:abstractNumId w:val="21"/>
  </w:num>
  <w:num w:numId="27">
    <w:abstractNumId w:val="23"/>
  </w:num>
  <w:num w:numId="28">
    <w:abstractNumId w:val="2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defaultTabStop w:val="227"/>
  <w:hyphenationZone w:val="425"/>
  <w:characterSpacingControl w:val="doNotCompress"/>
  <w:hdrShapeDefaults>
    <o:shapedefaults v:ext="edit" spidmax="2355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Tweede Kamer der Staten-Generaal_x000d_Postbus 20018 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4.0&quot; target-build=&quot;14.0.7125&quot; engine-version=&quot;2.6.10&quot; lastuser-initials=&quot;HCH&quot; lastuser-name=&quot;Honnef MA, H.C. - BD/DFEZ/B&amp;amp;K&quot; existing=&quot;%5C%5Cgdiosv001%5CDigiJust_02%24%5CEZCHECK%5Chhonnef%5C%7B25B3F1AB-F230-4375-A7D6-2BA00F441231%7D%5CAanbiedingsbrief.docx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Financieel-Economische Zaken&lt;/p&gt;&lt;p style=&quot;witregel1&quot;&gt; &lt;/p&gt;&lt;p style=&quot;afzendgegevens&quot;&gt;Turfmarkt 147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afzendkopje&quot;&gt;Contactpersoon&lt;/p&gt;&lt;p style=&quot;afzendgegevens&quot;&gt;Hans Honnef MA&lt;/p&gt;&lt;p style=&quot;afzendgegevens-italic&quot;&gt;senior adviseur&lt;/p&gt;&lt;p style=&quot;witregel1&quot;&gt; &lt;/p&gt;&lt;p style=&quot;afzendgegevens&quot;&gt;T  070 370 79 11&lt;/p&gt;&lt;p style=&quot;afzendgegevens&quot;&gt;F  070 370 79 04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Bijlagen&lt;/p&gt;&lt;p style=&quot;referentiegegevens&quot;&gt;3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G.A. van der Steur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3&quot; formatted-value=&quot;Minister&quot;&gt;&lt;afzender taal=&quot;1043&quot; aanhef=&quot;1&quot; groetregel=&quot;1&quot; name=&quot;Minister&quot; country-id=&quot;NLD&quot; country-code=&quot;31&quot; functie=&quot;Minister van Veiligheid en Justitie&quot; naam=&quot;G.A. van der Steur&quot; organisatie=&quot;55&quot;/&gt;_x000d__x000a__x0009__x0009_&lt;/ondertekenaar-item&gt;&lt;tweedeondertekenaar-item/&gt;&lt;behandelddoor-item value=&quot;1&quot; formatted-value=&quot;Hans&quot;&gt;&lt;afzender taal=&quot;1043&quot; aanhef=&quot;1&quot; groetregel=&quot;1&quot; name=&quot;Hans&quot; country-id=&quot;NLD&quot; country-code=&quot;31&quot; organisatie=&quot;13&quot; functie=&quot;senior adviseur&quot; email=&quot;h.c.honnef@minvenj.nl&quot; mobiel=&quot;0652877273&quot; naam=&quot;Hans Honnef MA&quot;/&gt;_x000d__x000a__x0009__x0009_&lt;/behandelddoor-item&gt;&lt;organisatie-item value=&quot;13&quot; formatted-value=&quot;DFEZ&quot;&gt;&lt;organisatie zoekveld=&quot;DFEZ&quot; id=&quot;13&quot;&gt;_x000d__x000a__x0009__x0009__x0009__x0009_&lt;taal id=&quot;1036&quot; zoekveld=&quot;DFEZ&quot; taal=&quot;1036&quot; omschrijving=&quot;DFEZ&quot; naamdirectoraatgeneraal=&quot;Direction des Afiaires économiques et financières&quot; naamdirectie=&quot;&quot; naamgebouw=&quot;&quot; baadres=&quot;Turfmarkt 147&quot; bapostcode=&quot;2511 DP&quot; baplaats=&quot;La Haye&quot; paadres=&quot;20301&quot; papostcode=&quot;2500 EH&quot; paplaats=&quot;La Haye&quot; land=&quot;Pays-Ba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email=&quot;&quot; iban=&quot;&quot; bic=&quot;&quot; infonummer=&quot;&quot; koptekst=&quot;\nDirection des Afiaires économiques et financières\n&quot; bezoekadres=&quot;Bezoekadres\nTurfmarkt 147\n2511 DP La Haye\nTelefoon +31 70 370 79 11\nFax +31 70 370 79 04\nwww.rijksoverheid.nl/venj&quot; postadres=&quot;Postadres:\nPostbus 20301,\n2500 EH La Haye&quot;/&gt;_x000d__x000a__x0009__x0009__x0009__x0009_&lt;taal id=&quot;1034&quot; zoekveld=&quot;DFEZ&quot; taal=&quot;1034&quot; omschrijving=&quot;DFEZ&quot; naamdirectoraatgeneraal=&quot;Dirección de Asuntos Económicos y Financieros&quot; naamdirectie=&quot;&quot; naamgebouw=&quot;&quot; baadres=&quot;Turfmarkt 147&quot; bapostcode=&quot;2511 DP&quot; baplaats=&quot;La Haya&quot; paadres=&quot;20301&quot; papostcode=&quot;2500 EH&quot; paplaats=&quot;La Haya&quot; land=&quot;Países Bajos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email=&quot;&quot; iban=&quot;&quot; bic=&quot;&quot; infonummer=&quot;&quot; koptekst=&quot;\nDirección de Asuntos Económicos y Financieros\n&quot; bezoekadres=&quot;Bezoekadres\nTurfmarkt 147\n2511 DP La Haya\nTelefoon +31 70 370 39 11\nFax +31 70 370 79 04\nwww.rijksoverheid.nl/venj&quot; postadres=&quot;Postadres:\nPostbus 20301,\n2500 EH La Haya&quot;/&gt;_x000d__x000a__x0009__x0009__x0009__x0009_&lt;taal id=&quot;2057&quot; zoekveld=&quot;DFEZ&quot; taal=&quot;2057&quot; omschrijving=&quot;DFEZ&quot; naamdirectoraatgeneraal=&quot;Financial and Economic Affairs Department&quot; naamdirectie=&quot;&quot; naamgebouw=&quot;&quot; baadres=&quot;Turfmarkt 147&quot; bapostcode=&quot;2511 DP&quot; baplaats=&quot;The Hague&quot; paadres=&quot;20301&quot; papostcode=&quot;2500 EH&quot; paplaats=&quot;The Hague&quot; land=&quot;The Netherlands&quot; telefoonnummer=&quot;+31 70 370 7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email=&quot;&quot; iban=&quot;&quot; bic=&quot;&quot; infonummer=&quot;&quot; koptekst=&quot;\nFinancial and Economic Affairs Department\n&quot; bezoekadres=&quot;Bezoekadres\nTurfmarkt 147\n2511 DP The Hague\nTelefoon +31 70 370 79 11\nFax +31 70 370 79 04\nwww.rijksoverheid.nl/venj&quot; postadres=&quot;Postadres:\nPostbus 20301,\n2500 EH The Hague&quot;/&gt;_x000d__x000a__x0009__x0009__x0009__x0009_&lt;taal id=&quot;1043&quot; zoekveld=&quot;DFEZ&quot; taal=&quot;1043&quot; omschrijving=&quot;DFEZ&quot; naamdirectoraatgeneraal=&quot;Directie Financieel-Economische Zaken&quot; naamdirectie=&quot;&quot; naamgebouw=&quot;&quot; baadres=&quot;Turfmarkt 147&quot; bapostcode=&quot;2511 EX&quot; baplaats=&quot;Den Haag&quot; paadres=&quot;20301&quot; papostcode=&quot;2500 EH&quot; paplaats=&quot;Den Haag&quot; land=&quot;Nederland&quot; telefoonnummer=&quot;070 370 79 11&quot; faxnummer=&quot;0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email=&quot;&quot; iban=&quot;&quot; bic=&quot;&quot; infonummer=&quot;&quot; koptekst=&quot;\nDirectie Financieel-Economische Zaken\n&quot; bezoekadres=&quot;Bezoekadres\nTurfmarkt 147\n2511 EX Den Haag\nTelefoon 070 370 79 11\nFax 070 370 79 04\nwww.rijksoverheid.nl/venj&quot; postadres=&quot;Postadres:\nPostbus 20301,\n2500 EH Den Haag&quot;/&gt;_x000d__x000a__x0009__x0009__x0009__x0009_&lt;taal id=&quot;1031&quot; zoekveld=&quot;DFEZ&quot; taal=&quot;1031&quot; omschrijving=&quot;DFEZ&quot; naamdirectoraatgeneraal=&quot;Direktion Finanz- und Witschaftsangelegenheiten&quot; naamdirectie=&quot;&quot; naamgebouw=&quot;&quot; baadres=&quot;Turfmarkt 147&quot; bapostcode=&quot;2511 DP&quot; baplaats=&quot;Den Haag&quot; paadres=&quot;20301&quot; papostcode=&quot;2500 EH&quot; paplaats=&quot;Den Haag&quot; land=&quot;Niederlande&quot; telefoonnummer=&quot;+31 70 370 39 11&quot; faxnummer=&quot;+31 70 370 79 04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email=&quot;&quot; iban=&quot;&quot; bic=&quot;&quot; infonummer=&quot;&quot; koptekst=&quot;\nDirektion Finanz- und Witschaftsangelegenheiten\n&quot; bezoekadres=&quot;Bezoekadres\nTurfmarkt 147\n2511 DP Den Haag\nTelefoon +31 70 370 39 11\nFax +31 70 370 79 04\nwww.rijksoverheid.nl/venj&quot; postadres=&quot;Postadres:\nPostbus 20301,\n2500 EH Den Haag&quot;/&gt;_x000d__x000a__x0009__x0009__x0009_&lt;/organisatie&gt;_x000d__x000a__x0009__x0009_&lt;/organisatie-item&gt;&lt;zaak/&gt;&lt;adres formatted-value=&quot;Tweede Kamer der Staten-Generaal\nPostbus 20018 \n2500 EA  Den Haag&quot; value=&quot;179&quot;&gt;&lt;address street=&quot;Postbus 20018&quot; zipcode=&quot;2500 EA&quot; city=&quot;Den Haag&quot; typeid=&quot;1&quot; typename=&quot;postadres&quot; country-id=&quot;NLD&quot; country-code=&quot;31&quot; omitted-country=&quot;Nederland&quot;&gt;&lt;company display=&quot;Tweede Kamer der Staten-Generaal&quot; name=&quot;Tweede Kamer der Staten-Generaal&quot; phone=&quot;070 - 318 22 11&quot;&gt;_x000d__x000a__x0009__x0009__x0009__x0009_&lt;/company&gt;_x000d__x000a__x0009__x0009__x0009_&lt;/address&gt;_x000d__x000a__x0009__x0009_&lt;/adres&gt;&lt;kix value=&quot;&quot; formatted-value=&quot;&quot;/&gt;&lt;mailing-aan formatted-value=&quot;&quot;/&gt;&lt;minjuslint formatted-value=&quot;1&quot;/&gt;&lt;chklogo value=&quot;1&quot; formatted-value=&quot;1&quot; format-disabled=&quot;true&quot;/&gt;&lt;documentsubtype formatted-value=&quot;Brief&quot;/&gt;&lt;documenttitel formatted-value=&quot;Brief - Antwoorden op schriftelijke vragen over Slotwet, Jaarverslag, en Rapport bij het Jaarverslag 2014 van VenJ&quot;/&gt;&lt;heropend value=&quot;false&quot;/&gt;&lt;vorm value=&quot;Digitaal&quot;/&gt;&lt;ZaakLocatie/&gt;&lt;zaakkenmerk/&gt;&lt;zaaktitel/&gt;&lt;fn_geaddresseerde formatted-value=&quot;Tweede Kamer der Staten-Generaal&quot;/&gt;&lt;fn_adres formatted-value=&quot;Postbus 20018&quot;/&gt;&lt;fn_postcode value=&quot;2500 EA&quot; formatted-value=&quot;2500 EA&quot;/&gt;&lt;fn_plaats value=&quot;Den Haag&quot; formatted-value=&quot;Den Haag&quot;/&gt;&lt;fn_land formatted-value=&quot;Nederland&quot;/&gt;&lt;drager formatted-value=&quot;Document&quot;/&gt;&lt;documentclass value=&quot;Brief&quot; formatted-value=&quot;Brief&quot;/&gt;&lt;baadres value=&quot;Turfmarkt 147&quot; formatted-value=&quot;Turfmarkt 147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bic value=&quot;&quot; formatted-value=&quot;&quot;/&gt;&lt;iban value=&quot;&quot;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9 04&quot; formatted-value=&quot;070 370 79 04&quot;&gt;&lt;phonenumber country-code=&quot;31&quot; number=&quot;070 370 79 04&quot;/&gt;&lt;/faxorganisatie&gt;&lt;telorganisatie value=&quot;070 370 79 11&quot; formatted-value=&quot;070 370 79 11&quot;&gt;&lt;phonenumber country-code=&quot;31&quot; number=&quot;070 370 79 11&quot;/&gt;&lt;/telorganisatie&gt;&lt;doorkiesnummer value=&quot;&quot; formatted-value=&quot;&quot;&gt;&lt;phonenumber/&gt;&lt;/doorkiesnummer&gt;&lt;mobiel value=&quot;0652877273&quot; formatted-value=&quot;06 52 87 72 73&quot;&gt;&lt;phonenumber country-code=&quot;31&quot; number=&quot;0652877273&quot;/&gt;&lt;/mobiel&gt;&lt;chk_infonummer/&gt;&lt;infonummer value=&quot;&quot; formatted-value=&quot;&quot;&gt;&lt;phonenumber country-code=&quot;31&quot; number=&quot;&quot;/&gt;&lt;/infonummer&gt;&lt;emailorganisatie value=&quot;&quot; formatted-value=&quot;&quot;/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Hans Honnef MA&quot;/&gt;&lt;email formatted-value=&quot;h.c.honnef@minvenj.nl&quot;/&gt;&lt;functie formatted-value=&quot;senior adviseur&quot;/&gt;&lt;retouradres formatted-value=&quot;&amp;gt; Retouradres Postbus 20301 2500 EH  Den Haag&quot;/&gt;&lt;directoraat value=&quot;Directie Financieel-Economische Zaken&quot; formatted-value=&quot;Directie Financieel-Economische Zaken&quot;/&gt;&lt;directoraatvolg formatted-value=&quot;Directie Financieel-Economische Zaken&quot;/&gt;&lt;directoraatnaam value=&quot;&quot; formatted-value=&quot;&quot;/&gt;&lt;directoraatnaamvolg formatted-value=&quot;&quot;/&gt;&lt;onderdeel value=&quot;&quot; formatted-value=&quot;&quot;/&gt;&lt;digionderdeel value=&quot;&quot; formatted-value=&quot;&quot;/&gt;&lt;onderdeelvolg formatted-value=&quot;&quot;/&gt;&lt;directieregel formatted-value=&quot; \n&quot;/&gt;&lt;datum value=&quot;2015-06-10T00:00:00&quot; formatted-value=&quot;10 juni 2015&quot;/&gt;&lt;onskenmerk value=&quot;654221&quot; formatted-value=&quot;654221&quot; format-disabled=&quot;true&quot;/&gt;&lt;uwkenmerk formatted-value=&quot;&quot;/&gt;&lt;onderwerp formatted-value=&quot;Antwoorden op schriftelijke vragen over Slotwet, Jaarverslag, en Rapport bij het Jaarverslag 2014 van VenJ&quot; value=&quot;Antwoorden op schriftelijke vragen over Slotwet, Jaarverslag, en Rapport bij het Jaarverslag 2014 van VenJ&quot; format-disabled=&quot;true&quot;/&gt;&lt;bijlage formatted-value=&quot;3&quot;/&gt;&lt;projectnaam/&gt;&lt;kopieaan/&gt;&lt;namensdeze/&gt;&lt;rubricering formatted-value=&quot;&quot;/&gt;&lt;rubriceringvolg formatted-value=&quot;&quot;/&gt;&lt;digijust value=&quot;0&quot; formatted-value=&quot;0&quot;/&gt;&lt;chkcontact value=&quot;1&quot;/&gt;&lt;radtelefoon value=&quot;1&quot;/&gt;&lt;chkfunctie1 value=&quot;0&quot; formatted-value=&quot;0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3&quot; formatted-value=&quot;03&quot;/&gt;&lt;euslogan-txt/&gt;&lt;lsttaal/&gt;&lt;documenttype value=&quot;Uitgaand&quot; formatted-value=&quot;Uitgaand&quot;/&gt;&lt;docstatus value=&quot;Informeel concept&quot; formatted-value=&quot;Informeel concept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i value=&quot;I  &quot; formatted-value=&quot;I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_bic value=&quot;BIC&quot; formatted-value=&quot;BIC&quot;/&gt;&lt;_iban value=&quot;IBAN&quot; formatted-value=&quot;IBAN&quot;/&gt;&lt;/brief&gt;&lt;/data&gt;_x000d__x000a_"/>
    <w:docVar w:name="clausule" w:val="Bij beantwoording de datum en ons kenmerk vermelden. Wilt u slechts één zaak in uw brief behandelen."/>
  </w:docVars>
  <w:rsids>
    <w:rsidRoot w:val="00B74BF3"/>
    <w:rsid w:val="00013F60"/>
    <w:rsid w:val="000454D6"/>
    <w:rsid w:val="00055DC5"/>
    <w:rsid w:val="000B73AF"/>
    <w:rsid w:val="001C6C25"/>
    <w:rsid w:val="002C6A4C"/>
    <w:rsid w:val="002E0133"/>
    <w:rsid w:val="00360D48"/>
    <w:rsid w:val="00760889"/>
    <w:rsid w:val="007C24A8"/>
    <w:rsid w:val="007F4BD1"/>
    <w:rsid w:val="00A33A04"/>
    <w:rsid w:val="00B74BF3"/>
    <w:rsid w:val="00BD2F06"/>
    <w:rsid w:val="00CD3826"/>
    <w:rsid w:val="00DB4E6C"/>
    <w:rsid w:val="00E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semiHidden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semiHidden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semiHidden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25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26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28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basedOn w:val="Standaardalinea-lettertype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broodtekst"/>
    <w:pPr>
      <w:widowControl w:val="0"/>
      <w:numPr>
        <w:numId w:val="29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svinkUit">
    <w:name w:val="opsommingsvink_Uit"/>
    <w:basedOn w:val="broodtekst"/>
    <w:pPr>
      <w:widowControl w:val="0"/>
      <w:numPr>
        <w:numId w:val="30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  <w:rPr>
      <w:szCs w:val="24"/>
    </w:rPr>
  </w:style>
  <w:style w:type="paragraph" w:customStyle="1" w:styleId="opsomming-lettersjustitie">
    <w:name w:val="opsomming-letters_justitie"/>
    <w:basedOn w:val="broodtekst"/>
    <w:pPr>
      <w:numPr>
        <w:numId w:val="27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Voetnoottekst">
    <w:name w:val="footnote text"/>
    <w:basedOn w:val="Standaard"/>
    <w:semiHidden/>
    <w:rPr>
      <w:sz w:val="16"/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onnef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196</ap:Words>
  <ap:Characters>1084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1278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2015-06-10T08:54:00.0000000Z</lastPrinted>
  <dcterms:created xsi:type="dcterms:W3CDTF">2015-06-10T10:05:00.0000000Z</dcterms:created>
  <dcterms:modified xsi:type="dcterms:W3CDTF">2015-06-10T10:05:00.0000000Z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Tweede Kamer der Staten-Generaal_x000d_Postbus 20018 _x000d_2500 EA  Den Haag</vt:lpwstr>
  </property>
  <property fmtid="{D5CDD505-2E9C-101B-9397-08002B2CF9AE}" pid="4" name="datum">
    <vt:lpwstr>10 juni 2015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Antwoorden op schriftelijke vragen over Slotwet, Jaarverslag, en Rapport bij het Jaarverslag 2014 van VenJ</vt:lpwstr>
  </property>
  <property fmtid="{D5CDD505-2E9C-101B-9397-08002B2CF9AE}" pid="8" name="_onderwerp">
    <vt:lpwstr>Onderwerp</vt:lpwstr>
  </property>
  <property fmtid="{D5CDD505-2E9C-101B-9397-08002B2CF9AE}" pid="9" name="onskenmerk">
    <vt:lpwstr>654221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Financieel-Economische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Financieel-Economische Zaken</vt:lpwstr>
  </property>
  <property fmtid="{D5CDD505-2E9C-101B-9397-08002B2CF9AE}" pid="30" name="functie">
    <vt:lpwstr>senior adviseur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>1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0x01010048E9BDAD1D8B384687B4AF2E2EC6D3ED</vt:lpwstr>
  </property>
</Properties>
</file>