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Default="00253CF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0D50FAF6" wp14:anchorId="1FFB78A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CF7" w:rsidRDefault="00253C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253CF7" w:rsidRDefault="00253CF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3A095A">
        <w:tc>
          <w:tcPr>
            <w:tcW w:w="0" w:type="auto"/>
          </w:tcPr>
          <w:p w:rsidR="003A095A" w:rsidRDefault="00253CF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76B863BD" wp14:editId="1AD74897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53CF7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253CF7" w:rsidRDefault="00487F82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253CF7">
              <w:t xml:space="preserve">Aan de </w:t>
            </w:r>
            <w:r w:rsidR="00E31BAE">
              <w:t>Voorzitter van de Tweede Kamer</w:t>
            </w:r>
          </w:p>
          <w:p w:rsidR="005B5C3A" w:rsidRDefault="005B5C3A">
            <w:pPr>
              <w:pStyle w:val="adres"/>
            </w:pPr>
            <w:r>
              <w:t>der Staten-Generaal</w:t>
            </w:r>
          </w:p>
          <w:p w:rsidR="00253CF7" w:rsidRDefault="00253CF7">
            <w:pPr>
              <w:pStyle w:val="adres"/>
            </w:pPr>
            <w:r>
              <w:t xml:space="preserve">Postbus 20018 </w:t>
            </w:r>
          </w:p>
          <w:p w:rsidR="003A095A" w:rsidRDefault="00253CF7">
            <w:pPr>
              <w:pStyle w:val="adres"/>
            </w:pPr>
            <w:r>
              <w:t>2500 EA  DEN HAAG</w:t>
            </w:r>
            <w:r w:rsidR="00487F82">
              <w:fldChar w:fldCharType="end"/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F05B75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253CF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607E33" w:rsidRDefault="00607699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29 mei</w:t>
            </w:r>
            <w:r w:rsidR="00607E33">
              <w:t xml:space="preserve"> 2015</w:t>
            </w:r>
          </w:p>
        </w:tc>
      </w:tr>
      <w:tr w:rsidR="003A095A" w:rsidTr="00293320">
        <w:trPr>
          <w:trHeight w:val="1491" w:hRule="exact"/>
        </w:trPr>
        <w:tc>
          <w:tcPr>
            <w:tcW w:w="1099" w:type="dxa"/>
          </w:tcPr>
          <w:p w:rsidR="003A095A" w:rsidRDefault="00F05B75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253CF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293320" w:rsidRDefault="008945C3">
            <w:pPr>
              <w:pStyle w:val="datumonderwerp"/>
            </w:pPr>
            <w:r w:rsidRPr="008945C3">
              <w:t>Wijziging van de Gerechtsdeurwaarderswet in verband met de evaluatie van het functioneren van de Koninklijke Beroepsorganisatie van Gerechtsdeurwaarders, alsmede de regeling van enkele andere onderwerpen in die wet</w:t>
            </w:r>
            <w:r>
              <w:t xml:space="preserve"> (34 047)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253CF7" w:rsidP="00253CF7" w:rsidRDefault="00253CF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Pr="00607699" w:rsidR="00253CF7" w:rsidP="00253CF7" w:rsidRDefault="00253CF7">
            <w:pPr>
              <w:pStyle w:val="afzendgegevens"/>
            </w:pPr>
            <w:r w:rsidRPr="00607699">
              <w:t>Turfmarkt 147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2511 DP  Den Haag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Postbus 20301</w:t>
            </w:r>
          </w:p>
          <w:p w:rsidRPr="00E31BAE" w:rsidR="00253CF7" w:rsidP="00253CF7" w:rsidRDefault="00253CF7">
            <w:pPr>
              <w:pStyle w:val="afzendgegevens"/>
              <w:rPr>
                <w:lang w:val="de-DE"/>
              </w:rPr>
            </w:pPr>
            <w:r w:rsidRPr="00E31BAE">
              <w:rPr>
                <w:lang w:val="de-DE"/>
              </w:rPr>
              <w:t>2500 EH  Den Haag</w:t>
            </w:r>
          </w:p>
          <w:p w:rsidRPr="00E31BAE" w:rsidR="00253CF7" w:rsidP="00253CF7" w:rsidRDefault="00253CF7">
            <w:pPr>
              <w:pStyle w:val="afzendgegevens"/>
              <w:rPr>
                <w:lang w:val="de-DE"/>
              </w:rPr>
            </w:pPr>
            <w:r w:rsidRPr="00E31BAE">
              <w:rPr>
                <w:lang w:val="de-DE"/>
              </w:rPr>
              <w:t>www.rijksoverheid.nl/venj</w:t>
            </w:r>
          </w:p>
          <w:p w:rsidRPr="00E31BAE" w:rsidR="00253CF7" w:rsidP="00253CF7" w:rsidRDefault="00253CF7">
            <w:pPr>
              <w:pStyle w:val="witregel1"/>
              <w:rPr>
                <w:lang w:val="de-DE"/>
              </w:rPr>
            </w:pPr>
            <w:r w:rsidRPr="00E31BAE">
              <w:rPr>
                <w:lang w:val="de-DE"/>
              </w:rPr>
              <w:t> </w:t>
            </w:r>
          </w:p>
          <w:p w:rsidRPr="00E31BAE" w:rsidR="00253CF7" w:rsidP="00253CF7" w:rsidRDefault="00253CF7">
            <w:pPr>
              <w:pStyle w:val="witregel2"/>
              <w:rPr>
                <w:lang w:val="de-DE"/>
              </w:rPr>
            </w:pPr>
            <w:r w:rsidRPr="00E31BAE">
              <w:rPr>
                <w:lang w:val="de-DE"/>
              </w:rPr>
              <w:t> </w:t>
            </w:r>
          </w:p>
          <w:p w:rsidR="00253CF7" w:rsidP="00253CF7" w:rsidRDefault="00253CF7">
            <w:pPr>
              <w:pStyle w:val="referentiekopjes"/>
            </w:pPr>
            <w:r>
              <w:t>Ons kenmerk</w:t>
            </w:r>
          </w:p>
          <w:p w:rsidRPr="00607E33" w:rsidR="00607E33" w:rsidP="00253CF7" w:rsidRDefault="00607E33">
            <w:pPr>
              <w:pStyle w:val="witregel1"/>
              <w:rPr>
                <w:sz w:val="13"/>
                <w:szCs w:val="13"/>
              </w:rPr>
            </w:pPr>
            <w:r w:rsidRPr="00607E33">
              <w:rPr>
                <w:sz w:val="13"/>
                <w:szCs w:val="13"/>
              </w:rPr>
              <w:t>641847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="00253CF7" w:rsidP="00253CF7" w:rsidRDefault="00253CF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53CF7" w:rsidP="00253CF7" w:rsidRDefault="00253CF7">
            <w:pPr>
              <w:pStyle w:val="referentiegegevens"/>
            </w:pPr>
          </w:p>
          <w:bookmarkEnd w:id="4"/>
          <w:p w:rsidR="003A095A" w:rsidP="00253CF7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 w:rsidSect="006076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749BAC40" wp14:anchorId="50089728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95A" w:rsidRDefault="00487F82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3A095A" w:rsidRDefault="00487F82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3A095A" w:rsidRDefault="00253CF7">
      <w:pPr>
        <w:pStyle w:val="broodtekst"/>
      </w:pPr>
      <w:bookmarkStart w:name="cursor" w:id="8"/>
      <w:bookmarkEnd w:id="8"/>
      <w:r w:rsidRPr="00E27C01">
        <w:t>Hierbij bied ik u de nota naar aanleiding van het verslag</w:t>
      </w:r>
      <w:r w:rsidRPr="00E27C01" w:rsidR="00016EA7">
        <w:t xml:space="preserve"> inzake het bovenvermelde voorstel</w:t>
      </w:r>
      <w:r w:rsidR="0000230E">
        <w:t>,</w:t>
      </w:r>
      <w:r w:rsidRPr="00E27C01" w:rsidR="00016EA7">
        <w:t xml:space="preserve"> </w:t>
      </w:r>
      <w:r w:rsidRPr="00E27C01" w:rsidR="00E31BAE">
        <w:t>alsmede een nota van wijziging</w:t>
      </w:r>
      <w:r w:rsidR="0000230E">
        <w:t>,</w:t>
      </w:r>
      <w:r w:rsidRPr="00E27C01">
        <w:t xml:space="preserve"> </w:t>
      </w:r>
      <w:r w:rsidRPr="00E27C01" w:rsidR="00016EA7">
        <w:t>aan</w:t>
      </w:r>
      <w:r w:rsidRPr="00E27C01">
        <w:t>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253CF7" w:rsidR="00253CF7" w:rsidTr="001E49C9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253CF7" w:rsidR="00253CF7" w:rsidTr="00321E2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3A7DBA">
              <w:tc>
                <w:tcPr>
                  <w:tcW w:w="7534" w:type="dxa"/>
                  <w:gridSpan w:val="3"/>
                  <w:shd w:val="clear" w:color="auto" w:fill="auto"/>
                </w:tcPr>
                <w:tbl>
                  <w:tblPr>
                    <w:tblW w:w="753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534"/>
                  </w:tblGrid>
                  <w:tr w:rsidRPr="00253CF7" w:rsidR="00607699" w:rsidTr="000711CD">
                    <w:tc>
                      <w:tcPr>
                        <w:tcW w:w="4209" w:type="dxa"/>
                        <w:shd w:val="clear" w:color="auto" w:fill="auto"/>
                      </w:tcPr>
                      <w:p w:rsidRPr="00253CF7" w:rsidR="00607699" w:rsidP="000711CD" w:rsidRDefault="00607699">
                        <w:pPr>
                          <w:pStyle w:val="broodtekst"/>
                        </w:pPr>
                        <w:r>
                          <w:t xml:space="preserve">De Staatssecretaris van Veiligheid en Justitie, </w:t>
                        </w:r>
                      </w:p>
                    </w:tc>
                  </w:tr>
                  <w:tr w:rsidRPr="004272FD" w:rsidR="00607699" w:rsidTr="000711CD">
                    <w:tc>
                      <w:tcPr>
                        <w:tcW w:w="4209" w:type="dxa"/>
                        <w:shd w:val="clear" w:color="auto" w:fill="auto"/>
                      </w:tcPr>
                      <w:p w:rsidR="00607699" w:rsidP="000711CD" w:rsidRDefault="00607699">
                        <w:pPr>
                          <w:pStyle w:val="broodtekst-i"/>
                          <w:rPr>
                            <w:i w:val="0"/>
                          </w:rPr>
                        </w:pPr>
                      </w:p>
                      <w:p w:rsidR="00607699" w:rsidP="000711CD" w:rsidRDefault="00607699">
                        <w:pPr>
                          <w:pStyle w:val="broodtekst-i"/>
                          <w:rPr>
                            <w:i w:val="0"/>
                          </w:rPr>
                        </w:pPr>
                      </w:p>
                      <w:p w:rsidR="00607699" w:rsidP="000711CD" w:rsidRDefault="00607699">
                        <w:pPr>
                          <w:pStyle w:val="broodtekst-i"/>
                          <w:rPr>
                            <w:i w:val="0"/>
                          </w:rPr>
                        </w:pPr>
                      </w:p>
                      <w:p w:rsidRPr="004272FD" w:rsidR="00607699" w:rsidP="000711CD" w:rsidRDefault="00607699">
                        <w:pPr>
                          <w:pStyle w:val="broodtekst-i"/>
                          <w:rPr>
                            <w:i w:val="0"/>
                          </w:rPr>
                        </w:pPr>
                        <w:r w:rsidRPr="0016669F">
                          <w:rPr>
                            <w:i w:val="0"/>
                          </w:rPr>
                          <w:t>K.H.D.M. Dijkhoff</w:t>
                        </w:r>
                        <w:r w:rsidRPr="004272FD">
                          <w:rPr>
                            <w:i w:val="0"/>
                          </w:rPr>
                          <w:t xml:space="preserve"> </w:t>
                        </w:r>
                      </w:p>
                    </w:tc>
                  </w:tr>
                </w:tbl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1A0E5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DC24B4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Pr="00253CF7" w:rsidR="00253CF7" w:rsidP="00E31BAE" w:rsidRDefault="00253CF7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Pr="004272FD" w:rsidR="00253CF7" w:rsidP="00E31BAE" w:rsidRDefault="00253CF7">
                  <w:pPr>
                    <w:pStyle w:val="broodtekst-i"/>
                    <w:rPr>
                      <w:i w:val="0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</w:tbl>
          <w:p w:rsidR="00253CF7" w:rsidP="00253CF7" w:rsidRDefault="00253CF7">
            <w:pPr>
              <w:pStyle w:val="in-table"/>
            </w:pPr>
          </w:p>
          <w:bookmarkEnd w:id="10"/>
          <w:p w:rsidR="003A095A" w:rsidP="00253CF7" w:rsidRDefault="00487F82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253CF7" w:rsidRDefault="00253CF7">
      <w:pPr>
        <w:pStyle w:val="broodtekst"/>
      </w:pPr>
    </w:p>
    <w:sectPr w:rsidR="00253CF7" w:rsidSect="00607699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7" w:rsidRDefault="00253CF7">
      <w:r>
        <w:separator/>
      </w:r>
    </w:p>
    <w:p w:rsidR="00253CF7" w:rsidRDefault="00253CF7"/>
    <w:p w:rsidR="00253CF7" w:rsidRDefault="00253CF7"/>
    <w:p w:rsidR="00253CF7" w:rsidRDefault="00253CF7"/>
  </w:endnote>
  <w:endnote w:type="continuationSeparator" w:id="0">
    <w:p w:rsidR="00253CF7" w:rsidRDefault="00253CF7">
      <w:r>
        <w:continuationSeparator/>
      </w:r>
    </w:p>
    <w:p w:rsidR="00253CF7" w:rsidRDefault="00253CF7"/>
    <w:p w:rsidR="00253CF7" w:rsidRDefault="00253CF7"/>
    <w:p w:rsidR="00253CF7" w:rsidRDefault="0025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487F8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A095A" w:rsidRDefault="003A095A">
    <w:pPr>
      <w:pStyle w:val="Voettekst"/>
    </w:pPr>
  </w:p>
  <w:p w:rsidR="003A095A" w:rsidRDefault="003A095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p w:rsidR="003A095A" w:rsidRDefault="00487F8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F05B75">
            <w:fldChar w:fldCharType="begin"/>
          </w:r>
          <w:r w:rsidR="00F05B75">
            <w:instrText xml:space="preserve"> NUMPAGES   \* MERGEFORMAT </w:instrText>
          </w:r>
          <w:r w:rsidR="00F05B75">
            <w:fldChar w:fldCharType="separate"/>
          </w:r>
          <w:r w:rsidR="00607699">
            <w:t>1</w:t>
          </w:r>
          <w:r w:rsidR="00F05B75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bookmarkStart w:id="5" w:name="bmVoettekst1"/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607699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607699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05B75">
            <w:fldChar w:fldCharType="begin"/>
          </w:r>
          <w:r w:rsidR="00F05B75">
            <w:instrText xml:space="preserve"> SECTIONPAGES   \* MERGEFORMAT </w:instrText>
          </w:r>
          <w:r w:rsidR="00F05B75">
            <w:fldChar w:fldCharType="separate"/>
          </w:r>
          <w:r w:rsidR="00253CF7">
            <w:t>1</w:t>
          </w:r>
          <w:r w:rsidR="00F05B75">
            <w:fldChar w:fldCharType="end"/>
          </w:r>
        </w:p>
      </w:tc>
    </w:tr>
    <w:bookmarkEnd w:id="5"/>
  </w:tbl>
  <w:p w:rsidR="003A095A" w:rsidRDefault="003A095A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A095A">
      <w:trPr>
        <w:cantSplit/>
        <w:trHeight w:hRule="exact" w:val="23"/>
      </w:trPr>
      <w:tc>
        <w:tcPr>
          <w:tcW w:w="7771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16"/>
      </w:trPr>
      <w:tc>
        <w:tcPr>
          <w:tcW w:w="7771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F05B75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3A095A" w:rsidRDefault="003A095A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A095A">
      <w:trPr>
        <w:cantSplit/>
        <w:trHeight w:hRule="exact" w:val="170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89"/>
      </w:trPr>
      <w:tc>
        <w:tcPr>
          <w:tcW w:w="7769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607699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253CF7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607699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05B75">
            <w:fldChar w:fldCharType="begin"/>
          </w:r>
          <w:r w:rsidR="00F05B75">
            <w:instrText xml:space="preserve"> SECTIONPAGES   \* MERGEFORMAT </w:instrText>
          </w:r>
          <w:r w:rsidR="00F05B75">
            <w:fldChar w:fldCharType="separate"/>
          </w:r>
          <w:r w:rsidR="00253CF7">
            <w:t>1</w:t>
          </w:r>
          <w:r w:rsidR="00F05B75">
            <w:fldChar w:fldCharType="end"/>
          </w:r>
        </w:p>
      </w:tc>
    </w:tr>
    <w:tr w:rsidR="003A095A">
      <w:trPr>
        <w:cantSplit/>
        <w:trHeight w:hRule="exact" w:val="23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  <w:rPr>
              <w:rStyle w:val="Huisstijl-GegevenCharChar"/>
            </w:rPr>
          </w:pPr>
        </w:p>
      </w:tc>
    </w:tr>
  </w:tbl>
  <w:p w:rsidR="003A095A" w:rsidRDefault="003A095A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7" w:rsidRDefault="00253CF7">
      <w:r>
        <w:separator/>
      </w:r>
    </w:p>
  </w:footnote>
  <w:footnote w:type="continuationSeparator" w:id="0">
    <w:p w:rsidR="00253CF7" w:rsidRDefault="0025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>
    <w:pPr>
      <w:pStyle w:val="Koptekst"/>
    </w:pPr>
  </w:p>
  <w:p w:rsidR="003A095A" w:rsidRDefault="003A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704F1B4" wp14:editId="33B93FA3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607699" w:rsidRDefault="00487F82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E31BAE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07699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607699" w:rsidRDefault="00487F8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E31BAE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607699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607699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3A095A" w:rsidRPr="00E31BAE" w:rsidRDefault="00487F8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E31BAE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07699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3A095A" w:rsidRDefault="00F05B75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607699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3A095A" w:rsidRDefault="003A095A">
                                <w:pPr>
                                  <w:pStyle w:val="witregel1"/>
                                </w:pPr>
                              </w:p>
                              <w:p w:rsidR="00607699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07699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F05B75">
                                  <w:fldChar w:fldCharType="begin"/>
                                </w:r>
                                <w:r w:rsidR="00F05B75">
                                  <w:instrText xml:space="preserve"> DOCPROPERTY onskenmerk </w:instrText>
                                </w:r>
                                <w:r w:rsidR="00F05B75">
                                  <w:fldChar w:fldCharType="separate"/>
                                </w:r>
                                <w:r w:rsidR="00607699">
                                  <w:t>ALTIJD INVULLEN</w:t>
                                </w:r>
                                <w:r w:rsidR="00F05B75">
                                  <w:fldChar w:fldCharType="end"/>
                                </w:r>
                              </w:p>
                            </w:tc>
                          </w:tr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A095A" w:rsidRDefault="003A095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3A095A" w:rsidRDefault="003A095A"/>
                        <w:p w:rsidR="003A095A" w:rsidRDefault="003A09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607699" w:rsidRDefault="00487F82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E31BAE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07699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607699" w:rsidRDefault="00487F8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E31BAE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607699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607699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3A095A" w:rsidRPr="00E31BAE" w:rsidRDefault="00487F82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E31BAE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07699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3A095A" w:rsidRDefault="00F05B7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607699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3A095A" w:rsidRDefault="003A095A">
                          <w:pPr>
                            <w:pStyle w:val="witregel1"/>
                          </w:pPr>
                        </w:p>
                        <w:p w:rsidR="00607699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07699">
                            <w:rPr>
                              <w:b/>
                            </w:rPr>
                            <w:t>Ons kenmerk</w:t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F05B75">
                            <w:fldChar w:fldCharType="begin"/>
                          </w:r>
                          <w:r w:rsidR="00F05B75">
                            <w:instrText xml:space="preserve"> DOCPROPERTY onskenmerk </w:instrText>
                          </w:r>
                          <w:r w:rsidR="00F05B75">
                            <w:fldChar w:fldCharType="separate"/>
                          </w:r>
                          <w:r w:rsidR="00607699">
                            <w:t>ALTIJD INVULLEN</w:t>
                          </w:r>
                          <w:r w:rsidR="00F05B75">
                            <w:fldChar w:fldCharType="end"/>
                          </w:r>
                        </w:p>
                      </w:tc>
                    </w:tr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A095A" w:rsidRDefault="003A095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3A095A" w:rsidRDefault="003A095A"/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4CB215C" wp14:editId="5FCBBBC2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095A" w:rsidRDefault="00487F8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3A095A" w:rsidRDefault="003A09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3A095A" w:rsidRDefault="00487F8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95A">
      <w:trPr>
        <w:trHeight w:hRule="exact" w:val="136"/>
      </w:trPr>
      <w:tc>
        <w:tcPr>
          <w:tcW w:w="7520" w:type="dxa"/>
        </w:tcPr>
        <w:p w:rsidR="003A095A" w:rsidRDefault="003A095A">
          <w:pPr>
            <w:spacing w:line="240" w:lineRule="auto"/>
            <w:rPr>
              <w:sz w:val="12"/>
              <w:szCs w:val="12"/>
            </w:rPr>
          </w:pPr>
        </w:p>
      </w:tc>
    </w:tr>
  </w:tbl>
  <w:p w:rsidR="003A095A" w:rsidRDefault="00487F82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25EEEC8D" wp14:editId="59F5A65A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FFBAF53" wp14:editId="3581DAD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487F82">
      <w:rPr>
        <w:color w:val="FFFFFF"/>
      </w:rPr>
      <w:fldChar w:fldCharType="begin"/>
    </w:r>
    <w:r w:rsidR="00487F82">
      <w:rPr>
        <w:color w:val="FFFFFF"/>
      </w:rPr>
      <w:instrText xml:space="preserve"> PAGE </w:instrText>
    </w:r>
    <w:r w:rsidR="00487F82">
      <w:rPr>
        <w:color w:val="FFFFFF"/>
      </w:rPr>
      <w:fldChar w:fldCharType="separate"/>
    </w:r>
    <w:r w:rsidR="00F05B75">
      <w:rPr>
        <w:noProof/>
        <w:color w:val="FFFFFF"/>
      </w:rPr>
      <w:t>1</w:t>
    </w:r>
    <w:r w:rsidR="00487F82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2969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/ Eerste Kamer der Staten-Generaal_x000d_Postbus 20018 / 20017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/ Eerste Kamer der Staten-Generaal\nPostbus 20018 / 20017\n2500 EA  DEN HAAG&quot; value=&quot;11&quot;&gt;&lt;address typeid=&quot;1&quot; typename=&quot;postadres&quot; street=&quot;Postbus&quot; housenr=&quot;20018 / 20017&quot; zipcode=&quot;2500 EA&quot; city=&quot;DEN HAAG&quot; country-id=&quot;NLD&quot; country-code=&quot;31&quot; omitted-country=&quot;Nederland&quot; kix=&quot;2500EA20018X20017&quot;&gt;&lt;company display=&quot;TK / EK&quot; name=&quot;Aan de Voorzitter van de Tweede Kamer / Eerst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/ Eerste Kamer der Staten-Generaal&quot;/&gt;&lt;fn_adres formatted-value=&quot;Postbus 20018 / 20017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6:46:5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0230E"/>
    <w:rsid w:val="00016EA7"/>
    <w:rsid w:val="000B13EC"/>
    <w:rsid w:val="0016669F"/>
    <w:rsid w:val="00253CF7"/>
    <w:rsid w:val="00274781"/>
    <w:rsid w:val="0028593D"/>
    <w:rsid w:val="00293320"/>
    <w:rsid w:val="003A095A"/>
    <w:rsid w:val="004272FD"/>
    <w:rsid w:val="00487F82"/>
    <w:rsid w:val="005B5C3A"/>
    <w:rsid w:val="00607699"/>
    <w:rsid w:val="00607E33"/>
    <w:rsid w:val="008945C3"/>
    <w:rsid w:val="009D6034"/>
    <w:rsid w:val="00B76783"/>
    <w:rsid w:val="00CE5FDF"/>
    <w:rsid w:val="00D66B63"/>
    <w:rsid w:val="00D671CD"/>
    <w:rsid w:val="00E27C01"/>
    <w:rsid w:val="00E31BAE"/>
    <w:rsid w:val="00F05B75"/>
    <w:rsid w:val="00F5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olk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182</ap:Words>
  <ap:Characters>1001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2015-05-29T08:37:00.0000000Z</lastPrinted>
  <dcterms:created xsi:type="dcterms:W3CDTF">2015-05-29T11:00:00.0000000Z</dcterms:created>
  <dcterms:modified xsi:type="dcterms:W3CDTF">2015-05-29T11:00:00.0000000Z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/ Eerste Kamer der Staten-Generaal_x000d_Postbus 20018 / 20017_x000d_2500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0x0101009BBF87C12A860F4484922B58534C2668</vt:lpwstr>
  </property>
</Properties>
</file>