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81" w:rsidP="00E95681" w:rsidRDefault="00E95681">
      <w:pPr>
        <w:ind w:firstLine="705"/>
      </w:pPr>
      <w:bookmarkStart w:name="_GoBack" w:id="0"/>
      <w:bookmarkEnd w:id="0"/>
      <w:r>
        <w:t>Geachte voorzitter,</w:t>
      </w:r>
    </w:p>
    <w:p w:rsidR="00E95681" w:rsidP="00E95681" w:rsidRDefault="00E95681"/>
    <w:p w:rsidR="004C0CAB" w:rsidP="00E95681" w:rsidRDefault="004C0CAB"/>
    <w:p w:rsidR="00E95681" w:rsidP="00E95681" w:rsidRDefault="00E95681">
      <w:pPr>
        <w:ind w:left="705"/>
      </w:pPr>
      <w:r w:rsidRPr="004601B9">
        <w:t>Hierbij bied ik u</w:t>
      </w:r>
      <w:r>
        <w:t xml:space="preserve"> </w:t>
      </w:r>
      <w:r>
        <w:rPr>
          <w:rFonts w:cs="Arial"/>
          <w:szCs w:val="18"/>
        </w:rPr>
        <w:t>d</w:t>
      </w:r>
      <w:r>
        <w:t>e n</w:t>
      </w:r>
      <w:r w:rsidRPr="004601B9">
        <w:t xml:space="preserve">ota naar aanleiding van het verslag </w:t>
      </w:r>
      <w:r>
        <w:t>alsmede een nota van wijziging inzake het bovenvermeld</w:t>
      </w:r>
      <w:r w:rsidR="00477458">
        <w:t>e</w:t>
      </w:r>
      <w:r>
        <w:t xml:space="preserve"> </w:t>
      </w:r>
      <w:r w:rsidR="00BB75D7">
        <w:t>wets</w:t>
      </w:r>
      <w:r>
        <w:t>voorstel aan.</w:t>
      </w:r>
    </w:p>
    <w:p w:rsidR="00E95681" w:rsidP="00E95681" w:rsidRDefault="00E95681"/>
    <w:p w:rsidR="00E95681" w:rsidP="00E95681" w:rsidRDefault="00E95681">
      <w:r>
        <w:tab/>
        <w:t>Hoogachtend,</w:t>
      </w:r>
    </w:p>
    <w:p w:rsidR="00E95681" w:rsidP="00E95681" w:rsidRDefault="00E95681"/>
    <w:p w:rsidR="00E95681" w:rsidP="00E95681" w:rsidRDefault="00E95681">
      <w:r>
        <w:tab/>
        <w:t>De Minister van Financiën,</w:t>
      </w:r>
    </w:p>
    <w:p w:rsidR="00477458" w:rsidP="00E95681" w:rsidRDefault="00477458"/>
    <w:p w:rsidR="00477458" w:rsidP="00E95681" w:rsidRDefault="00477458"/>
    <w:p w:rsidR="00477458" w:rsidP="00E95681" w:rsidRDefault="00477458"/>
    <w:p w:rsidR="00477458" w:rsidP="00E95681" w:rsidRDefault="00477458"/>
    <w:p w:rsidRPr="007475BA" w:rsidR="00E95681" w:rsidP="00E95681" w:rsidRDefault="00E95681">
      <w:r>
        <w:tab/>
        <w:t>J.R.V.A. Dijsselbloem</w:t>
      </w:r>
    </w:p>
    <w:p w:rsidR="00E95681" w:rsidRDefault="00E95681"/>
    <w:sectPr w:rsidR="00E95681" w:rsidSect="007D2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68" w:rsidRDefault="00BD3B68">
      <w:pPr>
        <w:spacing w:line="240" w:lineRule="auto"/>
      </w:pPr>
      <w:r>
        <w:separator/>
      </w:r>
    </w:p>
  </w:endnote>
  <w:endnote w:type="continuationSeparator" w:id="0">
    <w:p w:rsidR="00BD3B68" w:rsidRDefault="00BD3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74" w:rsidRDefault="00C30A7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FD21B8">
          <w:pPr>
            <w:pStyle w:val="Huisstijl-Paginanummer"/>
          </w:pPr>
          <w:r>
            <w:t>Pagina </w:t>
          </w:r>
          <w:fldSimple w:instr=" PAGE    \* MERGEFORMAT ">
            <w:r w:rsidR="00C30A74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C30A74">
              <w:rPr>
                <w:noProof/>
              </w:rPr>
              <w:t>1</w:t>
            </w:r>
          </w:fldSimple>
        </w:p>
      </w:tc>
    </w:tr>
  </w:tbl>
  <w:p w:rsidR="00FD21B8" w:rsidRDefault="006F6235">
    <w:pPr>
      <w:pStyle w:val="Huisstijl-Rubricering"/>
    </w:pPr>
    <w:r>
      <w:fldChar w:fldCharType="begin"/>
    </w:r>
    <w:r w:rsidR="00D22FFC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6F623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22FFC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C30A74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C30A74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68" w:rsidRDefault="00BD3B68">
      <w:pPr>
        <w:spacing w:line="240" w:lineRule="auto"/>
      </w:pPr>
      <w:r>
        <w:separator/>
      </w:r>
    </w:p>
  </w:footnote>
  <w:footnote w:type="continuationSeparator" w:id="0">
    <w:p w:rsidR="00BD3B68" w:rsidRDefault="00BD3B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74" w:rsidRDefault="00C30A7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C90F2C" w:rsidP="00332C67">
    <w:pPr>
      <w:pStyle w:val="Huisstijl-Afzendgegevenskop"/>
      <w:framePr w:w="2103" w:h="12013" w:hRule="exact" w:hSpace="180" w:wrap="around" w:vAnchor="page" w:hAnchor="page" w:x="9316" w:y="3022"/>
    </w:pPr>
    <w:r w:rsidRPr="00E81A4D">
      <w:t>Directie Financiele Markten</w:t>
    </w:r>
  </w:p>
  <w:p w:rsidR="00C90F2C" w:rsidRDefault="00C90F2C" w:rsidP="00332C67">
    <w:pPr>
      <w:pStyle w:val="Huisstijl-ReferentiegegevenskopW2"/>
      <w:framePr w:w="2103" w:h="12013" w:hRule="exact" w:hSpace="180" w:wrap="around" w:vAnchor="page" w:hAnchor="page" w:x="9316" w:y="3022"/>
    </w:pPr>
    <w:r w:rsidRPr="00E81A4D">
      <w:t>Ons kenmerk</w:t>
    </w:r>
  </w:p>
  <w:p w:rsidR="00C90F2C" w:rsidRPr="00FD21B8" w:rsidRDefault="00C90F2C" w:rsidP="00332C67">
    <w:pPr>
      <w:pStyle w:val="Huisstijl-Referentiegegevens"/>
      <w:framePr w:w="2103" w:h="12013" w:hRule="exact" w:hSpace="180" w:wrap="around" w:vAnchor="page" w:hAnchor="page" w:x="9316" w:y="3022"/>
    </w:pPr>
    <w:r w:rsidRPr="00C8655C">
      <w:t>FM/</w:t>
    </w:r>
    <w:r w:rsidR="006F6235">
      <w:fldChar w:fldCharType="begin"/>
    </w:r>
    <w:r w:rsidRPr="00C8655C">
      <w:instrText xml:space="preserve"> DOCPROPERTY  Kenmerk  \* MERGEFORMAT </w:instrText>
    </w:r>
    <w:r w:rsidR="006F6235">
      <w:fldChar w:fldCharType="end"/>
    </w:r>
    <w:r w:rsidRPr="00C8655C">
      <w:t xml:space="preserve"> 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FD21B8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Directie Financiele Markten</w:t>
    </w:r>
  </w:p>
  <w:p w:rsidR="00FD21B8" w:rsidRDefault="00FD21B8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Korte Voorhout 7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2511 CW  Den Haag</w:t>
    </w:r>
    <w:r>
      <w:t>  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Postbus 20201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2500 EE  Den Haag</w:t>
    </w:r>
    <w:r>
      <w:t>  </w:t>
    </w:r>
  </w:p>
  <w:p w:rsidR="00FD21B8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www.rijksoverheid.nl</w:t>
    </w:r>
  </w:p>
  <w:p w:rsidR="00FD21B8" w:rsidRDefault="00FD21B8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Ons kenmerk</w:t>
    </w:r>
  </w:p>
  <w:p w:rsidR="00FD21B8" w:rsidRDefault="00FD21B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C8655C">
      <w:t>FM/</w:t>
    </w:r>
    <w:r w:rsidR="006F6235">
      <w:fldChar w:fldCharType="begin"/>
    </w:r>
    <w:r w:rsidRPr="00C8655C">
      <w:instrText xml:space="preserve"> DOCPROPERTY  Kenmerk  \* MERGEFORMAT </w:instrText>
    </w:r>
    <w:r w:rsidR="006F6235">
      <w:fldChar w:fldCharType="end"/>
    </w:r>
    <w:r w:rsidR="00E95681">
      <w:t>2014/1999M</w:t>
    </w:r>
  </w:p>
  <w:p w:rsidR="00FD21B8" w:rsidRDefault="00E95681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Bijlagen</w:t>
    </w:r>
  </w:p>
  <w:p w:rsidR="00E95681" w:rsidRDefault="00E95681" w:rsidP="00E95681">
    <w:pPr>
      <w:pStyle w:val="Huisstijl-Referentiegegevens"/>
      <w:framePr w:w="2104" w:h="5296" w:hRule="exact" w:wrap="around" w:vAnchor="page" w:hAnchor="page" w:x="9317" w:y="3023"/>
      <w:numPr>
        <w:ilvl w:val="0"/>
        <w:numId w:val="15"/>
      </w:numPr>
      <w:ind w:left="142" w:hanging="142"/>
    </w:pPr>
    <w:r>
      <w:t>Nota naar aanleiding van het verslag</w:t>
    </w:r>
  </w:p>
  <w:p w:rsidR="00E95681" w:rsidRPr="00E95681" w:rsidRDefault="00E95681" w:rsidP="00E95681">
    <w:pPr>
      <w:pStyle w:val="Huisstijl-Referentiegegevens"/>
      <w:framePr w:w="2104" w:h="5296" w:hRule="exact" w:wrap="around" w:vAnchor="page" w:hAnchor="page" w:x="9317" w:y="3023"/>
      <w:numPr>
        <w:ilvl w:val="0"/>
        <w:numId w:val="15"/>
      </w:numPr>
      <w:ind w:left="142" w:hanging="142"/>
    </w:pPr>
    <w:r>
      <w:t>Nota van wijziging</w:t>
    </w:r>
  </w:p>
  <w:p w:rsidR="00FD21B8" w:rsidRDefault="006F623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pStyle w:val="Huisstijl-Retouradres"/>
          </w:pPr>
          <w:r w:rsidRPr="00E81A4D">
            <w:t>&gt; Retouradres</w:t>
          </w:r>
          <w:r>
            <w:t> Postbus 20201  2500 EE  Den Haag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E95681" w:rsidRDefault="00E95681" w:rsidP="00E95681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</w:t>
          </w:r>
        </w:p>
        <w:p w:rsidR="00E95681" w:rsidRDefault="00E95681" w:rsidP="00E95681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E95681" w:rsidRDefault="00E95681" w:rsidP="00E95681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E95681" w:rsidRDefault="00E95681" w:rsidP="00E95681">
          <w:pPr>
            <w:pStyle w:val="Huisstijl-NAW"/>
            <w:rPr>
              <w:noProof w:val="0"/>
            </w:rPr>
          </w:pPr>
          <w:r>
            <w:rPr>
              <w:noProof w:val="0"/>
            </w:rPr>
            <w:t>2500 EA 's GRAVENHAGE</w:t>
          </w:r>
        </w:p>
        <w:p w:rsidR="00FD21B8" w:rsidRDefault="006F623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D21B8">
            <w:instrText xml:space="preserve"> DOCPROPERTY  Rubricering  \* MERGEFORMAT </w:instrText>
          </w:r>
          <w:r>
            <w:fldChar w:fldCharType="end"/>
          </w:r>
        </w:p>
        <w:p w:rsidR="00FD21B8" w:rsidRDefault="006F623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D22FFC">
            <w:instrText xml:space="preserve"> DOCPROPERTY  Aan  \* MERGEFORMAT </w:instrText>
          </w:r>
          <w:r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FD21B8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9F77F5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19 december 2014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FD21B8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6F6235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C30A74">
              <w:t>Nota naar aanleiding van het verslag en Nota van wijziging inzake de Uitvoeringswet verordening bankentoezicht (34 049)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492D57"/>
    <w:multiLevelType w:val="hybridMultilevel"/>
    <w:tmpl w:val="FDDC9900"/>
    <w:lvl w:ilvl="0" w:tplc="3B6E33F8">
      <w:start w:val="2500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96741"/>
    <w:multiLevelType w:val="hybridMultilevel"/>
    <w:tmpl w:val="4E826990"/>
    <w:lvl w:ilvl="0" w:tplc="233C179E">
      <w:start w:val="2500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3BC"/>
    <w:rsid w:val="00047069"/>
    <w:rsid w:val="000B7976"/>
    <w:rsid w:val="00191478"/>
    <w:rsid w:val="0031017D"/>
    <w:rsid w:val="003C2F4E"/>
    <w:rsid w:val="0040714C"/>
    <w:rsid w:val="00477458"/>
    <w:rsid w:val="004837B8"/>
    <w:rsid w:val="004B3AB8"/>
    <w:rsid w:val="004C0CAB"/>
    <w:rsid w:val="00561F2D"/>
    <w:rsid w:val="005D7103"/>
    <w:rsid w:val="0060580C"/>
    <w:rsid w:val="00623000"/>
    <w:rsid w:val="006C6495"/>
    <w:rsid w:val="006F6235"/>
    <w:rsid w:val="007D2648"/>
    <w:rsid w:val="00841A45"/>
    <w:rsid w:val="00911C9F"/>
    <w:rsid w:val="0094716C"/>
    <w:rsid w:val="0095608C"/>
    <w:rsid w:val="009A3E59"/>
    <w:rsid w:val="009D7BC1"/>
    <w:rsid w:val="009F77F5"/>
    <w:rsid w:val="00AB3EF9"/>
    <w:rsid w:val="00AE70BA"/>
    <w:rsid w:val="00BB75D7"/>
    <w:rsid w:val="00BD3B68"/>
    <w:rsid w:val="00BE3F1B"/>
    <w:rsid w:val="00C30A74"/>
    <w:rsid w:val="00C8655C"/>
    <w:rsid w:val="00C90F2C"/>
    <w:rsid w:val="00CE728B"/>
    <w:rsid w:val="00D22FFC"/>
    <w:rsid w:val="00D67849"/>
    <w:rsid w:val="00D81B59"/>
    <w:rsid w:val="00DA33BC"/>
    <w:rsid w:val="00E05A5B"/>
    <w:rsid w:val="00E206EE"/>
    <w:rsid w:val="00E81A4D"/>
    <w:rsid w:val="00E95681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681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NAW">
    <w:name w:val="Huisstijl-NAW"/>
    <w:basedOn w:val="Standaard"/>
    <w:rsid w:val="00E95681"/>
    <w:pPr>
      <w:adjustRightInd w:val="0"/>
    </w:pPr>
    <w:rPr>
      <w:rFonts w:cs="Verdana"/>
      <w:noProof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ALS\AppData\Local\Microsoft\Windows\Temporary%20Internet%20Files\Low\Content.IE5\L9XABA85\DocGen_Brief_nl_N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2014-12-19T13:34:00.0000000Z</dcterms:created>
  <dcterms:modified xsi:type="dcterms:W3CDTF">2014-12-19T13:34:00.0000000Z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het verslag en Nota van wijziging inzake de Uitvoeringswet verordening bankentoezicht (34 049)</vt:lpwstr>
  </property>
  <property fmtid="{D5CDD505-2E9C-101B-9397-08002B2CF9AE}" pid="4" name="Datum">
    <vt:lpwstr>16 december 2014</vt:lpwstr>
  </property>
  <property fmtid="{D5CDD505-2E9C-101B-9397-08002B2CF9AE}" pid="5" name="Kenmerk">
    <vt:lpwstr/>
  </property>
  <property fmtid="{D5CDD505-2E9C-101B-9397-08002B2CF9AE}" pid="6" name="UwKenmerk">
    <vt:lpwstr>FM/2014/1999</vt:lpwstr>
  </property>
  <property fmtid="{D5CDD505-2E9C-101B-9397-08002B2CF9AE}" pid="7" name="Aan">
    <vt:lpwstr/>
  </property>
  <property fmtid="{D5CDD505-2E9C-101B-9397-08002B2CF9AE}" pid="8" name="Rubricering">
    <vt:lpwstr/>
  </property>
  <property fmtid="{D5CDD505-2E9C-101B-9397-08002B2CF9AE}" pid="9" name="ContentTypeId">
    <vt:lpwstr>0x010100D04049E5DE8F8A44A32605DA9821102D</vt:lpwstr>
  </property>
</Properties>
</file>