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2155459F" wp14:anchorId="3A3BC083">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5F5CAB0B" wp14:editId="011AAD60">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572F72" w:rsidRDefault="00487F82">
            <w:pPr>
              <w:pStyle w:val="adres"/>
            </w:pPr>
            <w:r>
              <w:fldChar w:fldCharType="begin"/>
            </w:r>
            <w:r>
              <w:instrText xml:space="preserve"> DOCVARIABLE adres *\MERGEFORMAT </w:instrText>
            </w:r>
            <w:r>
              <w:fldChar w:fldCharType="separate"/>
            </w:r>
            <w:r w:rsidR="00253CF7">
              <w:t xml:space="preserve">Aan de </w:t>
            </w:r>
            <w:r w:rsidR="005C77FE">
              <w:t xml:space="preserve">Voorzitter van de Tweede Kamer </w:t>
            </w:r>
            <w:r w:rsidR="00253CF7">
              <w:t xml:space="preserve"> </w:t>
            </w:r>
          </w:p>
          <w:p w:rsidR="00253CF7" w:rsidRDefault="00253CF7">
            <w:pPr>
              <w:pStyle w:val="adres"/>
            </w:pPr>
            <w:r>
              <w:t>der Staten-Generaal</w:t>
            </w:r>
          </w:p>
          <w:p w:rsidR="00253CF7" w:rsidRDefault="005C77FE">
            <w:pPr>
              <w:pStyle w:val="adres"/>
            </w:pPr>
            <w:r>
              <w:t xml:space="preserve">Postbus 20018 </w:t>
            </w:r>
          </w:p>
          <w:p w:rsidR="003A095A" w:rsidRDefault="00253CF7">
            <w:pPr>
              <w:pStyle w:val="adres"/>
            </w:pPr>
            <w:r>
              <w:t>2500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CB348C">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581D81" w:rsidRDefault="00581D81">
            <w:pPr>
              <w:pStyle w:val="datumonderwerp"/>
              <w:tabs>
                <w:tab w:val="clear" w:pos="794"/>
                <w:tab w:val="left" w:pos="1092"/>
              </w:tabs>
              <w:ind w:left="1140" w:hanging="1140"/>
            </w:pPr>
            <w:r>
              <w:t>2 december 2014</w:t>
            </w:r>
          </w:p>
        </w:tc>
      </w:tr>
      <w:tr w:rsidR="003A095A" w:rsidTr="00581D81">
        <w:trPr>
          <w:trHeight w:val="2058" w:hRule="exact"/>
        </w:trPr>
        <w:tc>
          <w:tcPr>
            <w:tcW w:w="1099" w:type="dxa"/>
          </w:tcPr>
          <w:p w:rsidR="003A095A" w:rsidRDefault="00CB348C">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581D81" w:rsidRDefault="00581D81">
            <w:pPr>
              <w:pStyle w:val="datumonderwerp"/>
            </w:pPr>
            <w:r>
              <w:t>Wijziging van de Wet bescherming persoonsgegevens en enige</w:t>
            </w:r>
          </w:p>
          <w:p w:rsidR="003A095A" w:rsidRDefault="00581D81">
            <w:pPr>
              <w:pStyle w:val="datumonderwerp"/>
            </w:pPr>
            <w:r>
              <w:t>andere wetten ivm de invoering van een meldplicht bij doorbreking van maatregelen voor de beveiliging van persoonsgegevens alsmede uitbreiding van de bevoegdheid van het College bescherming persoonsgegevens om bij overtreding van het bepaalde bij of krachtens de Wet bescherming persoonsgegevens een bestuurlijke boete op te leggen (meldplicht datalekken en uitbreiding bestuurlijke boetebevoegdheid Cbp)</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253CF7">
            <w:pPr>
              <w:pStyle w:val="afzendgegevens"/>
            </w:pPr>
            <w:r>
              <w:t xml:space="preserve">Sector </w:t>
            </w:r>
            <w:r w:rsidR="005C77FE">
              <w:t>Staats- en bestuursrecht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5C77FE" w:rsidR="00253CF7" w:rsidP="00253CF7" w:rsidRDefault="00253CF7">
            <w:pPr>
              <w:pStyle w:val="afzendgegevens"/>
              <w:rPr>
                <w:lang w:val="de-DE"/>
              </w:rPr>
            </w:pPr>
            <w:r w:rsidRPr="005C77FE">
              <w:rPr>
                <w:lang w:val="de-DE"/>
              </w:rPr>
              <w:t>2500 EH  Den Haag</w:t>
            </w:r>
          </w:p>
          <w:p w:rsidRPr="005C77FE" w:rsidR="00253CF7" w:rsidP="00253CF7" w:rsidRDefault="00253CF7">
            <w:pPr>
              <w:pStyle w:val="afzendgegevens"/>
              <w:rPr>
                <w:lang w:val="de-DE"/>
              </w:rPr>
            </w:pPr>
            <w:r w:rsidRPr="005C77FE">
              <w:rPr>
                <w:lang w:val="de-DE"/>
              </w:rPr>
              <w:t>www.rijksoverheid.nl/venj</w:t>
            </w:r>
          </w:p>
          <w:p w:rsidRPr="005C77FE" w:rsidR="00253CF7" w:rsidP="00253CF7" w:rsidRDefault="00253CF7">
            <w:pPr>
              <w:pStyle w:val="witregel1"/>
              <w:rPr>
                <w:lang w:val="de-DE"/>
              </w:rPr>
            </w:pPr>
            <w:r w:rsidRPr="005C77FE">
              <w:rPr>
                <w:lang w:val="de-DE"/>
              </w:rPr>
              <w:t> </w:t>
            </w:r>
          </w:p>
          <w:p w:rsidRPr="005C77FE" w:rsidR="00253CF7" w:rsidP="00253CF7" w:rsidRDefault="00253CF7">
            <w:pPr>
              <w:pStyle w:val="witregel2"/>
              <w:rPr>
                <w:lang w:val="de-DE"/>
              </w:rPr>
            </w:pPr>
            <w:r w:rsidRPr="005C77FE">
              <w:rPr>
                <w:lang w:val="de-DE"/>
              </w:rPr>
              <w:t> </w:t>
            </w:r>
          </w:p>
          <w:p w:rsidR="00253CF7" w:rsidP="00253CF7" w:rsidRDefault="00253CF7">
            <w:pPr>
              <w:pStyle w:val="referentiekopjes"/>
            </w:pPr>
            <w:r>
              <w:t>Ons kenmerk</w:t>
            </w:r>
          </w:p>
          <w:p w:rsidR="00253CF7" w:rsidP="00253CF7" w:rsidRDefault="005C77FE">
            <w:pPr>
              <w:pStyle w:val="referentiegegevens"/>
            </w:pPr>
            <w:r>
              <w:t>589881</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A927EC">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1C057FB1" wp14:anchorId="7779F052">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3A095A" w:rsidRDefault="00581D81">
      <w:pPr>
        <w:pStyle w:val="broodtekst"/>
      </w:pPr>
      <w:bookmarkStart w:name="cursor" w:id="8"/>
      <w:bookmarkEnd w:id="8"/>
      <w:r>
        <w:t>Hierbij bied ik u</w:t>
      </w:r>
      <w:r w:rsidRPr="009D5803" w:rsidR="00253CF7">
        <w:t xml:space="preserve">, mede namens </w:t>
      </w:r>
      <w:r>
        <w:t>de Minister van Binnenlandse Zaken</w:t>
      </w:r>
      <w:r w:rsidR="005E3862">
        <w:t xml:space="preserve"> en Koninkrijksrelaties </w:t>
      </w:r>
      <w:r>
        <w:t>en de Minister van Economische Zaken</w:t>
      </w:r>
      <w:r w:rsidR="00016EA7">
        <w:t xml:space="preserve"> </w:t>
      </w:r>
      <w:r w:rsidRPr="009D5803" w:rsidR="00253CF7">
        <w:t xml:space="preserve">de nota naar aanleiding van het </w:t>
      </w:r>
      <w:r w:rsidR="00016EA7">
        <w:t xml:space="preserve">nader </w:t>
      </w:r>
      <w:r w:rsidRPr="009D5803" w:rsidR="00253CF7">
        <w:t>verslag</w:t>
      </w:r>
      <w:r w:rsidR="00016EA7">
        <w:t xml:space="preserve"> inzake het bovenvermelde voorstel aan</w:t>
      </w:r>
      <w:r w:rsidRPr="009D5803" w:rsidR="00253CF7">
        <w:t>.</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1E49C9">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321E22">
              <w:tc>
                <w:tcPr>
                  <w:tcW w:w="7534" w:type="dxa"/>
                  <w:gridSpan w:val="3"/>
                  <w:shd w:val="clear" w:color="auto" w:fill="auto"/>
                </w:tcPr>
                <w:p w:rsidRPr="00253CF7" w:rsidR="00253CF7" w:rsidP="00253CF7" w:rsidRDefault="00253CF7">
                  <w:pPr>
                    <w:pStyle w:val="broodtekst"/>
                  </w:pPr>
                </w:p>
              </w:tc>
            </w:tr>
            <w:tr w:rsidRPr="00253CF7" w:rsidR="00253CF7" w:rsidTr="003A7DBA">
              <w:tc>
                <w:tcPr>
                  <w:tcW w:w="7534" w:type="dxa"/>
                  <w:gridSpan w:val="3"/>
                  <w:shd w:val="clear" w:color="auto" w:fill="auto"/>
                </w:tcPr>
                <w:p w:rsidRPr="00253CF7" w:rsidR="00253CF7" w:rsidP="00253CF7" w:rsidRDefault="00253CF7">
                  <w:pPr>
                    <w:pStyle w:val="broodtekst"/>
                  </w:pPr>
                </w:p>
              </w:tc>
            </w:tr>
            <w:tr w:rsidRPr="00253CF7" w:rsidR="00253CF7" w:rsidTr="001A0E52">
              <w:tc>
                <w:tcPr>
                  <w:tcW w:w="7534" w:type="dxa"/>
                  <w:gridSpan w:val="3"/>
                  <w:shd w:val="clear" w:color="auto" w:fill="auto"/>
                </w:tcPr>
                <w:p w:rsidRPr="00253CF7" w:rsidR="00253CF7" w:rsidP="00253CF7" w:rsidRDefault="00253CF7">
                  <w:pPr>
                    <w:pStyle w:val="broodtekst"/>
                  </w:pPr>
                </w:p>
              </w:tc>
            </w:tr>
            <w:tr w:rsidRPr="00253CF7" w:rsidR="00253CF7" w:rsidTr="00DC24B4">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581D81" w:rsidRDefault="00253CF7">
                  <w:pPr>
                    <w:pStyle w:val="broodtekst"/>
                  </w:pPr>
                  <w:r>
                    <w:t xml:space="preserve">De </w:t>
                  </w:r>
                  <w:r w:rsidR="00581D81">
                    <w:t>Staatssecretaris van Veiligheid en Justitie,</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Pr="004272FD" w:rsidR="00253CF7" w:rsidP="00581D81" w:rsidRDefault="00253CF7">
                  <w:pPr>
                    <w:pStyle w:val="broodtekst-i"/>
                    <w:rPr>
                      <w:i w:val="0"/>
                    </w:rPr>
                  </w:pPr>
                  <w:r w:rsidRPr="004272FD">
                    <w:rPr>
                      <w:i w:val="0"/>
                    </w:rPr>
                    <w:t>F. Teeven</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rsidSect="00A927EC">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A095A" w:rsidRDefault="003A095A">
    <w:pPr>
      <w:pStyle w:val="Voettekst"/>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CB348C">
            <w:fldChar w:fldCharType="begin"/>
          </w:r>
          <w:r w:rsidR="00CB348C">
            <w:instrText xml:space="preserve"> NUMPAGES   \* MERGEFORMAT </w:instrText>
          </w:r>
          <w:r w:rsidR="00CB348C">
            <w:fldChar w:fldCharType="separate"/>
          </w:r>
          <w:r w:rsidR="00A927EC">
            <w:t>1</w:t>
          </w:r>
          <w:r w:rsidR="00CB348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A927EC">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A927EC">
            <w:rPr>
              <w:rStyle w:val="Huisstijl-GegevenCharChar"/>
            </w:rPr>
            <w:t>van</w:t>
          </w:r>
          <w:r>
            <w:rPr>
              <w:rStyle w:val="Huisstijl-GegevenCharChar"/>
            </w:rPr>
            <w:fldChar w:fldCharType="end"/>
          </w:r>
          <w:r>
            <w:t xml:space="preserve"> </w:t>
          </w:r>
          <w:r w:rsidR="00CB348C">
            <w:fldChar w:fldCharType="begin"/>
          </w:r>
          <w:r w:rsidR="00CB348C">
            <w:instrText xml:space="preserve"> SECTIONPAGES   \* MERGEFORMAT </w:instrText>
          </w:r>
          <w:r w:rsidR="00CB348C">
            <w:fldChar w:fldCharType="separate"/>
          </w:r>
          <w:r w:rsidR="00253CF7">
            <w:t>1</w:t>
          </w:r>
          <w:r w:rsidR="00CB348C">
            <w:fldChar w:fldCharType="end"/>
          </w:r>
        </w:p>
      </w:tc>
    </w:tr>
    <w:bookmarkEnd w:id="5"/>
  </w:tbl>
  <w:p w:rsidR="003A095A" w:rsidRDefault="003A095A">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8D382C">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A927EC">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253CF7">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A927EC">
            <w:rPr>
              <w:rStyle w:val="Huisstijl-GegevenCharChar"/>
            </w:rPr>
            <w:t>van</w:t>
          </w:r>
          <w:r>
            <w:rPr>
              <w:rStyle w:val="Huisstijl-GegevenCharChar"/>
            </w:rPr>
            <w:fldChar w:fldCharType="end"/>
          </w:r>
          <w:r>
            <w:t xml:space="preserve"> </w:t>
          </w:r>
          <w:r w:rsidR="00CB348C">
            <w:fldChar w:fldCharType="begin"/>
          </w:r>
          <w:r w:rsidR="00CB348C">
            <w:instrText xml:space="preserve"> SECTIONPAGES   \* MERGEFORMAT </w:instrText>
          </w:r>
          <w:r w:rsidR="00CB348C">
            <w:fldChar w:fldCharType="separate"/>
          </w:r>
          <w:r w:rsidR="00253CF7">
            <w:t>1</w:t>
          </w:r>
          <w:r w:rsidR="00CB348C">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Koptekst"/>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A510E85" wp14:editId="42A7075E">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A927EC" w:rsidRDefault="00487F82">
                                <w:pPr>
                                  <w:pStyle w:val="referentiegegevparagraaf"/>
                                  <w:rPr>
                                    <w:b/>
                                  </w:rPr>
                                </w:pPr>
                                <w:r>
                                  <w:rPr>
                                    <w:b/>
                                  </w:rPr>
                                  <w:fldChar w:fldCharType="begin"/>
                                </w:r>
                                <w:r w:rsidRPr="005C77FE">
                                  <w:rPr>
                                    <w:b/>
                                  </w:rPr>
                                  <w:instrText xml:space="preserve"> DOCPROPERTY directoraatvolg</w:instrText>
                                </w:r>
                                <w:r>
                                  <w:rPr>
                                    <w:b/>
                                  </w:rPr>
                                  <w:fldChar w:fldCharType="separate"/>
                                </w:r>
                                <w:r w:rsidR="00A927EC">
                                  <w:rPr>
                                    <w:b/>
                                  </w:rPr>
                                  <w:t>Directie Wetgeving en Juridische Zaken</w:t>
                                </w:r>
                              </w:p>
                              <w:p w:rsidR="00A927EC" w:rsidRDefault="00487F82">
                                <w:pPr>
                                  <w:pStyle w:val="referentiegegevparagraaf"/>
                                  <w:rPr>
                                    <w:rStyle w:val="directieregel"/>
                                  </w:rPr>
                                </w:pPr>
                                <w:r>
                                  <w:rPr>
                                    <w:b/>
                                  </w:rPr>
                                  <w:fldChar w:fldCharType="end"/>
                                </w:r>
                                <w:r>
                                  <w:fldChar w:fldCharType="begin"/>
                                </w:r>
                                <w:r w:rsidRPr="005C77FE">
                                  <w:instrText xml:space="preserve"> DOCPROPERTY directoraatnaamvolg </w:instrText>
                                </w:r>
                                <w:r>
                                  <w:fldChar w:fldCharType="end"/>
                                </w:r>
                                <w:r>
                                  <w:fldChar w:fldCharType="begin"/>
                                </w:r>
                                <w:r>
                                  <w:instrText xml:space="preserve"> DOCPROPERTY onderdeelvolg </w:instrText>
                                </w:r>
                                <w:r>
                                  <w:fldChar w:fldCharType="separate"/>
                                </w:r>
                                <w:r w:rsidR="00A927EC">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A927EC">
                                  <w:rPr>
                                    <w:rStyle w:val="directieregel"/>
                                  </w:rPr>
                                  <w:t> </w:t>
                                </w:r>
                              </w:p>
                              <w:p w:rsidR="003A095A" w:rsidRPr="005C77FE"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5C77FE">
                                  <w:rPr>
                                    <w:b/>
                                  </w:rPr>
                                  <w:instrText xml:space="preserve"> DOCPROPERTY _datum </w:instrText>
                                </w:r>
                                <w:r>
                                  <w:rPr>
                                    <w:b/>
                                  </w:rPr>
                                  <w:fldChar w:fldCharType="separate"/>
                                </w:r>
                                <w:r w:rsidR="00A927EC">
                                  <w:rPr>
                                    <w:b/>
                                  </w:rPr>
                                  <w:t>Datum</w:t>
                                </w:r>
                                <w:r>
                                  <w:rPr>
                                    <w:b/>
                                  </w:rPr>
                                  <w:fldChar w:fldCharType="end"/>
                                </w:r>
                              </w:p>
                              <w:p w:rsidR="003A095A" w:rsidRDefault="00CB348C">
                                <w:pPr>
                                  <w:pStyle w:val="referentiegegevens"/>
                                </w:pPr>
                                <w:r>
                                  <w:fldChar w:fldCharType="begin"/>
                                </w:r>
                                <w:r>
                                  <w:instrText xml:space="preserve"> DOCPROPERTY datum </w:instrText>
                                </w:r>
                                <w:r>
                                  <w:fldChar w:fldCharType="separate"/>
                                </w:r>
                                <w:r w:rsidR="00A927EC">
                                  <w:t>18 april 2013</w:t>
                                </w:r>
                                <w:r>
                                  <w:fldChar w:fldCharType="end"/>
                                </w:r>
                              </w:p>
                              <w:p w:rsidR="003A095A" w:rsidRDefault="003A095A">
                                <w:pPr>
                                  <w:pStyle w:val="witregel1"/>
                                </w:pPr>
                              </w:p>
                              <w:p w:rsidR="00A927EC" w:rsidRDefault="00487F82">
                                <w:pPr>
                                  <w:pStyle w:val="referentiegegevens"/>
                                  <w:rPr>
                                    <w:b/>
                                  </w:rPr>
                                </w:pPr>
                                <w:r>
                                  <w:rPr>
                                    <w:b/>
                                  </w:rPr>
                                  <w:fldChar w:fldCharType="begin"/>
                                </w:r>
                                <w:r>
                                  <w:rPr>
                                    <w:b/>
                                  </w:rPr>
                                  <w:instrText xml:space="preserve"> DOCPROPERTY _onskenmerk </w:instrText>
                                </w:r>
                                <w:r>
                                  <w:rPr>
                                    <w:b/>
                                  </w:rPr>
                                  <w:fldChar w:fldCharType="separate"/>
                                </w:r>
                                <w:r w:rsidR="00A927EC">
                                  <w:rPr>
                                    <w:b/>
                                  </w:rPr>
                                  <w:t>Ons kenmerk</w:t>
                                </w:r>
                              </w:p>
                              <w:p w:rsidR="003A095A" w:rsidRDefault="00487F82">
                                <w:pPr>
                                  <w:pStyle w:val="referentiegegevens"/>
                                  <w:rPr>
                                    <w:b/>
                                    <w:bCs/>
                                  </w:rPr>
                                </w:pPr>
                                <w:r>
                                  <w:rPr>
                                    <w:b/>
                                  </w:rPr>
                                  <w:fldChar w:fldCharType="end"/>
                                </w:r>
                                <w:r w:rsidR="00CB348C">
                                  <w:fldChar w:fldCharType="begin"/>
                                </w:r>
                                <w:r w:rsidR="00CB348C">
                                  <w:instrText xml:space="preserve"> DOCPROPERTY onskenmerk </w:instrText>
                                </w:r>
                                <w:r w:rsidR="00CB348C">
                                  <w:fldChar w:fldCharType="separate"/>
                                </w:r>
                                <w:r w:rsidR="00A927EC">
                                  <w:t>ALTIJD INVULLEN</w:t>
                                </w:r>
                                <w:r w:rsidR="00CB348C">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A927EC" w:rsidRDefault="00487F82">
                          <w:pPr>
                            <w:pStyle w:val="referentiegegevparagraaf"/>
                            <w:rPr>
                              <w:b/>
                            </w:rPr>
                          </w:pPr>
                          <w:r>
                            <w:rPr>
                              <w:b/>
                            </w:rPr>
                            <w:fldChar w:fldCharType="begin"/>
                          </w:r>
                          <w:r w:rsidRPr="005C77FE">
                            <w:rPr>
                              <w:b/>
                            </w:rPr>
                            <w:instrText xml:space="preserve"> DOCPROPERTY directoraatvolg</w:instrText>
                          </w:r>
                          <w:r>
                            <w:rPr>
                              <w:b/>
                            </w:rPr>
                            <w:fldChar w:fldCharType="separate"/>
                          </w:r>
                          <w:r w:rsidR="00A927EC">
                            <w:rPr>
                              <w:b/>
                            </w:rPr>
                            <w:t>Directie Wetgeving en Juridische Zaken</w:t>
                          </w:r>
                        </w:p>
                        <w:p w:rsidR="00A927EC" w:rsidRDefault="00487F82">
                          <w:pPr>
                            <w:pStyle w:val="referentiegegevparagraaf"/>
                            <w:rPr>
                              <w:rStyle w:val="directieregel"/>
                            </w:rPr>
                          </w:pPr>
                          <w:r>
                            <w:rPr>
                              <w:b/>
                            </w:rPr>
                            <w:fldChar w:fldCharType="end"/>
                          </w:r>
                          <w:r>
                            <w:fldChar w:fldCharType="begin"/>
                          </w:r>
                          <w:r w:rsidRPr="005C77FE">
                            <w:instrText xml:space="preserve"> DOCPROPERTY directoraatnaamvolg </w:instrText>
                          </w:r>
                          <w:r>
                            <w:fldChar w:fldCharType="end"/>
                          </w:r>
                          <w:r>
                            <w:fldChar w:fldCharType="begin"/>
                          </w:r>
                          <w:r>
                            <w:instrText xml:space="preserve"> DOCPROPERTY onderdeelvolg </w:instrText>
                          </w:r>
                          <w:r>
                            <w:fldChar w:fldCharType="separate"/>
                          </w:r>
                          <w:r w:rsidR="00A927EC">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A927EC">
                            <w:rPr>
                              <w:rStyle w:val="directieregel"/>
                            </w:rPr>
                            <w:t> </w:t>
                          </w:r>
                        </w:p>
                        <w:p w:rsidR="003A095A" w:rsidRPr="005C77FE"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5C77FE">
                            <w:rPr>
                              <w:b/>
                            </w:rPr>
                            <w:instrText xml:space="preserve"> DOCPROPERTY _datum </w:instrText>
                          </w:r>
                          <w:r>
                            <w:rPr>
                              <w:b/>
                            </w:rPr>
                            <w:fldChar w:fldCharType="separate"/>
                          </w:r>
                          <w:r w:rsidR="00A927EC">
                            <w:rPr>
                              <w:b/>
                            </w:rPr>
                            <w:t>Datum</w:t>
                          </w:r>
                          <w:r>
                            <w:rPr>
                              <w:b/>
                            </w:rPr>
                            <w:fldChar w:fldCharType="end"/>
                          </w:r>
                        </w:p>
                        <w:p w:rsidR="003A095A" w:rsidRDefault="00CB348C">
                          <w:pPr>
                            <w:pStyle w:val="referentiegegevens"/>
                          </w:pPr>
                          <w:r>
                            <w:fldChar w:fldCharType="begin"/>
                          </w:r>
                          <w:r>
                            <w:instrText xml:space="preserve"> DOCPROPERTY datum </w:instrText>
                          </w:r>
                          <w:r>
                            <w:fldChar w:fldCharType="separate"/>
                          </w:r>
                          <w:r w:rsidR="00A927EC">
                            <w:t>18 april 2013</w:t>
                          </w:r>
                          <w:r>
                            <w:fldChar w:fldCharType="end"/>
                          </w:r>
                        </w:p>
                        <w:p w:rsidR="003A095A" w:rsidRDefault="003A095A">
                          <w:pPr>
                            <w:pStyle w:val="witregel1"/>
                          </w:pPr>
                        </w:p>
                        <w:p w:rsidR="00A927EC" w:rsidRDefault="00487F82">
                          <w:pPr>
                            <w:pStyle w:val="referentiegegevens"/>
                            <w:rPr>
                              <w:b/>
                            </w:rPr>
                          </w:pPr>
                          <w:r>
                            <w:rPr>
                              <w:b/>
                            </w:rPr>
                            <w:fldChar w:fldCharType="begin"/>
                          </w:r>
                          <w:r>
                            <w:rPr>
                              <w:b/>
                            </w:rPr>
                            <w:instrText xml:space="preserve"> DOCPROPERTY _onskenmerk </w:instrText>
                          </w:r>
                          <w:r>
                            <w:rPr>
                              <w:b/>
                            </w:rPr>
                            <w:fldChar w:fldCharType="separate"/>
                          </w:r>
                          <w:r w:rsidR="00A927EC">
                            <w:rPr>
                              <w:b/>
                            </w:rPr>
                            <w:t>Ons kenmerk</w:t>
                          </w:r>
                        </w:p>
                        <w:p w:rsidR="003A095A" w:rsidRDefault="00487F82">
                          <w:pPr>
                            <w:pStyle w:val="referentiegegevens"/>
                            <w:rPr>
                              <w:b/>
                              <w:bCs/>
                            </w:rPr>
                          </w:pPr>
                          <w:r>
                            <w:rPr>
                              <w:b/>
                            </w:rPr>
                            <w:fldChar w:fldCharType="end"/>
                          </w:r>
                          <w:r w:rsidR="00CB348C">
                            <w:fldChar w:fldCharType="begin"/>
                          </w:r>
                          <w:r w:rsidR="00CB348C">
                            <w:instrText xml:space="preserve"> DOCPROPERTY onskenmerk </w:instrText>
                          </w:r>
                          <w:r w:rsidR="00CB348C">
                            <w:fldChar w:fldCharType="separate"/>
                          </w:r>
                          <w:r w:rsidR="00A927EC">
                            <w:t>ALTIJD INVULLEN</w:t>
                          </w:r>
                          <w:r w:rsidR="00CB348C">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1CD26F14" wp14:editId="4FFC0225">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color w:val="FFFFFF"/>
      </w:rPr>
    </w:pPr>
    <w:bookmarkStart w:id="6" w:name="bmpagina"/>
    <w:r>
      <w:rPr>
        <w:noProof/>
        <w:sz w:val="20"/>
      </w:rPr>
      <w:drawing>
        <wp:anchor distT="0" distB="0" distL="114300" distR="114300" simplePos="0" relativeHeight="251659264" behindDoc="1" locked="1" layoutInCell="1" allowOverlap="1" wp14:anchorId="11EB21E8" wp14:editId="04807A4E">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4FE0BE94" wp14:editId="7BFC0F1A">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8D382C">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2355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16EA7"/>
    <w:rsid w:val="000B13EC"/>
    <w:rsid w:val="001129CC"/>
    <w:rsid w:val="001C401F"/>
    <w:rsid w:val="00253CF7"/>
    <w:rsid w:val="00274781"/>
    <w:rsid w:val="003A095A"/>
    <w:rsid w:val="004272FD"/>
    <w:rsid w:val="00487F82"/>
    <w:rsid w:val="00572F72"/>
    <w:rsid w:val="00581D81"/>
    <w:rsid w:val="005C77FE"/>
    <w:rsid w:val="005E3862"/>
    <w:rsid w:val="008D1A4A"/>
    <w:rsid w:val="008D382C"/>
    <w:rsid w:val="00A763D0"/>
    <w:rsid w:val="00A927EC"/>
    <w:rsid w:val="00AC61A3"/>
    <w:rsid w:val="00AE3E52"/>
    <w:rsid w:val="00CB348C"/>
    <w:rsid w:val="00D671CD"/>
    <w:rsid w:val="00DE5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235</ap:Words>
  <ap:Characters>1294</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2014-12-02T09:19:00.0000000Z</lastPrinted>
  <dcterms:created xsi:type="dcterms:W3CDTF">2014-12-02T09:29:00.0000000Z</dcterms:created>
  <dcterms:modified xsi:type="dcterms:W3CDTF">2014-12-02T09:29:00.0000000Z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0x0101009DA8F8323BD470449B01DF88869E01BF</vt:lpwstr>
  </property>
</Properties>
</file>