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3E" w:rsidP="0068313E" w:rsidRDefault="0068313E">
      <w:pPr>
        <w:tabs>
          <w:tab w:val="left" w:pos="426"/>
        </w:tabs>
      </w:pPr>
    </w:p>
    <w:p w:rsidR="00924570" w:rsidP="0068313E" w:rsidRDefault="00924570">
      <w:pPr>
        <w:tabs>
          <w:tab w:val="left" w:pos="426"/>
        </w:tabs>
      </w:pPr>
      <w:r>
        <w:t>Geachte Voorzitter,</w:t>
      </w:r>
    </w:p>
    <w:p w:rsidR="00924570" w:rsidP="0068313E" w:rsidRDefault="00924570">
      <w:pPr>
        <w:tabs>
          <w:tab w:val="left" w:pos="426"/>
        </w:tabs>
      </w:pPr>
    </w:p>
    <w:p w:rsidR="004704B3" w:rsidP="00A07D42" w:rsidRDefault="00A07D42">
      <w:r>
        <w:t>Hierbij bied ik u de n</w:t>
      </w:r>
      <w:r w:rsidRPr="0087211F">
        <w:t>ota naar aanleiding van het verslag</w:t>
      </w:r>
      <w:r>
        <w:t xml:space="preserve"> inzake het bovenvermelde voorstel aan</w:t>
      </w:r>
      <w:r w:rsidR="00924570">
        <w:t>,</w:t>
      </w:r>
      <w:r w:rsidR="00530235">
        <w:t xml:space="preserve"> alsmede een nota van wijziging</w:t>
      </w:r>
      <w:r>
        <w:t>.</w:t>
      </w:r>
    </w:p>
    <w:p w:rsidR="004704B3" w:rsidP="0068313E" w:rsidRDefault="004704B3">
      <w:pPr>
        <w:tabs>
          <w:tab w:val="left" w:pos="426"/>
        </w:tabs>
      </w:pPr>
    </w:p>
    <w:p w:rsidR="00961018" w:rsidP="0068313E" w:rsidRDefault="00961018">
      <w:pPr>
        <w:tabs>
          <w:tab w:val="left" w:pos="426"/>
        </w:tabs>
      </w:pPr>
    </w:p>
    <w:p w:rsidR="00924570" w:rsidP="00A07D42" w:rsidRDefault="00924570">
      <w:pPr>
        <w:tabs>
          <w:tab w:val="left" w:pos="360"/>
          <w:tab w:val="left" w:pos="2160"/>
          <w:tab w:val="left" w:pos="4320"/>
          <w:tab w:val="left" w:pos="6480"/>
        </w:tabs>
      </w:pPr>
    </w:p>
    <w:p w:rsidR="00924570" w:rsidP="00A07D42" w:rsidRDefault="00924570">
      <w:pPr>
        <w:tabs>
          <w:tab w:val="left" w:pos="360"/>
          <w:tab w:val="left" w:pos="2160"/>
          <w:tab w:val="left" w:pos="4320"/>
          <w:tab w:val="left" w:pos="6480"/>
        </w:tabs>
      </w:pPr>
    </w:p>
    <w:p w:rsidR="00924570" w:rsidP="00A07D42" w:rsidRDefault="00924570">
      <w:pPr>
        <w:tabs>
          <w:tab w:val="left" w:pos="360"/>
          <w:tab w:val="left" w:pos="2160"/>
          <w:tab w:val="left" w:pos="4320"/>
          <w:tab w:val="left" w:pos="6480"/>
        </w:tabs>
      </w:pPr>
    </w:p>
    <w:p w:rsidR="00924570" w:rsidP="00A07D42" w:rsidRDefault="00924570">
      <w:pPr>
        <w:tabs>
          <w:tab w:val="left" w:pos="360"/>
          <w:tab w:val="left" w:pos="2160"/>
          <w:tab w:val="left" w:pos="4320"/>
          <w:tab w:val="left" w:pos="6480"/>
        </w:tabs>
      </w:pPr>
    </w:p>
    <w:p w:rsidR="00924570" w:rsidP="00A07D42" w:rsidRDefault="00924570">
      <w:pPr>
        <w:tabs>
          <w:tab w:val="left" w:pos="360"/>
          <w:tab w:val="left" w:pos="2160"/>
          <w:tab w:val="left" w:pos="4320"/>
          <w:tab w:val="left" w:pos="6480"/>
        </w:tabs>
      </w:pPr>
    </w:p>
    <w:p w:rsidR="00924570" w:rsidP="00A07D42" w:rsidRDefault="00924570">
      <w:pPr>
        <w:tabs>
          <w:tab w:val="left" w:pos="360"/>
          <w:tab w:val="left" w:pos="2160"/>
          <w:tab w:val="left" w:pos="4320"/>
          <w:tab w:val="left" w:pos="6480"/>
        </w:tabs>
      </w:pPr>
    </w:p>
    <w:p w:rsidR="00924570" w:rsidP="00924570" w:rsidRDefault="00924570">
      <w:pPr>
        <w:tabs>
          <w:tab w:val="left" w:pos="360"/>
          <w:tab w:val="left" w:pos="2160"/>
          <w:tab w:val="left" w:pos="4320"/>
          <w:tab w:val="left" w:pos="6480"/>
        </w:tabs>
        <w:ind w:hanging="1134"/>
      </w:pPr>
      <w:r>
        <w:t>(w.g.)</w:t>
      </w:r>
      <w:r>
        <w:tab/>
        <w:t>H.G.J. Kamp</w:t>
      </w:r>
    </w:p>
    <w:p w:rsidR="004704B3" w:rsidP="00A07D42" w:rsidRDefault="00924570">
      <w:pPr>
        <w:tabs>
          <w:tab w:val="left" w:pos="360"/>
          <w:tab w:val="left" w:pos="2160"/>
          <w:tab w:val="left" w:pos="4320"/>
          <w:tab w:val="left" w:pos="6480"/>
        </w:tabs>
      </w:pPr>
      <w:r>
        <w:t>Minister van Economische Zaken</w:t>
      </w:r>
    </w:p>
    <w:sectPr w:rsidR="004704B3" w:rsidSect="009B1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61" w:rsidRDefault="00281361">
      <w:r>
        <w:separator/>
      </w:r>
    </w:p>
    <w:p w:rsidR="00281361" w:rsidRDefault="00281361"/>
  </w:endnote>
  <w:endnote w:type="continuationSeparator" w:id="0">
    <w:p w:rsidR="00281361" w:rsidRDefault="00281361">
      <w:r>
        <w:continuationSeparator/>
      </w:r>
    </w:p>
    <w:p w:rsidR="00281361" w:rsidRDefault="002813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70" w:rsidRDefault="0092457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074F10" w:rsidRPr="00645414" w:rsidRDefault="00A07D42" w:rsidP="00A07D42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074F10" w:rsidRPr="00645414">
            <w:rPr>
              <w:noProof w:val="0"/>
            </w:rPr>
            <w:fldChar w:fldCharType="end"/>
          </w:r>
          <w:r w:rsidR="00074F10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SECTIONPAGES   \* MERGEFORMAT </w:instrText>
          </w:r>
          <w:r w:rsidR="00074F10" w:rsidRPr="00645414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074F10" w:rsidRPr="00645414">
            <w:rPr>
              <w:noProof w:val="0"/>
            </w:rPr>
            <w:fldChar w:fldCharType="end"/>
          </w:r>
        </w:p>
      </w:tc>
    </w:tr>
  </w:tbl>
  <w:p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074F10" w:rsidRPr="00ED539E" w:rsidRDefault="00A07D42" w:rsidP="00A07D42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E0715E">
            <w:t>1</w:t>
          </w:r>
          <w:r w:rsidR="00074F10" w:rsidRPr="00645414">
            <w:rPr>
              <w:noProof w:val="0"/>
            </w:rPr>
            <w:fldChar w:fldCharType="end"/>
          </w:r>
          <w:r w:rsidR="00074F10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ED539E">
            <w:rPr>
              <w:noProof w:val="0"/>
            </w:rPr>
            <w:t xml:space="preserve"> </w:t>
          </w:r>
          <w:r w:rsidR="00074F10" w:rsidRPr="00ED539E">
            <w:rPr>
              <w:noProof w:val="0"/>
            </w:rPr>
            <w:fldChar w:fldCharType="begin"/>
          </w:r>
          <w:r w:rsidR="00074F10" w:rsidRPr="00ED539E">
            <w:rPr>
              <w:noProof w:val="0"/>
            </w:rPr>
            <w:instrText xml:space="preserve"> SECTIONPAGES   \* MERGEFORMAT </w:instrText>
          </w:r>
          <w:r w:rsidR="00074F10" w:rsidRPr="00ED539E">
            <w:rPr>
              <w:noProof w:val="0"/>
            </w:rPr>
            <w:fldChar w:fldCharType="separate"/>
          </w:r>
          <w:r w:rsidR="00E0715E">
            <w:t>1</w:t>
          </w:r>
          <w:r w:rsidR="00074F10" w:rsidRPr="00ED539E">
            <w:rPr>
              <w:noProof w:val="0"/>
            </w:rPr>
            <w:fldChar w:fldCharType="end"/>
          </w:r>
        </w:p>
      </w:tc>
    </w:tr>
  </w:tbl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61" w:rsidRDefault="00281361">
      <w:r>
        <w:separator/>
      </w:r>
    </w:p>
    <w:p w:rsidR="00281361" w:rsidRDefault="00281361"/>
  </w:footnote>
  <w:footnote w:type="continuationSeparator" w:id="0">
    <w:p w:rsidR="00281361" w:rsidRDefault="00281361">
      <w:r>
        <w:continuationSeparator/>
      </w:r>
    </w:p>
    <w:p w:rsidR="00281361" w:rsidRDefault="002813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70" w:rsidRDefault="0092457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074F10" w:rsidRPr="005819CE" w:rsidTr="00A50CF6">
      <w:tc>
        <w:tcPr>
          <w:tcW w:w="2156" w:type="dxa"/>
          <w:shd w:val="clear" w:color="auto" w:fill="auto"/>
        </w:tcPr>
        <w:p w:rsidR="00074F10" w:rsidRPr="005819CE" w:rsidRDefault="00A07D42" w:rsidP="00A07D42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074F10" w:rsidRPr="005819CE" w:rsidRDefault="00A07D42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074F10">
            <w:rPr>
              <w:noProof w:val="0"/>
            </w:rPr>
            <w:t xml:space="preserve"> / </w:t>
          </w:r>
          <w:r>
            <w:rPr>
              <w:noProof w:val="0"/>
            </w:rPr>
            <w:t>14182836</w:t>
          </w:r>
        </w:p>
      </w:tc>
    </w:tr>
  </w:tbl>
  <w:p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074F10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074F10" w:rsidRDefault="00074F10" w:rsidP="008C356D"/>
  <w:p w:rsidR="00074F10" w:rsidRPr="00740712" w:rsidRDefault="00074F10" w:rsidP="008C356D"/>
  <w:p w:rsidR="00074F10" w:rsidRPr="00217880" w:rsidRDefault="00074F10" w:rsidP="008C356D">
    <w:pPr>
      <w:spacing w:line="0" w:lineRule="atLeast"/>
      <w:rPr>
        <w:sz w:val="2"/>
        <w:szCs w:val="2"/>
      </w:rPr>
    </w:pPr>
  </w:p>
  <w:p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:rsidR="00074F10" w:rsidRDefault="00074F10" w:rsidP="004F44C2"/>
  <w:p w:rsidR="00074F10" w:rsidRPr="00740712" w:rsidRDefault="00074F10" w:rsidP="004F44C2"/>
  <w:p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74F10" w:rsidTr="00751A6A">
      <w:trPr>
        <w:trHeight w:val="2636"/>
      </w:trPr>
      <w:tc>
        <w:tcPr>
          <w:tcW w:w="737" w:type="dxa"/>
          <w:shd w:val="clear" w:color="auto" w:fill="auto"/>
        </w:tcPr>
        <w:p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074F10" w:rsidRDefault="00924570" w:rsidP="00A07D42">
          <w:pPr>
            <w:framePr w:w="6340" w:h="2750" w:hRule="exact" w:hSpace="180" w:wrap="around" w:vAnchor="page" w:hAnchor="text" w:x="3873" w:y="-140"/>
          </w:pPr>
          <w:r>
            <w:rPr>
              <w:noProof/>
              <w:szCs w:val="18"/>
            </w:rPr>
            <w:drawing>
              <wp:inline distT="0" distB="0" distL="0" distR="0" wp14:anchorId="473CAC34" wp14:editId="7DA71231">
                <wp:extent cx="2181225" cy="1476375"/>
                <wp:effectExtent l="0" t="0" r="9525" b="9525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4F10" w:rsidRDefault="00074F10" w:rsidP="00D0609E">
    <w:pPr>
      <w:framePr w:w="6340" w:h="2750" w:hRule="exact" w:hSpace="180" w:wrap="around" w:vAnchor="page" w:hAnchor="text" w:x="3873" w:y="-140"/>
    </w:pPr>
  </w:p>
  <w:p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074F10" w:rsidRPr="005819CE" w:rsidTr="00A50CF6">
      <w:tc>
        <w:tcPr>
          <w:tcW w:w="2160" w:type="dxa"/>
          <w:shd w:val="clear" w:color="auto" w:fill="auto"/>
        </w:tcPr>
        <w:p w:rsidR="00924570" w:rsidRPr="00924570" w:rsidRDefault="00924570" w:rsidP="00924570">
          <w:pPr>
            <w:tabs>
              <w:tab w:val="left" w:pos="192"/>
            </w:tabs>
            <w:adjustRightInd w:val="0"/>
            <w:spacing w:after="90" w:line="180" w:lineRule="exact"/>
            <w:rPr>
              <w:rFonts w:cs="Verdana"/>
              <w:sz w:val="13"/>
              <w:szCs w:val="13"/>
            </w:rPr>
          </w:pPr>
          <w:r w:rsidRPr="00924570">
            <w:rPr>
              <w:rFonts w:cs="Verdana"/>
              <w:b/>
              <w:sz w:val="13"/>
              <w:szCs w:val="13"/>
            </w:rPr>
            <w:t>Directie Wetgeving en Juridische Zaken</w:t>
          </w:r>
          <w:r w:rsidRPr="00924570">
            <w:rPr>
              <w:rFonts w:cs="Verdana"/>
              <w:b/>
              <w:sz w:val="13"/>
              <w:szCs w:val="13"/>
            </w:rPr>
            <w:br/>
          </w:r>
        </w:p>
        <w:p w:rsidR="00924570" w:rsidRPr="00924570" w:rsidRDefault="00924570" w:rsidP="00924570">
          <w:pPr>
            <w:tabs>
              <w:tab w:val="left" w:pos="192"/>
            </w:tabs>
            <w:adjustRightInd w:val="0"/>
            <w:spacing w:after="90" w:line="180" w:lineRule="exact"/>
            <w:rPr>
              <w:rFonts w:cs="Verdana"/>
              <w:sz w:val="13"/>
              <w:szCs w:val="13"/>
            </w:rPr>
          </w:pPr>
          <w:proofErr w:type="spellStart"/>
          <w:r w:rsidRPr="00924570">
            <w:rPr>
              <w:rFonts w:cs="Verdana"/>
              <w:sz w:val="13"/>
              <w:szCs w:val="13"/>
            </w:rPr>
            <w:t>Bezuidenhoutseweg</w:t>
          </w:r>
          <w:proofErr w:type="spellEnd"/>
          <w:r w:rsidRPr="00924570">
            <w:rPr>
              <w:rFonts w:cs="Verdana"/>
              <w:sz w:val="13"/>
              <w:szCs w:val="13"/>
            </w:rPr>
            <w:t xml:space="preserve"> 73</w:t>
          </w:r>
          <w:r w:rsidRPr="00924570">
            <w:rPr>
              <w:rFonts w:cs="Verdana"/>
              <w:sz w:val="13"/>
              <w:szCs w:val="13"/>
            </w:rPr>
            <w:br/>
            <w:t>Postbus 20401</w:t>
          </w:r>
          <w:r w:rsidRPr="00924570">
            <w:rPr>
              <w:rFonts w:cs="Verdana"/>
              <w:sz w:val="13"/>
              <w:szCs w:val="13"/>
            </w:rPr>
            <w:br/>
            <w:t>2500 EK Den Haag</w:t>
          </w:r>
        </w:p>
        <w:p w:rsidR="00924570" w:rsidRDefault="00924570" w:rsidP="00924570">
          <w:pPr>
            <w:tabs>
              <w:tab w:val="left" w:pos="192"/>
            </w:tabs>
            <w:adjustRightInd w:val="0"/>
            <w:spacing w:after="90" w:line="180" w:lineRule="exact"/>
            <w:rPr>
              <w:b/>
              <w:lang w:val="de-DE"/>
            </w:rPr>
          </w:pPr>
          <w:r w:rsidRPr="00924570">
            <w:rPr>
              <w:rFonts w:cs="Verdana"/>
              <w:sz w:val="13"/>
              <w:szCs w:val="13"/>
              <w:lang w:val="de-DE"/>
            </w:rPr>
            <w:t>T</w:t>
          </w:r>
          <w:r w:rsidRPr="00924570">
            <w:rPr>
              <w:rFonts w:cs="Verdana"/>
              <w:sz w:val="13"/>
              <w:szCs w:val="13"/>
              <w:lang w:val="de-DE"/>
            </w:rPr>
            <w:tab/>
            <w:t>070 379 8911 (</w:t>
          </w:r>
          <w:proofErr w:type="spellStart"/>
          <w:r w:rsidRPr="00924570">
            <w:rPr>
              <w:rFonts w:cs="Verdana"/>
              <w:sz w:val="13"/>
              <w:szCs w:val="13"/>
              <w:lang w:val="de-DE"/>
            </w:rPr>
            <w:t>algemeen</w:t>
          </w:r>
          <w:proofErr w:type="spellEnd"/>
          <w:r w:rsidRPr="00924570">
            <w:rPr>
              <w:rFonts w:cs="Verdana"/>
              <w:sz w:val="13"/>
              <w:szCs w:val="13"/>
              <w:lang w:val="de-DE"/>
            </w:rPr>
            <w:t>)</w:t>
          </w:r>
          <w:r w:rsidRPr="00924570">
            <w:rPr>
              <w:rFonts w:cs="Verdana"/>
              <w:sz w:val="13"/>
              <w:szCs w:val="13"/>
              <w:lang w:val="de-DE"/>
            </w:rPr>
            <w:br/>
            <w:t>www.rijksoverheid.nl/ez</w:t>
          </w:r>
          <w:r>
            <w:rPr>
              <w:b/>
              <w:lang w:val="de-DE"/>
            </w:rPr>
            <w:t xml:space="preserve"> </w:t>
          </w:r>
        </w:p>
        <w:p w:rsidR="00924570" w:rsidRDefault="00924570" w:rsidP="00924570">
          <w:pPr>
            <w:pStyle w:val="Huisstijl-Kopje"/>
            <w:rPr>
              <w:b w:val="0"/>
              <w:noProof w:val="0"/>
              <w:sz w:val="18"/>
              <w:lang w:val="de-DE"/>
            </w:rPr>
          </w:pPr>
        </w:p>
        <w:p w:rsidR="00074F10" w:rsidRPr="00924570" w:rsidRDefault="00A07D42" w:rsidP="00924570">
          <w:pPr>
            <w:pStyle w:val="Huisstijl-Kopje"/>
            <w:rPr>
              <w:noProof w:val="0"/>
              <w:lang w:val="de-DE"/>
            </w:rPr>
          </w:pPr>
          <w:proofErr w:type="spellStart"/>
          <w:r w:rsidRPr="00924570">
            <w:rPr>
              <w:noProof w:val="0"/>
              <w:lang w:val="de-DE"/>
            </w:rPr>
            <w:t>Ons</w:t>
          </w:r>
          <w:proofErr w:type="spellEnd"/>
          <w:r w:rsidRPr="00924570">
            <w:rPr>
              <w:noProof w:val="0"/>
              <w:lang w:val="de-DE"/>
            </w:rPr>
            <w:t xml:space="preserve"> </w:t>
          </w:r>
          <w:proofErr w:type="spellStart"/>
          <w:r w:rsidRPr="00924570">
            <w:rPr>
              <w:noProof w:val="0"/>
              <w:lang w:val="de-DE"/>
            </w:rPr>
            <w:t>kenmerk</w:t>
          </w:r>
          <w:proofErr w:type="spellEnd"/>
        </w:p>
        <w:p w:rsidR="00074F10" w:rsidRPr="00F9751C" w:rsidRDefault="00A07D42" w:rsidP="00CF651B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074F10">
            <w:rPr>
              <w:noProof w:val="0"/>
            </w:rPr>
            <w:t xml:space="preserve"> / </w:t>
          </w:r>
          <w:r>
            <w:rPr>
              <w:noProof w:val="0"/>
            </w:rPr>
            <w:t>14182836</w:t>
          </w:r>
        </w:p>
        <w:p w:rsidR="00074F10" w:rsidRPr="00F9751C" w:rsidRDefault="00074F10" w:rsidP="00CF651B">
          <w:pPr>
            <w:pStyle w:val="Huisstijl-NotaGegeven"/>
            <w:rPr>
              <w:noProof w:val="0"/>
            </w:rPr>
          </w:pPr>
        </w:p>
        <w:p w:rsidR="00074F10" w:rsidRPr="00F9751C" w:rsidRDefault="00074F10" w:rsidP="00CF651B">
          <w:pPr>
            <w:pStyle w:val="Huisstijl-Kopje"/>
            <w:rPr>
              <w:noProof w:val="0"/>
            </w:rPr>
          </w:pPr>
          <w:r w:rsidRPr="00F9751C">
            <w:rPr>
              <w:noProof w:val="0"/>
            </w:rPr>
            <w:t>Bijlage</w:t>
          </w:r>
          <w:r>
            <w:rPr>
              <w:noProof w:val="0"/>
            </w:rPr>
            <w:t>(</w:t>
          </w:r>
          <w:r w:rsidRPr="00F9751C">
            <w:rPr>
              <w:noProof w:val="0"/>
            </w:rPr>
            <w:t>n</w:t>
          </w:r>
          <w:r>
            <w:rPr>
              <w:noProof w:val="0"/>
            </w:rPr>
            <w:t>)</w:t>
          </w:r>
        </w:p>
        <w:p w:rsidR="00074F10" w:rsidRPr="005819CE" w:rsidRDefault="00A07D42" w:rsidP="00CF651B">
          <w:pPr>
            <w:pStyle w:val="Huisstijl-Adres"/>
            <w:rPr>
              <w:noProof w:val="0"/>
            </w:rPr>
          </w:pPr>
          <w:r>
            <w:rPr>
              <w:noProof w:val="0"/>
            </w:rPr>
            <w:t>2</w:t>
          </w:r>
        </w:p>
      </w:tc>
    </w:tr>
  </w:tbl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6620"/>
    </w:tblGrid>
    <w:tr w:rsidR="00074F10" w:rsidRPr="00924570" w:rsidTr="00A50CF6">
      <w:trPr>
        <w:trHeight w:val="400"/>
      </w:trPr>
      <w:tc>
        <w:tcPr>
          <w:tcW w:w="7520" w:type="dxa"/>
          <w:gridSpan w:val="2"/>
          <w:shd w:val="clear" w:color="auto" w:fill="auto"/>
        </w:tcPr>
        <w:p w:rsidR="00074F10" w:rsidRPr="00924570" w:rsidRDefault="00074F10" w:rsidP="00A07D42">
          <w:pPr>
            <w:pStyle w:val="Huisstijl-Retouradres"/>
            <w:rPr>
              <w:noProof w:val="0"/>
              <w:lang w:val="de-DE"/>
            </w:rPr>
          </w:pPr>
          <w:r w:rsidRPr="00924570">
            <w:rPr>
              <w:noProof w:val="0"/>
              <w:lang w:val="de-DE"/>
            </w:rPr>
            <w:t xml:space="preserve">&gt; </w:t>
          </w:r>
          <w:proofErr w:type="spellStart"/>
          <w:r w:rsidR="00A07D42" w:rsidRPr="00924570">
            <w:rPr>
              <w:noProof w:val="0"/>
              <w:lang w:val="de-DE"/>
            </w:rPr>
            <w:t>Retouradres</w:t>
          </w:r>
          <w:proofErr w:type="spellEnd"/>
          <w:r w:rsidR="00A07D42" w:rsidRPr="00924570">
            <w:rPr>
              <w:noProof w:val="0"/>
              <w:lang w:val="de-DE"/>
            </w:rPr>
            <w:t xml:space="preserve"> Postbus 20401 2500 EK Den Haag</w:t>
          </w:r>
        </w:p>
      </w:tc>
    </w:tr>
    <w:tr w:rsidR="00074F10" w:rsidTr="00A50CF6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924570" w:rsidRDefault="00924570" w:rsidP="00924570">
          <w:r>
            <w:t>De Voorzitter van de Tweede Kamer</w:t>
          </w:r>
        </w:p>
        <w:p w:rsidR="00924570" w:rsidRDefault="00924570" w:rsidP="00924570">
          <w:r>
            <w:t>der Staten-Generaal</w:t>
          </w:r>
        </w:p>
        <w:p w:rsidR="00924570" w:rsidRDefault="00924570" w:rsidP="00924570">
          <w:r>
            <w:t>Binnenhof 4</w:t>
          </w:r>
        </w:p>
        <w:p w:rsidR="00074F10" w:rsidRDefault="00924570" w:rsidP="00924570">
          <w:r>
            <w:t xml:space="preserve">2513 AA  </w:t>
          </w:r>
          <w:proofErr w:type="spellStart"/>
          <w:r>
            <w:t>’s-GRAVENHAGE</w:t>
          </w:r>
          <w:proofErr w:type="spellEnd"/>
        </w:p>
      </w:tc>
    </w:tr>
    <w:tr w:rsidR="00074F10" w:rsidTr="00A50CF6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074F10" w:rsidTr="00A50CF6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A07D42" w:rsidP="00A07D42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074F10" w:rsidRPr="007709EF" w:rsidRDefault="00457CDB" w:rsidP="00A50CF6">
          <w:r>
            <w:t>20 november 2014</w:t>
          </w:r>
        </w:p>
      </w:tc>
    </w:tr>
    <w:tr w:rsidR="00074F10" w:rsidRPr="008F3246" w:rsidTr="00A50CF6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A07D42" w:rsidP="00A07D42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074F10" w:rsidRPr="007709EF" w:rsidRDefault="00A07D42" w:rsidP="00A07D42">
          <w:r w:rsidRPr="00F83BC6">
            <w:t>Voorstel van wet</w:t>
          </w:r>
          <w:r>
            <w:t xml:space="preserve"> tot wijziging van de Postwet 2009 tot modernisering en flexibilisering van de universele postdienstverlening </w:t>
          </w:r>
          <w:r w:rsidRPr="00F83BC6">
            <w:t xml:space="preserve">(Kamerstuknummer </w:t>
          </w:r>
          <w:r>
            <w:t>34 024)</w:t>
          </w:r>
        </w:p>
      </w:tc>
    </w:tr>
  </w:tbl>
  <w:p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5759A2"/>
    <w:multiLevelType w:val="hybridMultilevel"/>
    <w:tmpl w:val="6226B3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53538D"/>
    <w:multiLevelType w:val="hybridMultilevel"/>
    <w:tmpl w:val="1D8861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4E0B38"/>
    <w:multiLevelType w:val="hybridMultilevel"/>
    <w:tmpl w:val="4C6C22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7E4153"/>
    <w:multiLevelType w:val="hybridMultilevel"/>
    <w:tmpl w:val="258A6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971537"/>
    <w:multiLevelType w:val="hybridMultilevel"/>
    <w:tmpl w:val="339C64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4182836"/>
    <w:docVar w:name="HC_HBLIB" w:val="DOMUS"/>
  </w:docVars>
  <w:rsids>
    <w:rsidRoot w:val="00A07D42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F10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D0225"/>
    <w:rsid w:val="000E7895"/>
    <w:rsid w:val="000F161D"/>
    <w:rsid w:val="0010083C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201"/>
    <w:rsid w:val="00200D88"/>
    <w:rsid w:val="00201F68"/>
    <w:rsid w:val="00212220"/>
    <w:rsid w:val="00212F2A"/>
    <w:rsid w:val="00214F2B"/>
    <w:rsid w:val="002202B5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1361"/>
    <w:rsid w:val="00286998"/>
    <w:rsid w:val="00291AB7"/>
    <w:rsid w:val="0029422B"/>
    <w:rsid w:val="002A3ACE"/>
    <w:rsid w:val="002A3F14"/>
    <w:rsid w:val="002B153C"/>
    <w:rsid w:val="002B52FC"/>
    <w:rsid w:val="002C2830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07409"/>
    <w:rsid w:val="00312597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B0155"/>
    <w:rsid w:val="003B7EE7"/>
    <w:rsid w:val="003C2CCB"/>
    <w:rsid w:val="003D39EC"/>
    <w:rsid w:val="003E3DD5"/>
    <w:rsid w:val="003F07C6"/>
    <w:rsid w:val="003F1F6B"/>
    <w:rsid w:val="003F3757"/>
    <w:rsid w:val="003F44B7"/>
    <w:rsid w:val="004008E9"/>
    <w:rsid w:val="00413D48"/>
    <w:rsid w:val="00415390"/>
    <w:rsid w:val="00427C26"/>
    <w:rsid w:val="004328EF"/>
    <w:rsid w:val="00441AC2"/>
    <w:rsid w:val="0044249B"/>
    <w:rsid w:val="0045023C"/>
    <w:rsid w:val="00451A5B"/>
    <w:rsid w:val="00452BCD"/>
    <w:rsid w:val="00452CEA"/>
    <w:rsid w:val="00454896"/>
    <w:rsid w:val="00457CDB"/>
    <w:rsid w:val="00465B52"/>
    <w:rsid w:val="0046708E"/>
    <w:rsid w:val="004704B3"/>
    <w:rsid w:val="00472A65"/>
    <w:rsid w:val="00474463"/>
    <w:rsid w:val="00474B75"/>
    <w:rsid w:val="00477252"/>
    <w:rsid w:val="00483F0B"/>
    <w:rsid w:val="00496319"/>
    <w:rsid w:val="004968DA"/>
    <w:rsid w:val="00497279"/>
    <w:rsid w:val="004B5465"/>
    <w:rsid w:val="004B70F0"/>
    <w:rsid w:val="004D505E"/>
    <w:rsid w:val="004D5E78"/>
    <w:rsid w:val="004D72CA"/>
    <w:rsid w:val="004E2242"/>
    <w:rsid w:val="004F42FF"/>
    <w:rsid w:val="004F44C2"/>
    <w:rsid w:val="00505262"/>
    <w:rsid w:val="00516022"/>
    <w:rsid w:val="00521CEE"/>
    <w:rsid w:val="00530235"/>
    <w:rsid w:val="005403C8"/>
    <w:rsid w:val="005429DC"/>
    <w:rsid w:val="005565F9"/>
    <w:rsid w:val="0057090B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1941"/>
    <w:rsid w:val="005C34E1"/>
    <w:rsid w:val="005C3FE0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61591"/>
    <w:rsid w:val="0066632F"/>
    <w:rsid w:val="00674A89"/>
    <w:rsid w:val="00674F3D"/>
    <w:rsid w:val="00677B2B"/>
    <w:rsid w:val="0068313E"/>
    <w:rsid w:val="00685545"/>
    <w:rsid w:val="006864B3"/>
    <w:rsid w:val="00692D64"/>
    <w:rsid w:val="006959EB"/>
    <w:rsid w:val="006A10F8"/>
    <w:rsid w:val="006A2100"/>
    <w:rsid w:val="006B0BF3"/>
    <w:rsid w:val="006B775E"/>
    <w:rsid w:val="006B7BC7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097F"/>
    <w:rsid w:val="00751A6A"/>
    <w:rsid w:val="00754FBF"/>
    <w:rsid w:val="0076132B"/>
    <w:rsid w:val="007709EF"/>
    <w:rsid w:val="00783559"/>
    <w:rsid w:val="00795AE2"/>
    <w:rsid w:val="00797AA5"/>
    <w:rsid w:val="007A26BD"/>
    <w:rsid w:val="007A4105"/>
    <w:rsid w:val="007B4503"/>
    <w:rsid w:val="007C0384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547BA"/>
    <w:rsid w:val="008553C7"/>
    <w:rsid w:val="00857FEB"/>
    <w:rsid w:val="008601AF"/>
    <w:rsid w:val="0087125D"/>
    <w:rsid w:val="00872271"/>
    <w:rsid w:val="0087600D"/>
    <w:rsid w:val="00883137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24570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5112"/>
    <w:rsid w:val="00981768"/>
    <w:rsid w:val="00983E8F"/>
    <w:rsid w:val="00993A32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D3F72"/>
    <w:rsid w:val="009F3259"/>
    <w:rsid w:val="00A056DE"/>
    <w:rsid w:val="00A07D42"/>
    <w:rsid w:val="00A128AD"/>
    <w:rsid w:val="00A21E76"/>
    <w:rsid w:val="00A23BC8"/>
    <w:rsid w:val="00A30E68"/>
    <w:rsid w:val="00A31933"/>
    <w:rsid w:val="00A31DBA"/>
    <w:rsid w:val="00A34AA0"/>
    <w:rsid w:val="00A41FE2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5014"/>
    <w:rsid w:val="00B564F8"/>
    <w:rsid w:val="00B62232"/>
    <w:rsid w:val="00B63B10"/>
    <w:rsid w:val="00B70BF3"/>
    <w:rsid w:val="00B71DC2"/>
    <w:rsid w:val="00B77D68"/>
    <w:rsid w:val="00B812B7"/>
    <w:rsid w:val="00B91CFC"/>
    <w:rsid w:val="00B93893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D5A"/>
    <w:rsid w:val="00C02480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92958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64D6"/>
    <w:rsid w:val="00D33BF0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7D03"/>
    <w:rsid w:val="00D91515"/>
    <w:rsid w:val="00D95C88"/>
    <w:rsid w:val="00D97B2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0715E"/>
    <w:rsid w:val="00E0756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F89"/>
    <w:rsid w:val="00E80E71"/>
    <w:rsid w:val="00E850D3"/>
    <w:rsid w:val="00E853D6"/>
    <w:rsid w:val="00E876B9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AD4"/>
    <w:rsid w:val="00EF60DC"/>
    <w:rsid w:val="00EF759F"/>
    <w:rsid w:val="00F00F54"/>
    <w:rsid w:val="00F03963"/>
    <w:rsid w:val="00F11068"/>
    <w:rsid w:val="00F1256D"/>
    <w:rsid w:val="00F13A4E"/>
    <w:rsid w:val="00F172BB"/>
    <w:rsid w:val="00F17B10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55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2457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basedOn w:val="Standaardalinea-lettertype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basedOn w:val="Standaardalinea-lettertype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2457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basedOn w:val="Standaardalinea-lettertype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basedOn w:val="Standaardalinea-lettertype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177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208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2014-11-10T13:57:00.0000000Z</lastPrinted>
  <dcterms:created xsi:type="dcterms:W3CDTF">2014-11-10T14:08:00.0000000Z</dcterms:created>
  <dcterms:modified xsi:type="dcterms:W3CDTF">2014-11-20T16:12:00.0000000Z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0x0101004A9F87E0928F6949A5876FF747FEE3C6</vt:lpwstr>
  </property>
</Properties>
</file>