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F3" w:rsidRDefault="007A3030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4090A203" wp14:anchorId="3D249C6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F46" w:rsidRDefault="009E5F46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">
                <v:textbox style="layout-flow:vertical;mso-layout-flow-alt:bottom-to-top">
                  <w:txbxContent>
                    <w:p w:rsidR="009E5F46" w:rsidRDefault="009E5F46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9925F3">
        <w:tc>
          <w:tcPr>
            <w:tcW w:w="0" w:type="auto"/>
          </w:tcPr>
          <w:p w:rsidR="009925F3" w:rsidRDefault="007A3030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07A42655" wp14:editId="3F5F4B2B">
                  <wp:extent cx="2343150" cy="1581150"/>
                  <wp:effectExtent l="0" t="0" r="0" b="0"/>
                  <wp:docPr id="4" name="Afbeelding 1" descr="RO_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_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</w:tr>
    </w:tbl>
    <w:p w:rsidR="009925F3" w:rsidRDefault="009925F3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9925F3">
        <w:trPr>
          <w:trHeight w:val="306" w:hRule="exact"/>
        </w:trPr>
        <w:tc>
          <w:tcPr>
            <w:tcW w:w="7512" w:type="dxa"/>
            <w:gridSpan w:val="2"/>
          </w:tcPr>
          <w:p w:rsidR="009925F3" w:rsidRDefault="009925F3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15608A">
              <w:t>&gt; Retouradres Postbus 20301 2500 EH  Den Haag</w:t>
            </w:r>
            <w:r>
              <w:fldChar w:fldCharType="end"/>
            </w:r>
          </w:p>
        </w:tc>
      </w:tr>
      <w:tr w:rsidR="009925F3">
        <w:trPr>
          <w:cantSplit/>
          <w:trHeight w:val="85" w:hRule="exact"/>
        </w:trPr>
        <w:tc>
          <w:tcPr>
            <w:tcW w:w="7512" w:type="dxa"/>
            <w:gridSpan w:val="2"/>
          </w:tcPr>
          <w:p w:rsidR="009925F3" w:rsidRDefault="009925F3">
            <w:pPr>
              <w:pStyle w:val="Huisstijl-Rubricering"/>
            </w:pPr>
          </w:p>
        </w:tc>
      </w:tr>
      <w:tr w:rsidR="009925F3">
        <w:trPr>
          <w:cantSplit/>
          <w:trHeight w:val="187" w:hRule="exact"/>
        </w:trPr>
        <w:tc>
          <w:tcPr>
            <w:tcW w:w="7512" w:type="dxa"/>
            <w:gridSpan w:val="2"/>
          </w:tcPr>
          <w:p w:rsidR="009925F3" w:rsidRDefault="009925F3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9925F3">
        <w:trPr>
          <w:cantSplit/>
          <w:trHeight w:val="2166" w:hRule="exact"/>
        </w:trPr>
        <w:tc>
          <w:tcPr>
            <w:tcW w:w="7512" w:type="dxa"/>
            <w:gridSpan w:val="2"/>
          </w:tcPr>
          <w:p w:rsidR="001377D8" w:rsidRDefault="009925F3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 w:rsidR="0015608A">
              <w:t>Aan de Voorzitter van de Tweede Kamer</w:t>
            </w:r>
          </w:p>
          <w:p w:rsidR="0015608A" w:rsidRDefault="0015608A">
            <w:pPr>
              <w:pStyle w:val="adres"/>
            </w:pPr>
            <w:r>
              <w:t>der Staten-Generaal</w:t>
            </w:r>
          </w:p>
          <w:p w:rsidR="00EF7D9E" w:rsidRDefault="0015608A">
            <w:pPr>
              <w:pStyle w:val="adres"/>
            </w:pPr>
            <w:r>
              <w:t xml:space="preserve">Postbus 20018 </w:t>
            </w:r>
          </w:p>
          <w:p w:rsidR="009925F3" w:rsidRDefault="0015608A">
            <w:pPr>
              <w:pStyle w:val="adres"/>
            </w:pPr>
            <w:r>
              <w:t>2500 EA  DEN HAAG</w:t>
            </w:r>
            <w:r w:rsidR="009925F3">
              <w:fldChar w:fldCharType="end"/>
            </w:r>
          </w:p>
          <w:p w:rsidR="009925F3" w:rsidRDefault="009925F3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9925F3" w:rsidRDefault="009925F3">
            <w:pPr>
              <w:pStyle w:val="kixcode"/>
            </w:pPr>
          </w:p>
        </w:tc>
      </w:tr>
      <w:tr w:rsidR="009925F3">
        <w:trPr>
          <w:trHeight w:val="465" w:hRule="exact"/>
        </w:trPr>
        <w:tc>
          <w:tcPr>
            <w:tcW w:w="7512" w:type="dxa"/>
            <w:gridSpan w:val="2"/>
          </w:tcPr>
          <w:p w:rsidR="009925F3" w:rsidRDefault="009925F3">
            <w:pPr>
              <w:pStyle w:val="broodtekst"/>
            </w:pPr>
          </w:p>
        </w:tc>
      </w:tr>
      <w:tr w:rsidR="009925F3">
        <w:trPr>
          <w:trHeight w:val="238" w:hRule="exact"/>
        </w:trPr>
        <w:tc>
          <w:tcPr>
            <w:tcW w:w="1099" w:type="dxa"/>
          </w:tcPr>
          <w:p w:rsidR="009925F3" w:rsidRDefault="009925F3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15608A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9925F3" w:rsidRDefault="001377D8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 xml:space="preserve">14 </w:t>
            </w:r>
            <w:r w:rsidR="00521D8E">
              <w:t>februari 2014</w:t>
            </w:r>
          </w:p>
        </w:tc>
      </w:tr>
      <w:tr w:rsidR="009925F3">
        <w:trPr>
          <w:trHeight w:val="482" w:hRule="exact"/>
        </w:trPr>
        <w:tc>
          <w:tcPr>
            <w:tcW w:w="1099" w:type="dxa"/>
          </w:tcPr>
          <w:p w:rsidR="009925F3" w:rsidRDefault="009925F3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15608A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9925F3" w:rsidRDefault="00521D8E">
            <w:pPr>
              <w:pStyle w:val="datumonderwerp"/>
            </w:pPr>
            <w:r>
              <w:t>Verzamelwet Veiligheid en Justitie 2013 (33 771)</w:t>
            </w:r>
          </w:p>
        </w:tc>
      </w:tr>
    </w:tbl>
    <w:p w:rsidRPr="0002656D" w:rsidR="0002656D" w:rsidP="0002656D" w:rsidRDefault="0002656D">
      <w:pPr>
        <w:rPr>
          <w:vanish/>
        </w:rPr>
      </w:pPr>
      <w:bookmarkStart w:name="referentiegegevens" w:id="3"/>
      <w:bookmarkStart w:name="referentiegegevens_bk" w:id="4"/>
      <w:bookmarkEnd w:id="3"/>
    </w:p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9925F3">
        <w:tc>
          <w:tcPr>
            <w:tcW w:w="2013" w:type="dxa"/>
          </w:tcPr>
          <w:p w:rsidR="0015608A" w:rsidP="0015608A" w:rsidRDefault="0015608A">
            <w:pPr>
              <w:pStyle w:val="afzendgegevens-bold"/>
            </w:pPr>
            <w:r>
              <w:t>Directie Wetgeving</w:t>
            </w:r>
            <w:r w:rsidR="00EF7D9E">
              <w:t xml:space="preserve"> en Juridische Zaken</w:t>
            </w:r>
          </w:p>
          <w:p w:rsidR="0015608A" w:rsidP="0015608A" w:rsidRDefault="0015608A">
            <w:pPr>
              <w:pStyle w:val="afzendgegevens"/>
            </w:pPr>
            <w:r>
              <w:t xml:space="preserve">Sector </w:t>
            </w:r>
            <w:r w:rsidR="00EF7D9E">
              <w:t>Staats- en bestuursrecht</w:t>
            </w:r>
          </w:p>
          <w:p w:rsidR="0015608A" w:rsidP="0015608A" w:rsidRDefault="0015608A">
            <w:pPr>
              <w:pStyle w:val="witregel1"/>
            </w:pPr>
            <w:r>
              <w:t> </w:t>
            </w:r>
          </w:p>
          <w:p w:rsidRPr="00C30266" w:rsidR="00EF7D9E" w:rsidP="00EF7D9E" w:rsidRDefault="00EF7D9E">
            <w:pPr>
              <w:pStyle w:val="afzendgegevens"/>
              <w:rPr>
                <w:lang w:val="de-DE"/>
              </w:rPr>
            </w:pPr>
            <w:r w:rsidRPr="00C30266">
              <w:rPr>
                <w:lang w:val="de-DE"/>
              </w:rPr>
              <w:t>Turfmarkt 147</w:t>
            </w:r>
          </w:p>
          <w:p w:rsidRPr="00C30266" w:rsidR="00EF7D9E" w:rsidP="00EF7D9E" w:rsidRDefault="00EF7D9E">
            <w:pPr>
              <w:pStyle w:val="afzendgegevens"/>
              <w:rPr>
                <w:lang w:val="de-DE"/>
              </w:rPr>
            </w:pPr>
            <w:r w:rsidRPr="00C30266">
              <w:rPr>
                <w:lang w:val="de-DE"/>
              </w:rPr>
              <w:t>2511 DP Den Haag</w:t>
            </w:r>
          </w:p>
          <w:p w:rsidRPr="00C30266" w:rsidR="00EF7D9E" w:rsidP="00EF7D9E" w:rsidRDefault="00EF7D9E">
            <w:pPr>
              <w:pStyle w:val="afzendgegevens"/>
              <w:rPr>
                <w:lang w:val="de-DE"/>
              </w:rPr>
            </w:pPr>
            <w:r w:rsidRPr="00C30266">
              <w:rPr>
                <w:lang w:val="de-DE"/>
              </w:rPr>
              <w:t>Postbus 20301</w:t>
            </w:r>
          </w:p>
          <w:p w:rsidRPr="00C30266" w:rsidR="00EF7D9E" w:rsidP="00EF7D9E" w:rsidRDefault="00EF7D9E">
            <w:pPr>
              <w:pStyle w:val="afzendgegevens"/>
              <w:rPr>
                <w:lang w:val="de-DE"/>
              </w:rPr>
            </w:pPr>
            <w:r w:rsidRPr="00C30266">
              <w:rPr>
                <w:lang w:val="de-DE"/>
              </w:rPr>
              <w:t>2500 EH Den Haag</w:t>
            </w:r>
          </w:p>
          <w:p w:rsidRPr="00C30266" w:rsidR="00EF7D9E" w:rsidP="00EF7D9E" w:rsidRDefault="00EF7D9E">
            <w:pPr>
              <w:pStyle w:val="afzendgegevens"/>
              <w:rPr>
                <w:lang w:val="de-DE"/>
              </w:rPr>
            </w:pPr>
            <w:r w:rsidRPr="00C30266">
              <w:rPr>
                <w:lang w:val="de-DE"/>
              </w:rPr>
              <w:t>www.rijksoverheid.nl/venj</w:t>
            </w:r>
          </w:p>
          <w:p w:rsidRPr="00C30266" w:rsidR="00EF7D9E" w:rsidP="00EF7D9E" w:rsidRDefault="00EF7D9E">
            <w:pPr>
              <w:pStyle w:val="witregel1"/>
              <w:rPr>
                <w:lang w:val="de-DE"/>
              </w:rPr>
            </w:pPr>
            <w:r w:rsidRPr="00C30266">
              <w:rPr>
                <w:lang w:val="de-DE"/>
              </w:rPr>
              <w:t> </w:t>
            </w:r>
          </w:p>
          <w:p w:rsidRPr="00C30266" w:rsidR="00EF7D9E" w:rsidP="00EF7D9E" w:rsidRDefault="00EF7D9E">
            <w:pPr>
              <w:pStyle w:val="witregel1"/>
              <w:rPr>
                <w:lang w:val="de-DE"/>
              </w:rPr>
            </w:pPr>
            <w:r w:rsidRPr="00C30266">
              <w:rPr>
                <w:lang w:val="de-DE"/>
              </w:rPr>
              <w:t> </w:t>
            </w:r>
          </w:p>
          <w:p w:rsidR="00521D8E" w:rsidP="00521D8E" w:rsidRDefault="0015608A">
            <w:pPr>
              <w:pStyle w:val="witregel1"/>
            </w:pPr>
            <w:r>
              <w:t> </w:t>
            </w:r>
          </w:p>
          <w:p w:rsidR="0015608A" w:rsidP="00521D8E" w:rsidRDefault="0015608A">
            <w:pPr>
              <w:pStyle w:val="witregel1"/>
            </w:pPr>
            <w:r>
              <w:t> </w:t>
            </w:r>
          </w:p>
          <w:p w:rsidR="0015608A" w:rsidP="0015608A" w:rsidRDefault="0015608A">
            <w:pPr>
              <w:pStyle w:val="referentiekopjes"/>
            </w:pPr>
            <w:r>
              <w:t>Ons kenmerk</w:t>
            </w:r>
          </w:p>
          <w:p w:rsidR="0015608A" w:rsidP="0015608A" w:rsidRDefault="009A5BA7">
            <w:pPr>
              <w:pStyle w:val="referentiegegevens"/>
            </w:pPr>
            <w:r>
              <w:t xml:space="preserve">481030 </w:t>
            </w:r>
          </w:p>
          <w:p w:rsidR="0015608A" w:rsidP="0015608A" w:rsidRDefault="0015608A">
            <w:pPr>
              <w:pStyle w:val="witregel1"/>
            </w:pPr>
            <w:r>
              <w:t> </w:t>
            </w:r>
          </w:p>
          <w:p w:rsidR="0015608A" w:rsidP="0015608A" w:rsidRDefault="0015608A">
            <w:pPr>
              <w:pStyle w:val="witregel1"/>
            </w:pPr>
            <w:r>
              <w:t> </w:t>
            </w:r>
          </w:p>
          <w:p w:rsidR="0015608A" w:rsidP="0015608A" w:rsidRDefault="0015608A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15608A" w:rsidP="0015608A" w:rsidRDefault="0015608A">
            <w:pPr>
              <w:pStyle w:val="referentiegegevens"/>
            </w:pPr>
          </w:p>
          <w:bookmarkEnd w:id="4"/>
          <w:p w:rsidRPr="0015608A" w:rsidR="009925F3" w:rsidP="0015608A" w:rsidRDefault="009925F3">
            <w:pPr>
              <w:pStyle w:val="referentiegegevens"/>
            </w:pPr>
          </w:p>
        </w:tc>
      </w:tr>
    </w:tbl>
    <w:p w:rsidR="009925F3" w:rsidRDefault="009925F3">
      <w:pPr>
        <w:pStyle w:val="broodtekst"/>
      </w:pPr>
    </w:p>
    <w:p w:rsidR="009925F3" w:rsidRDefault="009925F3">
      <w:pPr>
        <w:pStyle w:val="broodtekst"/>
        <w:sectPr w:rsidR="009925F3" w:rsidSect="0001464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08"/>
          <w:titlePg/>
          <w:docGrid w:linePitch="360"/>
        </w:sectPr>
      </w:pPr>
    </w:p>
    <w:p w:rsidR="009925F3" w:rsidRDefault="00521D8E">
      <w:pPr>
        <w:pStyle w:val="broodtekst"/>
      </w:pPr>
      <w:r w:rsidRPr="00521D8E">
        <w:lastRenderedPageBreak/>
        <w:t>Hierbij bied ik u de nota naar aanleiding van het verslag alsmede een nota van wijziging inzake het bovenvermelde voorstel aan.</w:t>
      </w:r>
      <w:r w:rsidR="007A303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editId="5E936CA0" wp14:anchorId="45D3849E">
                <wp:simplePos x="0" y="0"/>
                <wp:positionH relativeFrom="page">
                  <wp:posOffset>5944235</wp:posOffset>
                </wp:positionH>
                <wp:positionV relativeFrom="page">
                  <wp:posOffset>10182225</wp:posOffset>
                </wp:positionV>
                <wp:extent cx="1811020" cy="228600"/>
                <wp:effectExtent l="635" t="0" r="0" b="0"/>
                <wp:wrapNone/>
                <wp:docPr id="5" name="Text Box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25F3" w:rsidRDefault="009925F3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2" style="position:absolute;margin-left:468.05pt;margin-top:801.75pt;width:142.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">
                <v:textbox inset="0,0,0,0">
                  <w:txbxContent>
                    <w:p w:rsidR="009925F3" w:rsidRDefault="009925F3">
                      <w:pPr>
                        <w:pStyle w:val="Huisstijl-Paginanummering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DOCPROPERTY mailing-aan  </w:instrText>
                      </w:r>
                      <w:r>
                        <w:fldChar w:fldCharType="end"/>
                      </w:r>
                      <w:r>
                        <w:instrText xml:space="preserve"> = "1"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if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= "1" ""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_pagina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Pagina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PAGE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_van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van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2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>"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instrText>" ""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bookmarkStart w:name="aanhef" w:id="7"/>
    <w:bookmarkEnd w:id="7"/>
    <w:p w:rsidR="009925F3" w:rsidRDefault="009925F3">
      <w:pPr>
        <w:pStyle w:val="broodtekst"/>
      </w:pPr>
      <w:r>
        <w:fldChar w:fldCharType="begin"/>
      </w:r>
      <w:r>
        <w:instrText xml:space="preserve"> DOCPROPERTY aanhefdoc *\MERGEFORMAT </w:instrText>
      </w:r>
      <w:r>
        <w:fldChar w:fldCharType="end"/>
      </w:r>
      <w:bookmarkStart w:name="cursor" w:id="8"/>
      <w:bookmarkEnd w:id="8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9925F3">
        <w:trPr>
          <w:cantSplit/>
        </w:trPr>
        <w:tc>
          <w:tcPr>
            <w:tcW w:w="7501" w:type="dxa"/>
          </w:tcPr>
          <w:tbl>
            <w:tblPr>
              <w:tblW w:w="753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9"/>
              <w:gridCol w:w="226"/>
              <w:gridCol w:w="3099"/>
            </w:tblGrid>
            <w:tr w:rsidRPr="0015608A" w:rsidR="0015608A" w:rsidTr="0015608A">
              <w:tc>
                <w:tcPr>
                  <w:tcW w:w="7534" w:type="dxa"/>
                  <w:gridSpan w:val="3"/>
                  <w:shd w:val="clear" w:color="auto" w:fill="auto"/>
                </w:tcPr>
                <w:p w:rsidRPr="0015608A" w:rsidR="0015608A" w:rsidP="0015608A" w:rsidRDefault="0015608A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15608A" w:rsidR="0015608A" w:rsidTr="0015608A">
              <w:tc>
                <w:tcPr>
                  <w:tcW w:w="7534" w:type="dxa"/>
                  <w:gridSpan w:val="3"/>
                  <w:shd w:val="clear" w:color="auto" w:fill="auto"/>
                </w:tcPr>
                <w:p w:rsidRPr="0015608A" w:rsidR="0015608A" w:rsidP="0015608A" w:rsidRDefault="0015608A">
                  <w:pPr>
                    <w:pStyle w:val="broodtekst"/>
                  </w:pPr>
                </w:p>
              </w:tc>
            </w:tr>
            <w:tr w:rsidRPr="0015608A" w:rsidR="0015608A" w:rsidTr="0015608A">
              <w:tc>
                <w:tcPr>
                  <w:tcW w:w="7534" w:type="dxa"/>
                  <w:gridSpan w:val="3"/>
                  <w:shd w:val="clear" w:color="auto" w:fill="auto"/>
                </w:tcPr>
                <w:p w:rsidRPr="0015608A" w:rsidR="0015608A" w:rsidP="0015608A" w:rsidRDefault="0015608A">
                  <w:pPr>
                    <w:pStyle w:val="broodtekst"/>
                  </w:pPr>
                </w:p>
              </w:tc>
            </w:tr>
            <w:tr w:rsidRPr="0015608A" w:rsidR="0015608A" w:rsidTr="0015608A">
              <w:tc>
                <w:tcPr>
                  <w:tcW w:w="7534" w:type="dxa"/>
                  <w:gridSpan w:val="3"/>
                  <w:shd w:val="clear" w:color="auto" w:fill="auto"/>
                </w:tcPr>
                <w:p w:rsidRPr="0015608A" w:rsidR="0015608A" w:rsidP="0015608A" w:rsidRDefault="0015608A">
                  <w:pPr>
                    <w:pStyle w:val="broodtekst"/>
                  </w:pPr>
                </w:p>
              </w:tc>
            </w:tr>
            <w:tr w:rsidRPr="0015608A" w:rsidR="0015608A" w:rsidTr="0015608A">
              <w:tc>
                <w:tcPr>
                  <w:tcW w:w="7534" w:type="dxa"/>
                  <w:gridSpan w:val="3"/>
                  <w:shd w:val="clear" w:color="auto" w:fill="auto"/>
                </w:tcPr>
                <w:p w:rsidRPr="0015608A" w:rsidR="0015608A" w:rsidP="0015608A" w:rsidRDefault="0015608A">
                  <w:pPr>
                    <w:pStyle w:val="broodtekst"/>
                  </w:pPr>
                </w:p>
              </w:tc>
            </w:tr>
            <w:tr w:rsidRPr="0015608A" w:rsidR="0015608A" w:rsidTr="0015608A">
              <w:tc>
                <w:tcPr>
                  <w:tcW w:w="4209" w:type="dxa"/>
                  <w:shd w:val="clear" w:color="auto" w:fill="auto"/>
                </w:tcPr>
                <w:p w:rsidRPr="0015608A" w:rsidR="0015608A" w:rsidP="00EF7D9E" w:rsidRDefault="0015608A">
                  <w:pPr>
                    <w:pStyle w:val="broodtekst"/>
                  </w:pPr>
                  <w:r>
                    <w:t xml:space="preserve">De </w:t>
                  </w:r>
                  <w:r w:rsidR="00EF7D9E">
                    <w:t>Minister van Veiligheid en Justitie</w:t>
                  </w:r>
                  <w:r w:rsidR="00E55D68">
                    <w:t>,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15608A" w:rsidR="0015608A" w:rsidP="0015608A" w:rsidRDefault="0015608A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15608A" w:rsidR="0015608A" w:rsidP="007B2F92" w:rsidRDefault="0015608A">
                  <w:pPr>
                    <w:pStyle w:val="in-table"/>
                  </w:pPr>
                </w:p>
              </w:tc>
            </w:tr>
            <w:tr w:rsidRPr="0015608A" w:rsidR="0015608A" w:rsidTr="0015608A">
              <w:tc>
                <w:tcPr>
                  <w:tcW w:w="4209" w:type="dxa"/>
                  <w:shd w:val="clear" w:color="auto" w:fill="auto"/>
                </w:tcPr>
                <w:p w:rsidR="0015608A" w:rsidP="0015608A" w:rsidRDefault="0015608A">
                  <w:pPr>
                    <w:pStyle w:val="broodtekst-i"/>
                  </w:pPr>
                </w:p>
                <w:p w:rsidR="0015608A" w:rsidP="0015608A" w:rsidRDefault="0015608A">
                  <w:pPr>
                    <w:pStyle w:val="broodtekst-i"/>
                  </w:pPr>
                </w:p>
                <w:p w:rsidR="0015608A" w:rsidP="0015608A" w:rsidRDefault="0015608A">
                  <w:pPr>
                    <w:pStyle w:val="broodtekst-i"/>
                  </w:pPr>
                </w:p>
                <w:p w:rsidR="0015608A" w:rsidP="0015608A" w:rsidRDefault="0015608A">
                  <w:pPr>
                    <w:pStyle w:val="broodtekst-i"/>
                  </w:pPr>
                </w:p>
                <w:p w:rsidRPr="0015608A" w:rsidR="0015608A" w:rsidP="00EF7D9E" w:rsidRDefault="0015608A">
                  <w:pPr>
                    <w:pStyle w:val="broodtekst-i"/>
                    <w:rPr>
                      <w:i w:val="0"/>
                    </w:rPr>
                  </w:pPr>
                  <w:r w:rsidRPr="0015608A">
                    <w:rPr>
                      <w:i w:val="0"/>
                    </w:rPr>
                    <w:t xml:space="preserve">I.W. Opstelten 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15608A" w:rsidR="0015608A" w:rsidP="0015608A" w:rsidRDefault="0015608A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15608A" w:rsidR="0015608A" w:rsidP="007B2F92" w:rsidRDefault="0015608A">
                  <w:pPr>
                    <w:pStyle w:val="in-table"/>
                  </w:pPr>
                </w:p>
              </w:tc>
            </w:tr>
          </w:tbl>
          <w:p w:rsidR="0015608A" w:rsidP="0015608A" w:rsidRDefault="0015608A">
            <w:pPr>
              <w:pStyle w:val="in-table"/>
            </w:pPr>
          </w:p>
          <w:bookmarkEnd w:id="10"/>
          <w:p w:rsidR="009925F3" w:rsidP="0015608A" w:rsidRDefault="009925F3">
            <w:pPr>
              <w:pStyle w:val="in-table"/>
            </w:pPr>
          </w:p>
        </w:tc>
      </w:tr>
    </w:tbl>
    <w:p w:rsidR="009E5F46" w:rsidRDefault="009E5F46">
      <w:pPr>
        <w:pStyle w:val="broodtekst"/>
      </w:pPr>
    </w:p>
    <w:sectPr w:rsidR="009E5F46" w:rsidSect="00014644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309" w:rsidRDefault="006E1309">
      <w:r>
        <w:separator/>
      </w:r>
    </w:p>
    <w:p w:rsidR="006E1309" w:rsidRDefault="006E1309"/>
    <w:p w:rsidR="006E1309" w:rsidRDefault="006E1309"/>
    <w:p w:rsidR="006E1309" w:rsidRDefault="006E1309"/>
  </w:endnote>
  <w:endnote w:type="continuationSeparator" w:id="0">
    <w:p w:rsidR="006E1309" w:rsidRDefault="006E1309">
      <w:r>
        <w:continuationSeparator/>
      </w:r>
    </w:p>
    <w:p w:rsidR="006E1309" w:rsidRDefault="006E1309"/>
    <w:p w:rsidR="006E1309" w:rsidRDefault="006E1309"/>
    <w:p w:rsidR="006E1309" w:rsidRDefault="006E13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F3" w:rsidRDefault="009925F3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925F3" w:rsidRDefault="009925F3">
    <w:pPr>
      <w:pStyle w:val="Voettekst"/>
    </w:pPr>
  </w:p>
  <w:p w:rsidR="009925F3" w:rsidRDefault="009925F3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9925F3">
      <w:trPr>
        <w:trHeight w:hRule="exact" w:val="240"/>
      </w:trPr>
      <w:tc>
        <w:tcPr>
          <w:tcW w:w="7752" w:type="dxa"/>
        </w:tcPr>
        <w:p w:rsidR="009925F3" w:rsidRDefault="009925F3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9925F3" w:rsidRDefault="009925F3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1A0301">
            <w:fldChar w:fldCharType="begin"/>
          </w:r>
          <w:r w:rsidR="001A0301">
            <w:instrText xml:space="preserve"> NUMPAGES   \* MERGEFORMAT </w:instrText>
          </w:r>
          <w:r w:rsidR="001A0301">
            <w:fldChar w:fldCharType="separate"/>
          </w:r>
          <w:r w:rsidR="00014644">
            <w:t>1</w:t>
          </w:r>
          <w:r w:rsidR="001A0301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9925F3">
      <w:trPr>
        <w:trHeight w:hRule="exact" w:val="240"/>
      </w:trPr>
      <w:tc>
        <w:tcPr>
          <w:tcW w:w="7752" w:type="dxa"/>
        </w:tcPr>
        <w:bookmarkStart w:id="5" w:name="bmVoettekst1"/>
        <w:p w:rsidR="009925F3" w:rsidRDefault="009925F3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9925F3" w:rsidRDefault="009925F3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014644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014644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1A0301">
            <w:fldChar w:fldCharType="begin"/>
          </w:r>
          <w:r w:rsidR="001A0301">
            <w:instrText xml:space="preserve"> SECTIONPAGES   \* MERGEFORMAT </w:instrText>
          </w:r>
          <w:r w:rsidR="001A0301">
            <w:fldChar w:fldCharType="separate"/>
          </w:r>
          <w:r>
            <w:t>2</w:t>
          </w:r>
          <w:r w:rsidR="001A0301">
            <w:fldChar w:fldCharType="end"/>
          </w:r>
        </w:p>
      </w:tc>
    </w:tr>
    <w:bookmarkEnd w:id="5"/>
  </w:tbl>
  <w:p w:rsidR="009925F3" w:rsidRDefault="009925F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9925F3">
      <w:trPr>
        <w:cantSplit/>
        <w:trHeight w:hRule="exact" w:val="23"/>
      </w:trPr>
      <w:tc>
        <w:tcPr>
          <w:tcW w:w="7771" w:type="dxa"/>
        </w:tcPr>
        <w:p w:rsidR="009925F3" w:rsidRDefault="009925F3">
          <w:pPr>
            <w:pStyle w:val="Huisstijl-Rubricering"/>
          </w:pPr>
        </w:p>
      </w:tc>
      <w:tc>
        <w:tcPr>
          <w:tcW w:w="2123" w:type="dxa"/>
        </w:tcPr>
        <w:p w:rsidR="009925F3" w:rsidRDefault="009925F3">
          <w:pPr>
            <w:pStyle w:val="Huisstijl-Paginanummering"/>
          </w:pPr>
        </w:p>
      </w:tc>
    </w:tr>
    <w:tr w:rsidR="009925F3">
      <w:trPr>
        <w:cantSplit/>
        <w:trHeight w:hRule="exact" w:val="216"/>
      </w:trPr>
      <w:tc>
        <w:tcPr>
          <w:tcW w:w="7771" w:type="dxa"/>
        </w:tcPr>
        <w:p w:rsidR="009925F3" w:rsidRDefault="009925F3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9925F3" w:rsidRDefault="009925F3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1A0301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9925F3" w:rsidRDefault="009925F3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9925F3">
      <w:trPr>
        <w:cantSplit/>
        <w:trHeight w:hRule="exact" w:val="170"/>
      </w:trPr>
      <w:tc>
        <w:tcPr>
          <w:tcW w:w="7769" w:type="dxa"/>
        </w:tcPr>
        <w:p w:rsidR="009925F3" w:rsidRDefault="009925F3">
          <w:pPr>
            <w:pStyle w:val="Huisstijl-Rubricering"/>
          </w:pPr>
        </w:p>
      </w:tc>
      <w:tc>
        <w:tcPr>
          <w:tcW w:w="2123" w:type="dxa"/>
        </w:tcPr>
        <w:p w:rsidR="009925F3" w:rsidRDefault="009925F3">
          <w:pPr>
            <w:pStyle w:val="Huisstijl-Paginanummering"/>
          </w:pPr>
        </w:p>
      </w:tc>
    </w:tr>
    <w:tr w:rsidR="009925F3">
      <w:trPr>
        <w:cantSplit/>
        <w:trHeight w:hRule="exact" w:val="289"/>
      </w:trPr>
      <w:tc>
        <w:tcPr>
          <w:tcW w:w="7769" w:type="dxa"/>
        </w:tcPr>
        <w:p w:rsidR="009925F3" w:rsidRDefault="009925F3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9925F3" w:rsidRDefault="009925F3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014644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>
            <w:rPr>
              <w:rStyle w:val="Paginanummer"/>
            </w:rPr>
            <w:t>2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014644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1A0301">
            <w:fldChar w:fldCharType="begin"/>
          </w:r>
          <w:r w:rsidR="001A0301">
            <w:instrText xml:space="preserve"> SECTIONPAGES   \* MERGEFORMAT </w:instrText>
          </w:r>
          <w:r w:rsidR="001A0301">
            <w:fldChar w:fldCharType="separate"/>
          </w:r>
          <w:r>
            <w:t>2</w:t>
          </w:r>
          <w:r w:rsidR="001A0301">
            <w:fldChar w:fldCharType="end"/>
          </w:r>
        </w:p>
      </w:tc>
    </w:tr>
    <w:tr w:rsidR="009925F3">
      <w:trPr>
        <w:cantSplit/>
        <w:trHeight w:hRule="exact" w:val="23"/>
      </w:trPr>
      <w:tc>
        <w:tcPr>
          <w:tcW w:w="7769" w:type="dxa"/>
        </w:tcPr>
        <w:p w:rsidR="009925F3" w:rsidRDefault="009925F3">
          <w:pPr>
            <w:pStyle w:val="Huisstijl-Rubricering"/>
          </w:pPr>
        </w:p>
      </w:tc>
      <w:tc>
        <w:tcPr>
          <w:tcW w:w="2123" w:type="dxa"/>
        </w:tcPr>
        <w:p w:rsidR="009925F3" w:rsidRDefault="009925F3">
          <w:pPr>
            <w:pStyle w:val="Huisstijl-Paginanummering"/>
            <w:rPr>
              <w:rStyle w:val="Huisstijl-GegevenCharChar"/>
            </w:rPr>
          </w:pPr>
        </w:p>
      </w:tc>
    </w:tr>
  </w:tbl>
  <w:p w:rsidR="009925F3" w:rsidRDefault="009925F3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309" w:rsidRDefault="006E1309">
      <w:r>
        <w:separator/>
      </w:r>
    </w:p>
    <w:p w:rsidR="006E1309" w:rsidRDefault="006E1309"/>
    <w:p w:rsidR="006E1309" w:rsidRDefault="006E1309"/>
    <w:p w:rsidR="006E1309" w:rsidRDefault="006E1309"/>
  </w:footnote>
  <w:footnote w:type="continuationSeparator" w:id="0">
    <w:p w:rsidR="006E1309" w:rsidRDefault="006E1309">
      <w:r>
        <w:continuationSeparator/>
      </w:r>
    </w:p>
    <w:p w:rsidR="006E1309" w:rsidRDefault="006E1309"/>
    <w:p w:rsidR="006E1309" w:rsidRDefault="006E1309"/>
    <w:p w:rsidR="006E1309" w:rsidRDefault="006E13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F3" w:rsidRDefault="009925F3">
    <w:pPr>
      <w:pStyle w:val="Koptekst"/>
    </w:pPr>
  </w:p>
  <w:p w:rsidR="009925F3" w:rsidRDefault="009925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F3" w:rsidRDefault="007A3030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3A9029C" wp14:editId="75D5EE24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9925F3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014644" w:rsidRDefault="009925F3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2B657E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014644">
                                  <w:rPr>
                                    <w:b/>
                                  </w:rPr>
                                  <w:t>Directie Wetgeving</w:t>
                                </w:r>
                              </w:p>
                              <w:p w:rsidR="00014644" w:rsidRDefault="009925F3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2B657E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014644">
                                  <w:t>Sector ALTIJD INVULLEN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014644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9925F3" w:rsidRPr="002B657E" w:rsidRDefault="009925F3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9925F3" w:rsidRDefault="009925F3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2B657E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014644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9925F3" w:rsidRDefault="009925F3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4644">
                                  <w:t>1 februari 2012</w:t>
                                </w:r>
                                <w:r>
                                  <w:fldChar w:fldCharType="end"/>
                                </w:r>
                              </w:p>
                              <w:p w:rsidR="009925F3" w:rsidRDefault="009925F3">
                                <w:pPr>
                                  <w:pStyle w:val="witregel1"/>
                                </w:pPr>
                              </w:p>
                              <w:p w:rsidR="00014644" w:rsidRDefault="009925F3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014644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9925F3" w:rsidRDefault="009925F3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4644">
                                  <w:t>ALTIJD INVULLEN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9925F3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9925F3" w:rsidRDefault="009925F3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9925F3" w:rsidRDefault="009925F3"/>
                        <w:p w:rsidR="009925F3" w:rsidRDefault="009925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9925F3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014644" w:rsidRDefault="009925F3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2B657E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014644">
                            <w:rPr>
                              <w:b/>
                            </w:rPr>
                            <w:t>Directie Wetgeving</w:t>
                          </w:r>
                        </w:p>
                        <w:p w:rsidR="00014644" w:rsidRDefault="009925F3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2B657E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014644">
                            <w:t>Sector ALTIJD INVULLEN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014644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9925F3" w:rsidRPr="002B657E" w:rsidRDefault="009925F3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9925F3" w:rsidRDefault="009925F3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2B657E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014644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9925F3" w:rsidRDefault="009925F3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4644">
                            <w:t>1 februari 2012</w:t>
                          </w:r>
                          <w:r>
                            <w:fldChar w:fldCharType="end"/>
                          </w:r>
                        </w:p>
                        <w:p w:rsidR="009925F3" w:rsidRDefault="009925F3">
                          <w:pPr>
                            <w:pStyle w:val="witregel1"/>
                          </w:pPr>
                        </w:p>
                        <w:p w:rsidR="00014644" w:rsidRDefault="009925F3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014644">
                            <w:rPr>
                              <w:b/>
                            </w:rPr>
                            <w:t>Ons kenmerk</w:t>
                          </w:r>
                        </w:p>
                        <w:p w:rsidR="009925F3" w:rsidRDefault="009925F3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4644">
                            <w:t>ALTIJD INVULLEN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9925F3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9925F3" w:rsidRDefault="009925F3">
                          <w:pPr>
                            <w:pStyle w:val="clausule"/>
                          </w:pPr>
                        </w:p>
                      </w:tc>
                    </w:tr>
                  </w:tbl>
                  <w:p w:rsidR="009925F3" w:rsidRDefault="009925F3"/>
                  <w:p w:rsidR="009925F3" w:rsidRDefault="009925F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B1DC242" wp14:editId="2FB21619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2514600" cy="113665"/>
              <wp:effectExtent l="0" t="2540" r="1270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925F3" w:rsidRDefault="009925F3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9925F3" w:rsidRDefault="009925F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9" type="#_x0000_t202" style="position:absolute;margin-left:79.4pt;margin-top:153.95pt;width:198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" stroked="f" strokecolor="fuchsia">
              <v:textbox inset="0,0,0,0">
                <w:txbxContent>
                  <w:p w:rsidR="009925F3" w:rsidRDefault="009925F3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9925F3" w:rsidRDefault="009925F3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9925F3">
      <w:trPr>
        <w:trHeight w:hRule="exact" w:val="136"/>
      </w:trPr>
      <w:tc>
        <w:tcPr>
          <w:tcW w:w="7520" w:type="dxa"/>
        </w:tcPr>
        <w:p w:rsidR="009925F3" w:rsidRDefault="009925F3">
          <w:pPr>
            <w:spacing w:line="240" w:lineRule="auto"/>
            <w:rPr>
              <w:sz w:val="12"/>
              <w:szCs w:val="12"/>
            </w:rPr>
          </w:pPr>
        </w:p>
      </w:tc>
    </w:tr>
  </w:tbl>
  <w:p w:rsidR="009925F3" w:rsidRDefault="009925F3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F3" w:rsidRDefault="007A3030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456F38BA" wp14:editId="56E007D1">
          <wp:simplePos x="0" y="0"/>
          <wp:positionH relativeFrom="page">
            <wp:posOffset>3546475</wp:posOffset>
          </wp:positionH>
          <wp:positionV relativeFrom="page">
            <wp:posOffset>0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6B98CB5E" wp14:editId="5FBECB4F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 w:rsidR="009925F3">
      <w:rPr>
        <w:color w:val="FFFFFF"/>
      </w:rPr>
      <w:fldChar w:fldCharType="begin"/>
    </w:r>
    <w:r w:rsidR="009925F3">
      <w:rPr>
        <w:color w:val="FFFFFF"/>
      </w:rPr>
      <w:instrText xml:space="preserve"> PAGE </w:instrText>
    </w:r>
    <w:r w:rsidR="009925F3">
      <w:rPr>
        <w:color w:val="FFFFFF"/>
      </w:rPr>
      <w:fldChar w:fldCharType="separate"/>
    </w:r>
    <w:r w:rsidR="001A0301">
      <w:rPr>
        <w:noProof/>
        <w:color w:val="FFFFFF"/>
      </w:rPr>
      <w:t>1</w:t>
    </w:r>
    <w:r w:rsidR="009925F3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F3" w:rsidRDefault="009925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9BB26AA2"/>
    <w:lvl w:ilvl="0">
      <w:start w:val="1"/>
      <w:numFmt w:val="bullet"/>
      <w:pStyle w:val="opsommingsvinkUit"/>
      <w:lvlText w:val="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587"/>
        </w:tabs>
        <w:ind w:left="454" w:hanging="227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814"/>
        </w:tabs>
        <w:ind w:left="680" w:hanging="226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1040"/>
        </w:tabs>
        <w:ind w:left="907" w:hanging="227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1267"/>
        </w:tabs>
        <w:ind w:left="1134" w:hanging="227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1494"/>
        </w:tabs>
        <w:ind w:left="1361" w:hanging="227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1721"/>
        </w:tabs>
        <w:ind w:left="1588" w:hanging="227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1948"/>
        </w:tabs>
        <w:ind w:left="1814" w:hanging="226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2174"/>
        </w:tabs>
        <w:ind w:left="2041" w:hanging="227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336AED42"/>
    <w:lvl w:ilvl="0">
      <w:start w:val="1"/>
      <w:numFmt w:val="bullet"/>
      <w:pStyle w:val="opsomming-bolletjesjustiti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587"/>
        </w:tabs>
        <w:ind w:left="454" w:hanging="227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814"/>
        </w:tabs>
        <w:ind w:left="680" w:hanging="226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-"/>
      <w:lvlJc w:val="left"/>
      <w:pPr>
        <w:tabs>
          <w:tab w:val="num" w:pos="1040"/>
        </w:tabs>
        <w:ind w:left="907" w:hanging="227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1267"/>
        </w:tabs>
        <w:ind w:left="1134" w:hanging="227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-"/>
      <w:lvlJc w:val="left"/>
      <w:pPr>
        <w:tabs>
          <w:tab w:val="num" w:pos="1494"/>
        </w:tabs>
        <w:ind w:left="1361" w:hanging="227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1588" w:hanging="227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-"/>
      <w:lvlJc w:val="left"/>
      <w:pPr>
        <w:tabs>
          <w:tab w:val="num" w:pos="1948"/>
        </w:tabs>
        <w:ind w:left="1814" w:hanging="226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2174"/>
        </w:tabs>
        <w:ind w:left="2041" w:hanging="227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659EE138"/>
    <w:lvl w:ilvl="0">
      <w:start w:val="1"/>
      <w:numFmt w:val="bullet"/>
      <w:pStyle w:val="opsomming-streepjesjustitie"/>
      <w:lvlText w:val=""/>
      <w:lvlJc w:val="left"/>
      <w:pPr>
        <w:tabs>
          <w:tab w:val="num" w:pos="587"/>
        </w:tabs>
        <w:ind w:left="454" w:hanging="227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814"/>
        </w:tabs>
        <w:ind w:left="680" w:hanging="226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1040"/>
        </w:tabs>
        <w:ind w:left="907" w:hanging="227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134" w:hanging="227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-"/>
      <w:lvlJc w:val="left"/>
      <w:pPr>
        <w:tabs>
          <w:tab w:val="num" w:pos="1494"/>
        </w:tabs>
        <w:ind w:left="1361" w:hanging="227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588" w:hanging="227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-"/>
      <w:lvlJc w:val="left"/>
      <w:pPr>
        <w:tabs>
          <w:tab w:val="num" w:pos="1948"/>
        </w:tabs>
        <w:ind w:left="1814" w:hanging="226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041" w:hanging="227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-"/>
      <w:lvlJc w:val="left"/>
      <w:pPr>
        <w:tabs>
          <w:tab w:val="num" w:pos="2401"/>
        </w:tabs>
        <w:ind w:left="2268" w:hanging="227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12AC8C4C"/>
    <w:lvl w:ilvl="0">
      <w:start w:val="1"/>
      <w:numFmt w:val="decimal"/>
      <w:pStyle w:val="opsomming-cijfersjustitie"/>
      <w:lvlText w:val="%1"/>
      <w:lvlJc w:val="left"/>
      <w:pPr>
        <w:tabs>
          <w:tab w:val="num" w:pos="360"/>
        </w:tabs>
        <w:ind w:left="227" w:hanging="227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587"/>
        </w:tabs>
        <w:ind w:left="454" w:hanging="227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1174"/>
        </w:tabs>
        <w:ind w:left="680" w:hanging="226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1040"/>
        </w:tabs>
        <w:ind w:left="907" w:hanging="227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1267"/>
        </w:tabs>
        <w:ind w:left="1134" w:hanging="227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1854"/>
        </w:tabs>
        <w:ind w:left="1361" w:hanging="227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1721"/>
        </w:tabs>
        <w:ind w:left="1588" w:hanging="227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1948"/>
        </w:tabs>
        <w:ind w:left="1814" w:hanging="226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2534"/>
        </w:tabs>
        <w:ind w:left="2041" w:hanging="227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25CA2D12"/>
    <w:lvl w:ilvl="0">
      <w:start w:val="1"/>
      <w:numFmt w:val="bullet"/>
      <w:pStyle w:val="opsommingsvinkAan"/>
      <w:lvlText w:val="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587"/>
        </w:tabs>
        <w:ind w:left="454" w:hanging="227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814"/>
        </w:tabs>
        <w:ind w:left="680" w:hanging="226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1040"/>
        </w:tabs>
        <w:ind w:left="907" w:hanging="227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1267"/>
        </w:tabs>
        <w:ind w:left="1134" w:hanging="227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1494"/>
        </w:tabs>
        <w:ind w:left="1361" w:hanging="227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1721"/>
        </w:tabs>
        <w:ind w:left="1588" w:hanging="227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1948"/>
        </w:tabs>
        <w:ind w:left="1814" w:hanging="226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2174"/>
        </w:tabs>
        <w:ind w:left="2041" w:hanging="227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B518D336"/>
    <w:lvl w:ilvl="0">
      <w:start w:val="1"/>
      <w:numFmt w:val="lowerLetter"/>
      <w:pStyle w:val="opsomming-lettersjustitie"/>
      <w:lvlText w:val="%1"/>
      <w:lvlJc w:val="left"/>
      <w:pPr>
        <w:tabs>
          <w:tab w:val="num" w:pos="360"/>
        </w:tabs>
        <w:ind w:left="227" w:hanging="227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587"/>
        </w:tabs>
        <w:ind w:left="454" w:hanging="227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1174"/>
        </w:tabs>
        <w:ind w:left="680" w:hanging="226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1040"/>
        </w:tabs>
        <w:ind w:left="907" w:hanging="227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1267"/>
        </w:tabs>
        <w:ind w:left="1134" w:hanging="227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1854"/>
        </w:tabs>
        <w:ind w:left="1361" w:hanging="227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1721"/>
        </w:tabs>
        <w:ind w:left="1588" w:hanging="227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1948"/>
        </w:tabs>
        <w:ind w:left="1814" w:hanging="226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2534"/>
        </w:tabs>
        <w:ind w:left="2041" w:hanging="227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8193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/ Eerste Kamer der Staten-Generaal_x000d_Postbus 20018 / 20017_x000d_2500 EA  DEN HAAG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1.0&quot; target-build=&quot;11.0.8328&quot; engine-version=&quot;1.20.30&quot; lastuser-initials=&quot;J&quot; lastuser-name=&quot;Jzuurmon&quot; existing=&quot;K:\HAP WERKMAP\hoofdstuk F\F.7 brief aan TK-EK.doc#Document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&lt;/p&gt;&lt;p style=&quot;afzendgegevens&quot;&gt;Sector ALTIJD INVULLEN&lt;/p&gt;&lt;p style=&quot;witregel1&quot;&gt; &lt;/p&gt;&lt;p style=&quot;afzendgegevens&quot;&gt;Schedeldoekshaven 100&lt;/p&gt;&lt;p style=&quot;afzendgegevens&quot;&gt;2511 EX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Uw kenmerk&lt;/p&gt;&lt;p style=&quot;referentiegegevens&quot;&gt;INDIEN BEKEND INVULLEN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De MvVenJ, of De SvVenJ, (voluit)&lt;/p&gt;&lt;/td&gt;&lt;td style=&quot;broodtekst&quot;&gt;&lt;/td&gt;&lt;td/&gt;&lt;/tr&gt;&lt;tr&gt;&lt;td&gt;&lt;p style=&quot;broodtekst-i&quot;&gt;I.W. Opstelten of F. Teeven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.xml&quot;/&gt;&lt;ondertekenaar-item value=&quot;52&quot; formatted-value=&quot;M en S tbv HAP&quot;&gt;&lt;afzender taal=&quot;1043&quot; organisatie=&quot;176&quot; aanhef=&quot;1&quot; groetregel=&quot;2&quot; name=&quot;M en S tbv HAP&quot; country-id=&quot;NLD&quot; country-code=&quot;31&quot; naam=&quot;De MvVenJ, of De SvVenJ, (voluit)&quot; functie=&quot;I.W. Opstelten of F. Teeven&quot;/&gt;_x000d__x000a__x0009__x0009_&lt;/ondertekenaar-item&gt;&lt;tweedeondertekenaar-item/&gt;&lt;behandelddoor-item value=&quot;51&quot; formatted-value=&quot;Concipiënt&quot;&gt;&lt;afzender taal=&quot;1043&quot; organisatie=&quot;176&quot; aanhef=&quot;1&quot; groetregel=&quot;2&quot; name=&quot;Concipiënt&quot; country-id=&quot;NLD&quot; country-code=&quot;31&quot; naam=&quot;Concipiënt&quot; functie=&quot;ALTIJD INVULLEN (functie)&quot; email=&quot;@minvenj.nl&quot; telefoon=&quot;070 370&quot; onderdeel=&quot;Sector ALTIJD INVULLEN&quot;/&gt;_x000d__x000a__x0009__x0009_&lt;/behandelddoor-item&gt;&lt;organisatie-item value=&quot;176&quot; formatted-value=&quot;Directie Wetgeving&quot;&gt;&lt;organisatie zoekveld=&quot;Directie Wetgeving&quot;&gt;&lt;taal id=&quot;2057&quot; zoekveld=&quot;Directie Wetgeving&quot; omschrijving=&quot;Directie Wetgeving&quot; naamdirectoraatgeneraal=&quot;Legislation Department&quot; naamdirectie=&quot;&quot; naamgebouw=&quot;&quot; baadres=&quot;Schedeldoekshaven 100&quot; bapostcode=&quot;2511 EX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koptekst=&quot;\nLegislation Department\n&quot; bezoekadres=&quot;Bezoekadres\nSchedeldoekshaven 100\n2511 EX The Hague\nTelefoon +31 70 370 79 11\nFax +31 70 370 75 16\nwww.rijksoverheid.nl/venj&quot; postadres=&quot;Postadres:\nPostbus 20301,\n2500 EH The Hague&quot;/&gt;&lt;taal id=&quot;1043&quot; zoekveld=&quot;Directie Wetgeving&quot; omschrijving=&quot;Directie Wetgeving&quot; naamdirectoraatgeneraal=&quot;Directie Wetgeving&quot; naamdirectie=&quot;&quot; naamgebouw=&quot;&quot; baadres=&quot;Schedeldoekshaven 100&quot; bapostcode=&quot;2511 EX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koptekst=&quot;\nDirectie Wetgeving\n&quot; bezoekadres=&quot;Bezoekadres\nSchedeldoekshaven 100\n2511 EX Den Haag\nTelefoon 070 370 79 11\nFax 070 370 75 16\nwww.rijksoverheid.nl/venj&quot; postadres=&quot;Postadres:\nPostbus 20301,\n2500 EH Den Haag&quot;/&gt;&lt;taal id=&quot;1031&quot; zoekveld=&quot;Directie Wetgeving&quot; omschrijving=&quot;Directie Wetgeving&quot; naamdirectoraatgeneraal=&quot;Direktion Gesetzgebung&quot; naamdirectie=&quot;&quot; naamgebouw=&quot;&quot; baadres=&quot;Schedeldoekshaven 100&quot; bapostcode=&quot;2511 EX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koptekst=&quot;\nDirektion Gesetzgebung\n&quot; bezoekadres=&quot;Bezoekadres\nSchedeldoekshaven 100\n2511 EX Den Haag\nTelefoon +31 70 370 79 11\nFax +31 70 370 75 16\nwww.rijksoverheid.nl/venj&quot; postadres=&quot;Postadres:\nPostbus 20301,\n2500 EH Den Haag&quot;/&gt;&lt;taal id=&quot;1036&quot; zoekveld=&quot;Directie Wetgeving&quot; omschrijving=&quot;Directie Wetgeving&quot; naamdirectoraatgeneraal=&quot;Direction de la Législation&quot; naamdirectie=&quot;&quot; naamgebouw=&quot;&quot; baadres=&quot;Schedeldoekshaven 100&quot; bapostcode=&quot;2511 EX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koptekst=&quot;\nDirection de la Législation\n&quot; bezoekadres=&quot;Bezoekadres\nSchedeldoekshaven 100\n2511 EX La Haye\nTelefoon +31 70 370 79 11\nFax +31 70 370 75 16\nwww.rijksoverheid.nl/venj&quot; postadres=&quot;Postadres:\nPostbus 20301,\n2500 EH La Haye&quot;/&gt;&lt;taal id=&quot;1034&quot; zoekveld=&quot;Directie Wetgeving&quot; omschrijving=&quot;Directie Wetgeving&quot; naamdirectoraatgeneraal=&quot;Dirección de Legislación&quot; naamdirectie=&quot;&quot; naamgebouw=&quot;&quot; baadres=&quot;Schedeldoekshaven 100&quot; bapostcode=&quot;2511 EX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koptekst=&quot;\nDirección de Legislación\n&quot; bezoekadres=&quot;Bezoekadres\nSchedeldoekshaven 100\n2511 EX La Haya\nTelefoon +31 70 370 79 11\nFax +31 70 370 75 16\nwww.rijksoverheid.nl/venj&quot; postadres=&quot;Postadres:\nPostbus 20301,\n2500 EH La Haya&quot;/&gt;&lt;/organisatie&gt;&lt;/organisatie-item&gt;&lt;envelop/&gt;&lt;zaak/&gt;&lt;adres formatted-value=&quot;Aan de Voorzitter van de Tweede Kamer / Eerste Kamer der Staten-Generaal\nPostbus 20018 / 20017\n2500 EA  DEN HAAG&quot; value=&quot;17&quot;&gt;&lt;address typeid=&quot;1&quot; typename=&quot;postadres&quot; street=&quot;Postbus&quot; housenr=&quot;20018 / 20017&quot; zipcode=&quot;2500 EA&quot; city=&quot;DEN HAAG&quot; country-id=&quot;NLD&quot; country-code=&quot;31&quot; omitted-country=&quot;Nederland&quot; kix=&quot;2500EA20018X20017&quot;&gt;&lt;company display=&quot;TK/EK&quot; name=&quot;Aan de Voorzitter van de Tweede Kamer / Eerste Kamer der Staten-Generaal&quot;&gt;_x000d__x000a__x0009__x0009__x0009__x0009_&lt;/company&gt;_x000d__x000a__x0009__x0009__x0009_&lt;/address&gt;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/&gt;&lt;heropend value=&quot;false&quot;/&gt;&lt;vorm value=&quot;Digitaal&quot;/&gt;&lt;ZaakLocatie/&gt;&lt;zaakkenmerk/&gt;&lt;zaaktitel/&gt;&lt;envelopkenmerk/&gt;&lt;enveloptitel/&gt;&lt;fn_geaddresseerde formatted-value=&quot;Aan de Voorzitter van de Tweede Kamer / Eerste Kamer der Staten-Generaal&quot;/&gt;&lt;fn_adres formatted-value=&quot;Postbus 20018 / 20017&quot;/&gt;&lt;fn_postcode value=&quot;2500 EA&quot; formatted-value=&quot;2500 EA&quot;/&gt;&lt;fn_plaats value=&quot;DEN HAAG&quot; formatted-value=&quot;DEN HAAG&quot;/&gt;&lt;fn_land formatted-value=&quot;Nederland&quot;/&gt;&lt;baadres value=&quot;Schedeldoekshaven 100&quot; formatted-value=&quot;Schedeldoekshaven 100&quot;/&gt;&lt;bapostcode value=&quot;2511 EX&quot; formatted-value=&quot;2511 EX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070 370&quot; formatted-value=&quot;070 370&quot;&gt;&lt;phonenumber country-code=&quot;31&quot; number=&quot;070 370&quot;/&gt;&lt;/doorkiesnummer&gt;&lt;mobiel value=&quot;&quot; formatted-value=&quot;&quot;&gt;&lt;phonenumber/&gt;&lt;/mobiel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Concipiënt&quot;/&gt;&lt;email formatted-value=&quot;@minvenj.nl&quot;/&gt;&lt;functie formatted-value=&quot;ALTIJD INVULLEN (functie)&quot;/&gt;&lt;retouradres formatted-value=&quot;&amp;gt; Retouradres Postbus 20301 2500 EH  Den Haag&quot;/&gt;&lt;directoraat value=&quot;Directie Wetgeving&quot; formatted-value=&quot;Directie Wetgeving&quot;/&gt;&lt;directoraatvolg formatted-value=&quot;Directie Wetgeving\n&quot;/&gt;&lt;directoraatnaam value=&quot;&quot; formatted-value=&quot;&quot;/&gt;&lt;directoraatnaamvolg formatted-value=&quot;&quot;/&gt;&lt;onderdeel value=&quot;Sector ALTIJD INVULLEN&quot; formatted-value=&quot;Sector ALTIJD INVULLEN&quot;/&gt;&lt;digionderdeel value=&quot;Sector ALTIJD INVULLEN&quot; formatted-value=&quot;Sector ALTIJD INVULLEN&quot;/&gt;&lt;onderdeelvolg formatted-value=&quot;Sector ALTIJD INVULLEN&quot;/&gt;&lt;directieregel formatted-value=&quot; \n&quot;/&gt;&lt;datum value=&quot;2012-02-01T00:00:00&quot; formatted-value=&quot;1 februari 2012&quot;/&gt;&lt;onskenmerk value=&quot;ALTIJD INVULLEN&quot; formatted-value=&quot;ALTIJD INVULLEN&quot; format-disabled=&quot;true&quot;/&gt;&lt;uwkenmerk formatted-value=&quot;INDIEN BEKEND INVULLEN&quot; value=&quot;INDIEN BEKEND INVULLEN&quot; format-disabled=&quot;true&quot;/&gt;&lt;onderwerp formatted-value=&quot;ALTIJD INVULLEN&quot; value=&quot;ALTIJD INVULLEN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1&quot;/&gt;&lt;chkfunctie1 value=&quot;1&quot; formatted-value=&quot;1&quot; format-disabled=&quot;true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euslogan-txt/&gt;&lt;lsttaal/&gt;&lt;drager value=&quot;document&quot; formatted-value=&quot;Document&quot;/&gt;&lt;documenttype value=&quot;Uitgaand&quot;/&gt;&lt;docstatus value=&quot;Informeel concept&quot; formatted-value=&quot;Informeel concept&quot;/&gt;&lt;documentclass value=&quot;Brief&quot; formatted-value=&quot;Brief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/brief&gt;&lt;/data&gt;_x000d__x000a_"/>
    <w:docVar w:name="clausule" w:val="Bij beantwoording de datum en ons kenmerk vermelden. Wilt u slechts één zaak in uw brief behandelen."/>
  </w:docVars>
  <w:rsids>
    <w:rsidRoot w:val="007E64DE"/>
    <w:rsid w:val="00014644"/>
    <w:rsid w:val="000154AA"/>
    <w:rsid w:val="0002656D"/>
    <w:rsid w:val="001377D8"/>
    <w:rsid w:val="001402A6"/>
    <w:rsid w:val="0015608A"/>
    <w:rsid w:val="001747C4"/>
    <w:rsid w:val="001A0301"/>
    <w:rsid w:val="002B657E"/>
    <w:rsid w:val="002B7206"/>
    <w:rsid w:val="002C452D"/>
    <w:rsid w:val="004311D8"/>
    <w:rsid w:val="00521D8E"/>
    <w:rsid w:val="006E1309"/>
    <w:rsid w:val="006E5029"/>
    <w:rsid w:val="00715FEF"/>
    <w:rsid w:val="007A3030"/>
    <w:rsid w:val="007B2F92"/>
    <w:rsid w:val="007E64DE"/>
    <w:rsid w:val="007F2055"/>
    <w:rsid w:val="00933971"/>
    <w:rsid w:val="009925F3"/>
    <w:rsid w:val="009A34CC"/>
    <w:rsid w:val="009A5BA7"/>
    <w:rsid w:val="009E5F46"/>
    <w:rsid w:val="00B33024"/>
    <w:rsid w:val="00E07E89"/>
    <w:rsid w:val="00E55D68"/>
    <w:rsid w:val="00E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pPr>
      <w:tabs>
        <w:tab w:val="center" w:pos="4536"/>
        <w:tab w:val="right" w:pos="9072"/>
      </w:tabs>
    </w:pPr>
  </w:style>
  <w:style w:type="character" w:styleId="GevolgdeHyperlink">
    <w:name w:val="FollowedHyperlink"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15"/>
      </w:numPr>
      <w:tabs>
        <w:tab w:val="clear" w:pos="36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16"/>
      </w:numPr>
      <w:tabs>
        <w:tab w:val="clear" w:pos="36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18"/>
      </w:numPr>
      <w:tabs>
        <w:tab w:val="clear" w:pos="587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Standaard"/>
    <w:pPr>
      <w:widowControl w:val="0"/>
      <w:numPr>
        <w:numId w:val="21"/>
      </w:numPr>
      <w:tabs>
        <w:tab w:val="clear" w:pos="360"/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autoSpaceDE w:val="0"/>
      <w:autoSpaceDN w:val="0"/>
      <w:adjustRightInd w:val="0"/>
    </w:pPr>
  </w:style>
  <w:style w:type="paragraph" w:customStyle="1" w:styleId="opsommingsvinkUit">
    <w:name w:val="opsommingsvink_Uit"/>
    <w:basedOn w:val="Standaard"/>
    <w:pPr>
      <w:widowControl w:val="0"/>
      <w:numPr>
        <w:numId w:val="22"/>
      </w:numPr>
      <w:tabs>
        <w:tab w:val="clear" w:pos="360"/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autoSpaceDE w:val="0"/>
      <w:autoSpaceDN w:val="0"/>
      <w:adjustRightInd w:val="0"/>
    </w:pPr>
  </w:style>
  <w:style w:type="paragraph" w:customStyle="1" w:styleId="opsomming-lettersjustitie">
    <w:name w:val="opsomming-letters_justitie"/>
    <w:basedOn w:val="broodtekst"/>
    <w:pPr>
      <w:numPr>
        <w:numId w:val="24"/>
      </w:numPr>
      <w:tabs>
        <w:tab w:val="clear" w:pos="36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Ballontekst">
    <w:name w:val="Balloon Text"/>
    <w:basedOn w:val="Standaard"/>
    <w:link w:val="BallontekstChar"/>
    <w:rsid w:val="001A03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A0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pPr>
      <w:tabs>
        <w:tab w:val="center" w:pos="4536"/>
        <w:tab w:val="right" w:pos="9072"/>
      </w:tabs>
    </w:pPr>
  </w:style>
  <w:style w:type="character" w:styleId="GevolgdeHyperlink">
    <w:name w:val="FollowedHyperlink"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15"/>
      </w:numPr>
      <w:tabs>
        <w:tab w:val="clear" w:pos="36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16"/>
      </w:numPr>
      <w:tabs>
        <w:tab w:val="clear" w:pos="36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18"/>
      </w:numPr>
      <w:tabs>
        <w:tab w:val="clear" w:pos="587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Standaard"/>
    <w:pPr>
      <w:widowControl w:val="0"/>
      <w:numPr>
        <w:numId w:val="21"/>
      </w:numPr>
      <w:tabs>
        <w:tab w:val="clear" w:pos="360"/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autoSpaceDE w:val="0"/>
      <w:autoSpaceDN w:val="0"/>
      <w:adjustRightInd w:val="0"/>
    </w:pPr>
  </w:style>
  <w:style w:type="paragraph" w:customStyle="1" w:styleId="opsommingsvinkUit">
    <w:name w:val="opsommingsvink_Uit"/>
    <w:basedOn w:val="Standaard"/>
    <w:pPr>
      <w:widowControl w:val="0"/>
      <w:numPr>
        <w:numId w:val="22"/>
      </w:numPr>
      <w:tabs>
        <w:tab w:val="clear" w:pos="360"/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autoSpaceDE w:val="0"/>
      <w:autoSpaceDN w:val="0"/>
      <w:adjustRightInd w:val="0"/>
    </w:pPr>
  </w:style>
  <w:style w:type="paragraph" w:customStyle="1" w:styleId="opsomming-lettersjustitie">
    <w:name w:val="opsomming-letters_justitie"/>
    <w:basedOn w:val="broodtekst"/>
    <w:pPr>
      <w:numPr>
        <w:numId w:val="24"/>
      </w:numPr>
      <w:tabs>
        <w:tab w:val="clear" w:pos="36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Ballontekst">
    <w:name w:val="Balloon Text"/>
    <w:basedOn w:val="Standaard"/>
    <w:link w:val="BallontekstChar"/>
    <w:rsid w:val="001A03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A0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agesar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145</ap:Words>
  <ap:Characters>801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945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2014-02-13T07:09:00.0000000Z</lastPrinted>
  <dcterms:created xsi:type="dcterms:W3CDTF">2014-02-14T14:35:00.0000000Z</dcterms:created>
  <dcterms:modified xsi:type="dcterms:W3CDTF">2014-02-14T14:35:00.0000000Z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/ Eerste Kamer der Staten-Generaal_x000d_Postbus 20018 / 20017_x000d_2500 EA  DEN HAAG</vt:lpwstr>
  </property>
  <property fmtid="{D5CDD505-2E9C-101B-9397-08002B2CF9AE}" pid="4" name="datum">
    <vt:lpwstr>1 februari 2012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ALTIJD INVULLEN</vt:lpwstr>
  </property>
  <property fmtid="{D5CDD505-2E9C-101B-9397-08002B2CF9AE}" pid="8" name="_onderwerp">
    <vt:lpwstr>Onderwerp</vt:lpwstr>
  </property>
  <property fmtid="{D5CDD505-2E9C-101B-9397-08002B2CF9AE}" pid="9" name="onskenmerk">
    <vt:lpwstr>ALTIJD INVULLEN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ALTIJD INVULLEN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Wetgeving_x000d_</vt:lpwstr>
  </property>
  <property fmtid="{D5CDD505-2E9C-101B-9397-08002B2CF9AE}" pid="30" name="functie">
    <vt:lpwstr>ALTIJD INVULLEN (functie)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0x01010027523FAB2FD9144AA1D73353C0DFCF53</vt:lpwstr>
  </property>
</Properties>
</file>