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6A" w:rsidP="0057326A" w:rsidRDefault="0057326A">
      <w:r>
        <w:t xml:space="preserve">Geachte </w:t>
      </w:r>
      <w:r w:rsidR="007C397C">
        <w:t>voorzitter</w:t>
      </w:r>
      <w:r>
        <w:t>,</w:t>
      </w:r>
    </w:p>
    <w:p w:rsidR="0057326A" w:rsidP="007A2DBC" w:rsidRDefault="0057326A"/>
    <w:p w:rsidR="0057326A" w:rsidP="007A2DBC" w:rsidRDefault="0057326A"/>
    <w:p w:rsidR="007C397C" w:rsidP="007C397C" w:rsidRDefault="007C397C">
      <w:pPr>
        <w:pStyle w:val="Default"/>
      </w:pPr>
    </w:p>
    <w:p w:rsidR="0057326A" w:rsidP="007C397C" w:rsidRDefault="007C397C">
      <w:r>
        <w:rPr>
          <w:szCs w:val="18"/>
        </w:rPr>
        <w:t xml:space="preserve">Hierbij bied ik </w:t>
      </w:r>
      <w:r w:rsidR="008D2E14">
        <w:rPr>
          <w:szCs w:val="18"/>
        </w:rPr>
        <w:t>u</w:t>
      </w:r>
      <w:r>
        <w:rPr>
          <w:szCs w:val="18"/>
        </w:rPr>
        <w:t xml:space="preserve">, mede namens de Minister van Buitenlandse Zaken, de nota naar aanleiding van het verslag aan met betrekking tot het voorstel van wet tot goedkeuring van het op </w:t>
      </w:r>
      <w:r w:rsidR="005968AF">
        <w:rPr>
          <w:szCs w:val="18"/>
        </w:rPr>
        <w:t>10 augustus 2012 t</w:t>
      </w:r>
      <w:r>
        <w:rPr>
          <w:szCs w:val="18"/>
        </w:rPr>
        <w:t xml:space="preserve">e </w:t>
      </w:r>
      <w:r w:rsidR="005968AF">
        <w:rPr>
          <w:szCs w:val="18"/>
        </w:rPr>
        <w:t xml:space="preserve">Addis Abeba </w:t>
      </w:r>
      <w:r>
        <w:rPr>
          <w:szCs w:val="18"/>
        </w:rPr>
        <w:t xml:space="preserve">tot stand gekomen verdrag tussen het Koninkrijk der Nederlanden en </w:t>
      </w:r>
      <w:r w:rsidR="005968AF">
        <w:rPr>
          <w:szCs w:val="18"/>
        </w:rPr>
        <w:t>de Federale Democratische Rep</w:t>
      </w:r>
      <w:r>
        <w:rPr>
          <w:szCs w:val="18"/>
        </w:rPr>
        <w:t xml:space="preserve">ubliek </w:t>
      </w:r>
      <w:r w:rsidR="005968AF">
        <w:rPr>
          <w:szCs w:val="18"/>
        </w:rPr>
        <w:t xml:space="preserve">Ethiopië </w:t>
      </w:r>
      <w:r>
        <w:rPr>
          <w:szCs w:val="18"/>
        </w:rPr>
        <w:t xml:space="preserve">tot het vermijden van dubbele belasting </w:t>
      </w:r>
      <w:r w:rsidR="005968AF">
        <w:rPr>
          <w:szCs w:val="18"/>
        </w:rPr>
        <w:t xml:space="preserve">en het voorkomen van het ontgaan van belasting </w:t>
      </w:r>
      <w:r>
        <w:rPr>
          <w:szCs w:val="18"/>
        </w:rPr>
        <w:t>met betrekking tot belastingen naar het inkom</w:t>
      </w:r>
      <w:r w:rsidR="005968AF">
        <w:rPr>
          <w:szCs w:val="18"/>
        </w:rPr>
        <w:t>en, met Protocol (Trb. 2012, 179</w:t>
      </w:r>
      <w:r>
        <w:rPr>
          <w:szCs w:val="18"/>
        </w:rPr>
        <w:t>) (Kame</w:t>
      </w:r>
      <w:r w:rsidR="005968AF">
        <w:rPr>
          <w:szCs w:val="18"/>
        </w:rPr>
        <w:t>rstukken II 2012/13, 33 638</w:t>
      </w:r>
      <w:r>
        <w:rPr>
          <w:szCs w:val="18"/>
        </w:rPr>
        <w:t>).</w:t>
      </w:r>
    </w:p>
    <w:p w:rsidR="0057326A" w:rsidP="007A2DBC" w:rsidRDefault="0057326A"/>
    <w:p w:rsidR="0057326A" w:rsidP="0057326A" w:rsidRDefault="0057326A">
      <w:pPr>
        <w:spacing w:before="240" w:after="120" w:line="260" w:lineRule="exact"/>
      </w:pPr>
      <w:r>
        <w:t>Hoogachtend,</w:t>
      </w:r>
    </w:p>
    <w:p w:rsidR="0057326A" w:rsidP="0057326A" w:rsidRDefault="0057326A">
      <w:r>
        <w:t>de staatssecretaris van Financiën</w:t>
      </w:r>
    </w:p>
    <w:p w:rsidR="007C397C" w:rsidP="0057326A" w:rsidRDefault="007C397C"/>
    <w:p w:rsidR="007C397C" w:rsidP="0057326A" w:rsidRDefault="007C397C"/>
    <w:p w:rsidR="007C397C" w:rsidP="0057326A" w:rsidRDefault="007C397C"/>
    <w:p w:rsidR="007C397C" w:rsidP="0057326A" w:rsidRDefault="007C397C"/>
    <w:p w:rsidR="007C397C" w:rsidP="0057326A" w:rsidRDefault="007C397C"/>
    <w:p w:rsidR="0057326A" w:rsidP="0057326A" w:rsidRDefault="0057326A">
      <w:r>
        <w:t>mr.drs. F.H.H. Weekers</w:t>
      </w:r>
    </w:p>
    <w:p w:rsidRPr="007A2DBC" w:rsidR="0057326A" w:rsidP="007A2DBC" w:rsidRDefault="0057326A">
      <w:r w:rsidRPr="007A2DBC">
        <w:t xml:space="preserve"> </w:t>
      </w:r>
    </w:p>
    <w:sectPr w:rsidRPr="007A2DBC" w:rsidR="0057326A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F4" w:rsidRDefault="003745F4">
      <w:pPr>
        <w:spacing w:line="240" w:lineRule="auto"/>
      </w:pPr>
      <w:r>
        <w:separator/>
      </w:r>
    </w:p>
  </w:endnote>
  <w:endnote w:type="continuationSeparator" w:id="0">
    <w:p w:rsidR="003745F4" w:rsidRDefault="00374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CF" w:rsidRDefault="006666C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Default="00274322" w:rsidP="00C171A5">
          <w:pPr>
            <w:pStyle w:val="Huisstijl-Rubricering"/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E5F29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E5F29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7E5F29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61173A">
              <w:t>1</w:t>
            </w:r>
          </w:fldSimple>
        </w:p>
      </w:tc>
    </w:tr>
  </w:tbl>
  <w:p w:rsidR="00274322" w:rsidRPr="00274322" w:rsidRDefault="00274322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Pr="00274322" w:rsidRDefault="00274322" w:rsidP="0057326A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E5F29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E5F29" w:rsidRPr="00CD362D">
            <w:rPr>
              <w:rStyle w:val="Huisstijl-GegevenCharChar"/>
            </w:rPr>
            <w:fldChar w:fldCharType="separate"/>
          </w:r>
          <w:r w:rsidR="009D1C34">
            <w:rPr>
              <w:rStyle w:val="Huisstijl-GegevenCharChar"/>
            </w:rPr>
            <w:t>1</w:t>
          </w:r>
          <w:r w:rsidR="007E5F29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9D1C34">
              <w:t>1</w:t>
            </w:r>
          </w:fldSimple>
        </w:p>
      </w:tc>
    </w:tr>
  </w:tbl>
  <w:p w:rsidR="00274322" w:rsidRDefault="00274322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F4" w:rsidRDefault="003745F4">
      <w:pPr>
        <w:spacing w:line="240" w:lineRule="auto"/>
      </w:pPr>
      <w:r>
        <w:separator/>
      </w:r>
    </w:p>
  </w:footnote>
  <w:footnote w:type="continuationSeparator" w:id="0">
    <w:p w:rsidR="003745F4" w:rsidRDefault="003745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CF" w:rsidRDefault="006666C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  <w:trHeight w:val="20"/>
      </w:trPr>
      <w:tc>
        <w:tcPr>
          <w:tcW w:w="2160" w:type="dxa"/>
        </w:tcPr>
        <w:p w:rsidR="00274322" w:rsidRPr="00F5152A" w:rsidRDefault="0057326A" w:rsidP="0057326A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Internationale Fiscale Zaken</w:t>
          </w:r>
        </w:p>
      </w:tc>
    </w:tr>
    <w:tr w:rsidR="00274322">
      <w:trPr>
        <w:cantSplit/>
        <w:trHeight w:val="92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Kopje"/>
          </w:pPr>
          <w:r>
            <w:t>Ons kenmerk</w:t>
          </w:r>
        </w:p>
        <w:p w:rsidR="00274322" w:rsidRDefault="0057326A" w:rsidP="00BF53DE">
          <w:pPr>
            <w:pStyle w:val="Huisstijl-Gegeven"/>
          </w:pPr>
          <w:r>
            <w:rPr>
              <w:noProof w:val="0"/>
            </w:rPr>
            <w:t>IFZ</w:t>
          </w:r>
          <w:r w:rsidR="00274322" w:rsidRPr="0049681B">
            <w:t>/</w:t>
          </w:r>
          <w:r>
            <w:rPr>
              <w:noProof w:val="0"/>
            </w:rPr>
            <w:t>2013/647</w:t>
          </w:r>
          <w:r w:rsidR="00274322" w:rsidRPr="0049681B">
            <w:t xml:space="preserve"> </w:t>
          </w:r>
          <w:r>
            <w:t>U</w:t>
          </w:r>
        </w:p>
        <w:p w:rsidR="00274322" w:rsidRPr="0049681B" w:rsidRDefault="00274322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274322" w:rsidRPr="00511A1A" w:rsidRDefault="00274322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</w:trPr>
      <w:tc>
        <w:tcPr>
          <w:tcW w:w="2160" w:type="dxa"/>
        </w:tcPr>
        <w:p w:rsidR="00274322" w:rsidRPr="00E219C8" w:rsidRDefault="0057326A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Internationale Fiscale Zaken</w:t>
          </w:r>
          <w:r w:rsidR="00274322" w:rsidRPr="00E219C8">
            <w:rPr>
              <w:b/>
            </w:rPr>
            <w:t xml:space="preserve"> </w:t>
          </w:r>
        </w:p>
        <w:p w:rsidR="00274322" w:rsidRPr="005C20AA" w:rsidRDefault="0057326A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 w:rsidR="00274322">
            <w:br/>
          </w:r>
          <w:r>
            <w:rPr>
              <w:noProof w:val="0"/>
            </w:rPr>
            <w:t>2511 CW</w:t>
          </w:r>
          <w:r w:rsidR="00274322">
            <w:t xml:space="preserve">  </w:t>
          </w:r>
          <w:r>
            <w:rPr>
              <w:noProof w:val="0"/>
            </w:rPr>
            <w:t>Den Haag</w:t>
          </w:r>
          <w:r w:rsidR="00274322">
            <w:br/>
          </w:r>
          <w:r w:rsidR="00274322" w:rsidRPr="0014786A">
            <w:t>Postbus 20</w:t>
          </w:r>
          <w:r w:rsidR="00274322">
            <w:t>201</w:t>
          </w:r>
          <w:r w:rsidR="00274322">
            <w:br/>
            <w:t xml:space="preserve">2500 EE </w:t>
          </w:r>
          <w:r w:rsidR="00274322" w:rsidRPr="0014786A">
            <w:t xml:space="preserve"> Den</w:t>
          </w:r>
          <w:r w:rsidR="00274322">
            <w:t xml:space="preserve"> </w:t>
          </w:r>
          <w:r w:rsidR="00274322" w:rsidRPr="0014786A">
            <w:t>Haag</w:t>
          </w:r>
          <w:r w:rsidR="00274322" w:rsidRPr="000A174A">
            <w:t xml:space="preserve"> </w:t>
          </w:r>
          <w:r w:rsidR="00274322" w:rsidRPr="000A174A">
            <w:br/>
          </w:r>
          <w:r>
            <w:rPr>
              <w:noProof w:val="0"/>
            </w:rPr>
            <w:t>www.rijksoverheid.nl</w:t>
          </w:r>
        </w:p>
        <w:p w:rsidR="00274322" w:rsidRDefault="00274322" w:rsidP="0057326A">
          <w:pPr>
            <w:pStyle w:val="Huisstijl-Adres"/>
            <w:keepLines/>
            <w:widowControl w:val="0"/>
            <w:suppressAutoHyphens/>
          </w:pPr>
        </w:p>
      </w:tc>
    </w:tr>
    <w:tr w:rsidR="00274322">
      <w:trPr>
        <w:cantSplit/>
        <w:trHeight w:hRule="exact" w:val="200"/>
      </w:trPr>
      <w:tc>
        <w:tcPr>
          <w:tcW w:w="2160" w:type="dxa"/>
        </w:tcPr>
        <w:p w:rsidR="00274322" w:rsidRPr="00DF54D9" w:rsidRDefault="00274322" w:rsidP="001A3070">
          <w:pPr>
            <w:keepLines/>
            <w:widowControl w:val="0"/>
            <w:suppressAutoHyphens/>
          </w:pPr>
        </w:p>
      </w:tc>
    </w:tr>
    <w:tr w:rsidR="00274322">
      <w:trPr>
        <w:cantSplit/>
        <w:trHeight w:val="1740"/>
      </w:trPr>
      <w:tc>
        <w:tcPr>
          <w:tcW w:w="2160" w:type="dxa"/>
        </w:tcPr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274322" w:rsidRDefault="0057326A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IFZ</w:t>
          </w:r>
          <w:r w:rsidR="00274322">
            <w:t>/</w:t>
          </w:r>
          <w:r w:rsidR="005968AF">
            <w:rPr>
              <w:noProof w:val="0"/>
            </w:rPr>
            <w:t>2013/</w:t>
          </w:r>
          <w:r w:rsidR="00274322">
            <w:t xml:space="preserve"> </w:t>
          </w:r>
          <w:r>
            <w:t>U</w:t>
          </w:r>
          <w:r w:rsidR="0061173A">
            <w:t xml:space="preserve"> 738</w:t>
          </w: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5968AF" w:rsidRDefault="005968AF" w:rsidP="001A3070">
          <w:pPr>
            <w:pStyle w:val="Huisstijl-Kopje"/>
            <w:keepLines/>
            <w:widowControl w:val="0"/>
            <w:suppressAutoHyphens/>
          </w:pP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274322" w:rsidRDefault="0057326A" w:rsidP="0057326A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1</w:t>
          </w:r>
        </w:p>
      </w:tc>
    </w:tr>
  </w:tbl>
  <w:p w:rsidR="00274322" w:rsidRDefault="007E5F29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74322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74322" w:rsidRDefault="00274322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74322" w:rsidRPr="007714D5" w:rsidRDefault="003A7639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" name="Afbeelding 2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74322" w:rsidRDefault="00274322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274322">
      <w:trPr>
        <w:trHeight w:val="400"/>
      </w:trPr>
      <w:tc>
        <w:tcPr>
          <w:tcW w:w="7520" w:type="dxa"/>
          <w:shd w:val="clear" w:color="auto" w:fill="auto"/>
        </w:tcPr>
        <w:p w:rsidR="00274322" w:rsidRPr="00BC3B53" w:rsidRDefault="00274322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274322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274322" w:rsidRPr="00AF7F3D" w:rsidRDefault="00274322" w:rsidP="00AF7F3D">
          <w:pPr>
            <w:pStyle w:val="Huisstijl-Rubricering"/>
            <w:rPr>
              <w:rFonts w:cs="Verdana"/>
            </w:rPr>
          </w:pPr>
        </w:p>
        <w:p w:rsidR="0057326A" w:rsidRDefault="0057326A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Voorzitter van de Tweede Kamer der Staten-Generaal</w:t>
          </w:r>
        </w:p>
        <w:p w:rsidR="0057326A" w:rsidRDefault="0057326A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274322" w:rsidRPr="007864B2" w:rsidRDefault="0057326A" w:rsidP="0057326A">
          <w:pPr>
            <w:pStyle w:val="Huisstijl-NAW"/>
          </w:pPr>
          <w:r>
            <w:rPr>
              <w:noProof w:val="0"/>
            </w:rPr>
            <w:t>2500 EA 'S-GRAVENHAGE</w:t>
          </w:r>
        </w:p>
      </w:tc>
    </w:tr>
    <w:tr w:rsidR="00274322">
      <w:trPr>
        <w:trHeight w:hRule="exact" w:val="400"/>
      </w:trPr>
      <w:tc>
        <w:tcPr>
          <w:tcW w:w="7520" w:type="dxa"/>
          <w:shd w:val="clear" w:color="auto" w:fill="auto"/>
        </w:tcPr>
        <w:p w:rsidR="00274322" w:rsidRPr="00035E67" w:rsidRDefault="00274322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74322">
      <w:trPr>
        <w:trHeight w:val="240"/>
      </w:trPr>
      <w:tc>
        <w:tcPr>
          <w:tcW w:w="7520" w:type="dxa"/>
          <w:shd w:val="clear" w:color="auto" w:fill="auto"/>
        </w:tcPr>
        <w:p w:rsidR="00274322" w:rsidRPr="00035E67" w:rsidRDefault="00274322" w:rsidP="0057326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6666CF">
            <w:rPr>
              <w:rFonts w:cs="Verdana"/>
              <w:szCs w:val="18"/>
            </w:rPr>
            <w:t>12 november 2013</w:t>
          </w:r>
        </w:p>
      </w:tc>
    </w:tr>
    <w:tr w:rsidR="00274322" w:rsidRPr="00511A1A">
      <w:trPr>
        <w:trHeight w:val="240"/>
      </w:trPr>
      <w:tc>
        <w:tcPr>
          <w:tcW w:w="7520" w:type="dxa"/>
          <w:shd w:val="clear" w:color="auto" w:fill="auto"/>
        </w:tcPr>
        <w:p w:rsidR="00274322" w:rsidRPr="00511A1A" w:rsidRDefault="00274322" w:rsidP="005968A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57326A">
            <w:t>Goedkeuring belastingverdrag Nederland</w:t>
          </w:r>
          <w:r w:rsidR="0061173A">
            <w:t xml:space="preserve"> </w:t>
          </w:r>
          <w:r w:rsidR="0057326A">
            <w:t>-</w:t>
          </w:r>
          <w:r w:rsidR="0061173A">
            <w:t xml:space="preserve"> </w:t>
          </w:r>
          <w:r w:rsidR="005968AF">
            <w:t>Ethiopië: nota naar aanl</w:t>
          </w:r>
          <w:r w:rsidR="0057326A">
            <w:t>eiding van het verslag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274322" w:rsidRDefault="00274322" w:rsidP="00C171A5">
    <w:pPr>
      <w:pStyle w:val="Koptekst"/>
    </w:pPr>
  </w:p>
  <w:p w:rsidR="00274322" w:rsidRDefault="00274322" w:rsidP="00C171A5">
    <w:pPr>
      <w:pStyle w:val="Koptekst"/>
    </w:pPr>
  </w:p>
  <w:p w:rsidR="00274322" w:rsidRDefault="0027432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397C"/>
    <w:rsid w:val="00011681"/>
    <w:rsid w:val="0002070E"/>
    <w:rsid w:val="00033FC5"/>
    <w:rsid w:val="00057485"/>
    <w:rsid w:val="00074FB2"/>
    <w:rsid w:val="000770F8"/>
    <w:rsid w:val="0009207D"/>
    <w:rsid w:val="000E7FFB"/>
    <w:rsid w:val="00111A33"/>
    <w:rsid w:val="001279C4"/>
    <w:rsid w:val="001A3070"/>
    <w:rsid w:val="001F10DD"/>
    <w:rsid w:val="00213BEA"/>
    <w:rsid w:val="00217FE6"/>
    <w:rsid w:val="002620D2"/>
    <w:rsid w:val="00274322"/>
    <w:rsid w:val="002849F3"/>
    <w:rsid w:val="002A6BD9"/>
    <w:rsid w:val="002B6331"/>
    <w:rsid w:val="00332AD1"/>
    <w:rsid w:val="00346C84"/>
    <w:rsid w:val="00346D5C"/>
    <w:rsid w:val="003745F4"/>
    <w:rsid w:val="00376869"/>
    <w:rsid w:val="003977EA"/>
    <w:rsid w:val="003A1D1F"/>
    <w:rsid w:val="003A7639"/>
    <w:rsid w:val="003C2F4F"/>
    <w:rsid w:val="003D0059"/>
    <w:rsid w:val="003D4190"/>
    <w:rsid w:val="00412A94"/>
    <w:rsid w:val="00450A78"/>
    <w:rsid w:val="0046678F"/>
    <w:rsid w:val="00473226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7326A"/>
    <w:rsid w:val="00582FDD"/>
    <w:rsid w:val="00590E19"/>
    <w:rsid w:val="005968AF"/>
    <w:rsid w:val="005C361A"/>
    <w:rsid w:val="005D3B20"/>
    <w:rsid w:val="005E5230"/>
    <w:rsid w:val="005E6684"/>
    <w:rsid w:val="0061173A"/>
    <w:rsid w:val="006666CF"/>
    <w:rsid w:val="006731B4"/>
    <w:rsid w:val="006A0858"/>
    <w:rsid w:val="006A748B"/>
    <w:rsid w:val="006B6C24"/>
    <w:rsid w:val="006E50EC"/>
    <w:rsid w:val="007714D5"/>
    <w:rsid w:val="007774C6"/>
    <w:rsid w:val="007864B2"/>
    <w:rsid w:val="00795CCD"/>
    <w:rsid w:val="007A2DBC"/>
    <w:rsid w:val="007C397C"/>
    <w:rsid w:val="007E57C9"/>
    <w:rsid w:val="007E5F2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D2E14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C4E0B"/>
    <w:rsid w:val="009D1C34"/>
    <w:rsid w:val="009E04C7"/>
    <w:rsid w:val="00A25A25"/>
    <w:rsid w:val="00A502E2"/>
    <w:rsid w:val="00AA7D8F"/>
    <w:rsid w:val="00AB1EDC"/>
    <w:rsid w:val="00AF0A03"/>
    <w:rsid w:val="00AF7F3D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C4768"/>
    <w:rsid w:val="00CD4059"/>
    <w:rsid w:val="00CE1E84"/>
    <w:rsid w:val="00D00871"/>
    <w:rsid w:val="00D317DC"/>
    <w:rsid w:val="00D40775"/>
    <w:rsid w:val="00D40DDE"/>
    <w:rsid w:val="00D65289"/>
    <w:rsid w:val="00D91DA4"/>
    <w:rsid w:val="00D95A77"/>
    <w:rsid w:val="00DE2366"/>
    <w:rsid w:val="00E05455"/>
    <w:rsid w:val="00E219C8"/>
    <w:rsid w:val="00E313A8"/>
    <w:rsid w:val="00EB0295"/>
    <w:rsid w:val="00ED0502"/>
    <w:rsid w:val="00EE1559"/>
    <w:rsid w:val="00F0384A"/>
    <w:rsid w:val="00F21C3E"/>
    <w:rsid w:val="00F257B6"/>
    <w:rsid w:val="00F5152A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customStyle="1" w:styleId="Default">
    <w:name w:val="Default"/>
    <w:rsid w:val="007C39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w-MvF\SmartDocuments\Sjablonen\Woordmer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528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623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2013-11-04T10:20:00.0000000Z</lastPrinted>
  <dcterms:created xsi:type="dcterms:W3CDTF">2013-11-12T11:12:00.0000000Z</dcterms:created>
  <dcterms:modified xsi:type="dcterms:W3CDTF">2013-11-12T11:40:00.0000000Z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0x010100C565E8438BEE884CAFE598C015976DD8</vt:lpwstr>
  </property>
</Properties>
</file>