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83" w:rsidRDefault="000A0934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001447BF" wp14:anchorId="79A312C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78" w:rsidRDefault="00B5287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c8Aurz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B52878" w:rsidRDefault="00B52878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6"/>
      </w:tblGrid>
      <w:tr w:rsidR="00BA4083">
        <w:tc>
          <w:tcPr>
            <w:tcW w:w="0" w:type="auto"/>
          </w:tcPr>
          <w:p w:rsidR="00BA4083" w:rsidRDefault="000A0934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251109A2" wp14:editId="19AB5BE1">
                  <wp:extent cx="2343150" cy="1581150"/>
                  <wp:effectExtent l="0" t="0" r="0" b="0"/>
                  <wp:docPr id="4" name="Afbeelding 1" descr="RO_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_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C941A0">
              <w:fldChar w:fldCharType="begin"/>
            </w:r>
            <w:r w:rsidR="00C941A0">
              <w:instrText xml:space="preserve"> DOCPROPERTY woordmerk </w:instrText>
            </w:r>
            <w:r w:rsidR="00C941A0">
              <w:fldChar w:fldCharType="end"/>
            </w:r>
          </w:p>
        </w:tc>
      </w:tr>
    </w:tbl>
    <w:p w:rsidR="00BA4083" w:rsidRDefault="00BA4083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BA4083">
        <w:trPr>
          <w:trHeight w:val="306" w:hRule="exact"/>
        </w:trPr>
        <w:tc>
          <w:tcPr>
            <w:tcW w:w="7512" w:type="dxa"/>
            <w:gridSpan w:val="2"/>
          </w:tcPr>
          <w:p w:rsidR="00BA4083" w:rsidRDefault="00C941A0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7E79AB">
              <w:t>&gt; Retouradres Postbus 20301 2500 EH  Den Haag</w:t>
            </w:r>
            <w:r>
              <w:fldChar w:fldCharType="end"/>
            </w:r>
          </w:p>
        </w:tc>
      </w:tr>
      <w:tr w:rsidR="00BA4083">
        <w:trPr>
          <w:cantSplit/>
          <w:trHeight w:val="85" w:hRule="exact"/>
        </w:trPr>
        <w:tc>
          <w:tcPr>
            <w:tcW w:w="7512" w:type="dxa"/>
            <w:gridSpan w:val="2"/>
          </w:tcPr>
          <w:p w:rsidR="00BA4083" w:rsidRDefault="00BA4083">
            <w:pPr>
              <w:pStyle w:val="Huisstijl-Rubricering"/>
            </w:pPr>
          </w:p>
        </w:tc>
      </w:tr>
      <w:tr w:rsidR="00BA4083">
        <w:trPr>
          <w:cantSplit/>
          <w:trHeight w:val="187" w:hRule="exact"/>
        </w:trPr>
        <w:tc>
          <w:tcPr>
            <w:tcW w:w="7512" w:type="dxa"/>
            <w:gridSpan w:val="2"/>
          </w:tcPr>
          <w:p w:rsidR="00BA4083" w:rsidRDefault="00C941A0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BA4083">
        <w:trPr>
          <w:cantSplit/>
          <w:trHeight w:val="2166" w:hRule="exact"/>
        </w:trPr>
        <w:tc>
          <w:tcPr>
            <w:tcW w:w="7512" w:type="dxa"/>
            <w:gridSpan w:val="2"/>
          </w:tcPr>
          <w:p w:rsidR="00C941A0" w:rsidRDefault="00C941A0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>
              <w:t>Aan de Voorzi</w:t>
            </w:r>
            <w:r w:rsidR="007E79AB">
              <w:t xml:space="preserve">tter van de Tweede Kamer </w:t>
            </w:r>
          </w:p>
          <w:p w:rsidR="007E79AB" w:rsidRDefault="007E79AB">
            <w:pPr>
              <w:pStyle w:val="adres"/>
            </w:pPr>
            <w:r>
              <w:t>der Staten Generaal</w:t>
            </w:r>
          </w:p>
          <w:p w:rsidR="007E79AB" w:rsidRDefault="007E79AB">
            <w:pPr>
              <w:pStyle w:val="adres"/>
            </w:pPr>
            <w:r>
              <w:t>Postbus 20018</w:t>
            </w:r>
          </w:p>
          <w:p w:rsidR="00BA4083" w:rsidRDefault="007E79AB">
            <w:pPr>
              <w:pStyle w:val="adres"/>
            </w:pPr>
            <w:r>
              <w:t>2500 EA  DEN HAAG</w:t>
            </w:r>
            <w:r w:rsidR="00C941A0">
              <w:fldChar w:fldCharType="end"/>
            </w:r>
          </w:p>
          <w:p w:rsidR="00BA4083" w:rsidRDefault="00C941A0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BA4083" w:rsidRDefault="00BA4083">
            <w:pPr>
              <w:pStyle w:val="kixcode"/>
            </w:pPr>
          </w:p>
        </w:tc>
      </w:tr>
      <w:tr w:rsidR="00BA4083">
        <w:trPr>
          <w:trHeight w:val="465" w:hRule="exact"/>
        </w:trPr>
        <w:tc>
          <w:tcPr>
            <w:tcW w:w="7512" w:type="dxa"/>
            <w:gridSpan w:val="2"/>
          </w:tcPr>
          <w:p w:rsidR="00BA4083" w:rsidRDefault="00BA4083">
            <w:pPr>
              <w:pStyle w:val="broodtekst"/>
            </w:pPr>
          </w:p>
        </w:tc>
      </w:tr>
      <w:tr w:rsidR="00BA4083">
        <w:trPr>
          <w:trHeight w:val="238" w:hRule="exact"/>
        </w:trPr>
        <w:tc>
          <w:tcPr>
            <w:tcW w:w="1099" w:type="dxa"/>
          </w:tcPr>
          <w:p w:rsidR="00BA4083" w:rsidRDefault="00F45982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7E79AB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BA4083" w:rsidP="00F45982" w:rsidRDefault="00F45982">
            <w:pPr>
              <w:pStyle w:val="datumonderwerp"/>
              <w:tabs>
                <w:tab w:val="clear" w:pos="794"/>
                <w:tab w:val="left" w:pos="1092"/>
              </w:tabs>
            </w:pPr>
            <w:r>
              <w:t>5 juli 2013</w:t>
            </w:r>
          </w:p>
        </w:tc>
      </w:tr>
      <w:tr w:rsidR="00BA4083" w:rsidTr="00C941A0">
        <w:trPr>
          <w:trHeight w:val="1491" w:hRule="exact"/>
        </w:trPr>
        <w:tc>
          <w:tcPr>
            <w:tcW w:w="1099" w:type="dxa"/>
          </w:tcPr>
          <w:p w:rsidR="00BA4083" w:rsidRDefault="00F45982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7E79AB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Pr="00C941A0" w:rsidR="00C941A0" w:rsidP="00C941A0" w:rsidRDefault="00F45982">
            <w:pPr>
              <w:rPr>
                <w:rFonts w:ascii="Calibri" w:hAnsi="Calibri" w:eastAsia="Calibri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7E79AB">
              <w:t xml:space="preserve">Voorstel van wet </w:t>
            </w:r>
            <w:r>
              <w:fldChar w:fldCharType="end"/>
            </w:r>
            <w:r w:rsidR="00C941A0">
              <w:t xml:space="preserve">tot </w:t>
            </w:r>
            <w:r w:rsidRPr="00C941A0" w:rsidR="00C941A0">
              <w:rPr>
                <w:rFonts w:ascii="Calibri" w:hAnsi="Calibri" w:eastAsia="Calibri"/>
                <w:sz w:val="22"/>
                <w:szCs w:val="22"/>
                <w:lang w:eastAsia="en-US"/>
              </w:rPr>
              <w:t>Wijziging van Boek 1 en Boek 10 van het Burgerlijk Wetboek betreffende de huwelijksleeftijd, de</w:t>
            </w:r>
            <w:r w:rsidRPr="00C941A0" w:rsidR="00C941A0">
              <w:rPr>
                <w:rFonts w:ascii="Calibri" w:hAnsi="Calibri"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C941A0" w:rsidR="00C941A0">
              <w:rPr>
                <w:rFonts w:ascii="Calibri" w:hAnsi="Calibri" w:eastAsia="Calibri"/>
                <w:sz w:val="22"/>
                <w:szCs w:val="22"/>
                <w:lang w:eastAsia="en-US"/>
              </w:rPr>
              <w:t>huwelijksbeletselen, de nietigverklaring van een huwelijk en de erkenning van in het buitenland gesloten huwelijken (Wet tegengaan huwelijksdwang)</w:t>
            </w:r>
            <w:r w:rsidR="00C941A0">
              <w:rPr>
                <w:rFonts w:ascii="Calibri" w:hAnsi="Calibri" w:eastAsia="Calibri"/>
                <w:sz w:val="22"/>
                <w:szCs w:val="22"/>
                <w:lang w:eastAsia="en-US"/>
              </w:rPr>
              <w:t xml:space="preserve"> (33 488)</w:t>
            </w:r>
          </w:p>
          <w:p w:rsidR="00BA4083" w:rsidRDefault="00BA4083">
            <w:pPr>
              <w:pStyle w:val="datumonderwerp"/>
            </w:pP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BA4083">
        <w:tc>
          <w:tcPr>
            <w:tcW w:w="2013" w:type="dxa"/>
          </w:tcPr>
          <w:p w:rsidR="00B52878" w:rsidP="00B52878" w:rsidRDefault="00B52878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B52878" w:rsidP="00B52878" w:rsidRDefault="00B52878">
            <w:pPr>
              <w:pStyle w:val="afzendgegevens"/>
            </w:pPr>
          </w:p>
          <w:p w:rsidR="00B52878" w:rsidP="00B52878" w:rsidRDefault="00B52878">
            <w:pPr>
              <w:pStyle w:val="witregel1"/>
            </w:pPr>
            <w:r>
              <w:t> </w:t>
            </w:r>
          </w:p>
          <w:p w:rsidR="00B52878" w:rsidP="00B52878" w:rsidRDefault="00B52878">
            <w:pPr>
              <w:pStyle w:val="afzendgegevens"/>
            </w:pPr>
            <w:r>
              <w:t>Turfmarkt 147</w:t>
            </w:r>
          </w:p>
          <w:p w:rsidRPr="006611CE" w:rsidR="00B52878" w:rsidP="00B52878" w:rsidRDefault="00B52878">
            <w:pPr>
              <w:pStyle w:val="afzendgegevens"/>
              <w:rPr>
                <w:lang w:val="de-DE"/>
              </w:rPr>
            </w:pPr>
            <w:r w:rsidRPr="006611CE">
              <w:rPr>
                <w:lang w:val="de-DE"/>
              </w:rPr>
              <w:t>2511 DP  Den Haag</w:t>
            </w:r>
          </w:p>
          <w:p w:rsidRPr="006611CE" w:rsidR="00B52878" w:rsidP="00B52878" w:rsidRDefault="00B52878">
            <w:pPr>
              <w:pStyle w:val="afzendgegevens"/>
              <w:rPr>
                <w:lang w:val="de-DE"/>
              </w:rPr>
            </w:pPr>
            <w:r w:rsidRPr="006611CE">
              <w:rPr>
                <w:lang w:val="de-DE"/>
              </w:rPr>
              <w:t>Postbus 20301</w:t>
            </w:r>
          </w:p>
          <w:p w:rsidRPr="006611CE" w:rsidR="00B52878" w:rsidP="00B52878" w:rsidRDefault="00B52878">
            <w:pPr>
              <w:pStyle w:val="afzendgegevens"/>
              <w:rPr>
                <w:lang w:val="de-DE"/>
              </w:rPr>
            </w:pPr>
            <w:r w:rsidRPr="006611CE">
              <w:rPr>
                <w:lang w:val="de-DE"/>
              </w:rPr>
              <w:t>2500 EH  Den Haag</w:t>
            </w:r>
          </w:p>
          <w:p w:rsidRPr="006611CE" w:rsidR="00B52878" w:rsidP="00B52878" w:rsidRDefault="00B52878">
            <w:pPr>
              <w:pStyle w:val="afzendgegevens"/>
              <w:rPr>
                <w:lang w:val="de-DE"/>
              </w:rPr>
            </w:pPr>
            <w:r w:rsidRPr="006611CE">
              <w:rPr>
                <w:lang w:val="de-DE"/>
              </w:rPr>
              <w:t>www.rijksoverheid.nl/venj</w:t>
            </w:r>
          </w:p>
          <w:p w:rsidRPr="006611CE" w:rsidR="00B52878" w:rsidP="00B52878" w:rsidRDefault="00B52878">
            <w:pPr>
              <w:pStyle w:val="witregel1"/>
              <w:rPr>
                <w:lang w:val="de-DE"/>
              </w:rPr>
            </w:pPr>
            <w:r w:rsidRPr="006611CE">
              <w:rPr>
                <w:lang w:val="de-DE"/>
              </w:rPr>
              <w:t> </w:t>
            </w:r>
          </w:p>
          <w:p w:rsidRPr="006611CE" w:rsidR="00B52878" w:rsidP="00B52878" w:rsidRDefault="00B52878">
            <w:pPr>
              <w:pStyle w:val="witregel2"/>
              <w:rPr>
                <w:lang w:val="de-DE"/>
              </w:rPr>
            </w:pPr>
            <w:r w:rsidRPr="006611CE">
              <w:rPr>
                <w:lang w:val="de-DE"/>
              </w:rPr>
              <w:t> </w:t>
            </w:r>
          </w:p>
          <w:p w:rsidR="00B52878" w:rsidP="00B52878" w:rsidRDefault="00B52878">
            <w:pPr>
              <w:pStyle w:val="referentiekopjes"/>
            </w:pPr>
            <w:r>
              <w:t>Ons kenmerk</w:t>
            </w:r>
          </w:p>
          <w:p w:rsidR="00B52878" w:rsidP="00B52878" w:rsidRDefault="00F45982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 w:rsidR="007E79AB">
              <w:t>401691</w:t>
            </w:r>
            <w:r>
              <w:fldChar w:fldCharType="end"/>
            </w:r>
          </w:p>
          <w:p w:rsidR="00B52878" w:rsidP="00B52878" w:rsidRDefault="00B52878">
            <w:pPr>
              <w:pStyle w:val="witregel1"/>
            </w:pPr>
            <w:r>
              <w:t> </w:t>
            </w:r>
          </w:p>
          <w:p w:rsidR="00B52878" w:rsidP="00B52878" w:rsidRDefault="00B52878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B52878" w:rsidP="00B52878" w:rsidRDefault="00B52878">
            <w:pPr>
              <w:pStyle w:val="referentiegegevens"/>
            </w:pPr>
          </w:p>
          <w:bookmarkEnd w:id="4"/>
          <w:p w:rsidR="00BA4083" w:rsidP="00B52878" w:rsidRDefault="00C941A0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BA4083" w:rsidRDefault="00BA4083">
      <w:pPr>
        <w:pStyle w:val="broodtekst"/>
      </w:pPr>
    </w:p>
    <w:p w:rsidR="00BA4083" w:rsidRDefault="00BA4083">
      <w:pPr>
        <w:pStyle w:val="broodtekst"/>
        <w:sectPr w:rsidR="00BA4083" w:rsidSect="00F459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C941A0" w:rsidP="00C941A0" w:rsidRDefault="00C941A0">
      <w:pPr>
        <w:pStyle w:val="broodtekst"/>
      </w:pPr>
      <w:r w:rsidRPr="009D5803">
        <w:lastRenderedPageBreak/>
        <w:t>Hierbij bied ik u de nota naar aanleiding van het verslag</w:t>
      </w:r>
      <w:r>
        <w:t xml:space="preserve"> </w:t>
      </w:r>
      <w:r w:rsidRPr="009D5803">
        <w:t>inzake het bovenvermelde voorstel aan.</w:t>
      </w:r>
    </w:p>
    <w:p w:rsidR="00C941A0" w:rsidP="00C941A0" w:rsidRDefault="00C941A0">
      <w:pPr>
        <w:pStyle w:val="broodtekst"/>
      </w:pPr>
    </w:p>
    <w:p w:rsidR="00C941A0" w:rsidP="00C941A0" w:rsidRDefault="00C941A0">
      <w:pPr>
        <w:pStyle w:val="broodtekst"/>
      </w:pPr>
    </w:p>
    <w:p w:rsidR="00C941A0" w:rsidP="00C941A0" w:rsidRDefault="00C941A0">
      <w:pPr>
        <w:pStyle w:val="broodtekst"/>
      </w:pPr>
      <w:r>
        <w:t>De Staa</w:t>
      </w:r>
      <w:r w:rsidR="006611CE">
        <w:t xml:space="preserve">tssecretaris van Veiligheid en </w:t>
      </w:r>
      <w:r>
        <w:t>Justitie,</w:t>
      </w:r>
    </w:p>
    <w:p w:rsidR="00C941A0" w:rsidP="00C941A0" w:rsidRDefault="00C941A0">
      <w:pPr>
        <w:pStyle w:val="broodtekst"/>
      </w:pPr>
    </w:p>
    <w:p w:rsidR="00C941A0" w:rsidP="00C941A0" w:rsidRDefault="00C941A0">
      <w:pPr>
        <w:pStyle w:val="broodtekst"/>
      </w:pPr>
    </w:p>
    <w:p w:rsidR="00C941A0" w:rsidP="00C941A0" w:rsidRDefault="00C941A0">
      <w:pPr>
        <w:pStyle w:val="broodtekst"/>
      </w:pPr>
    </w:p>
    <w:p w:rsidR="00C941A0" w:rsidP="00C941A0" w:rsidRDefault="00C941A0">
      <w:pPr>
        <w:pStyle w:val="broodtekst"/>
      </w:pPr>
    </w:p>
    <w:p w:rsidR="00C941A0" w:rsidP="00C941A0" w:rsidRDefault="00C941A0">
      <w:pPr>
        <w:pStyle w:val="broodtekst"/>
      </w:pPr>
      <w:r>
        <w:t>F. Teeven</w:t>
      </w:r>
    </w:p>
    <w:p w:rsidR="00B52878" w:rsidRDefault="00B52878">
      <w:pPr>
        <w:pStyle w:val="broodtekst"/>
      </w:pPr>
    </w:p>
    <w:sectPr w:rsidR="00B52878" w:rsidSect="00F45982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78" w:rsidRDefault="00B52878">
      <w:r>
        <w:separator/>
      </w:r>
    </w:p>
    <w:p w:rsidR="00B52878" w:rsidRDefault="00B52878"/>
    <w:p w:rsidR="00B52878" w:rsidRDefault="00B52878"/>
    <w:p w:rsidR="00B52878" w:rsidRDefault="00B52878"/>
  </w:endnote>
  <w:endnote w:type="continuationSeparator" w:id="0">
    <w:p w:rsidR="00B52878" w:rsidRDefault="00B52878">
      <w:r>
        <w:continuationSeparator/>
      </w:r>
    </w:p>
    <w:p w:rsidR="00B52878" w:rsidRDefault="00B52878"/>
    <w:p w:rsidR="00B52878" w:rsidRDefault="00B52878"/>
    <w:p w:rsidR="00B52878" w:rsidRDefault="00B528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83" w:rsidRDefault="00C941A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A4083" w:rsidRDefault="00BA4083">
    <w:pPr>
      <w:pStyle w:val="Voettekst"/>
    </w:pPr>
  </w:p>
  <w:p w:rsidR="00BA4083" w:rsidRDefault="00BA4083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BA4083">
      <w:trPr>
        <w:trHeight w:hRule="exact" w:val="240"/>
      </w:trPr>
      <w:tc>
        <w:tcPr>
          <w:tcW w:w="7752" w:type="dxa"/>
        </w:tcPr>
        <w:p w:rsidR="00BA4083" w:rsidRDefault="00C941A0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BA4083" w:rsidRDefault="00C941A0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F45982">
            <w:fldChar w:fldCharType="begin"/>
          </w:r>
          <w:r w:rsidR="00F45982">
            <w:instrText xml:space="preserve"> NUMPAGES   \* MERGEFORMAT </w:instrText>
          </w:r>
          <w:r w:rsidR="00F45982">
            <w:fldChar w:fldCharType="separate"/>
          </w:r>
          <w:r w:rsidR="00F45982">
            <w:t>1</w:t>
          </w:r>
          <w:r w:rsidR="00F45982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BA4083">
      <w:trPr>
        <w:trHeight w:hRule="exact" w:val="240"/>
      </w:trPr>
      <w:tc>
        <w:tcPr>
          <w:tcW w:w="7752" w:type="dxa"/>
        </w:tcPr>
        <w:bookmarkStart w:id="5" w:name="bmVoettekst1"/>
        <w:p w:rsidR="00BA4083" w:rsidRDefault="00C941A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BA4083" w:rsidRDefault="00C941A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45982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7E79AB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45982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F45982">
            <w:fldChar w:fldCharType="begin"/>
          </w:r>
          <w:r w:rsidR="00F45982">
            <w:instrText xml:space="preserve"> SECTIONPAGES   \* MERGEFORMAT </w:instrText>
          </w:r>
          <w:r w:rsidR="00F45982">
            <w:fldChar w:fldCharType="separate"/>
          </w:r>
          <w:r w:rsidR="007E79AB">
            <w:t>1</w:t>
          </w:r>
          <w:r w:rsidR="00F45982">
            <w:fldChar w:fldCharType="end"/>
          </w:r>
        </w:p>
      </w:tc>
    </w:tr>
    <w:bookmarkEnd w:id="5"/>
  </w:tbl>
  <w:p w:rsidR="00BA4083" w:rsidRDefault="00BA408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BA4083">
      <w:trPr>
        <w:cantSplit/>
        <w:trHeight w:hRule="exact" w:val="23"/>
      </w:trPr>
      <w:tc>
        <w:tcPr>
          <w:tcW w:w="7771" w:type="dxa"/>
        </w:tcPr>
        <w:p w:rsidR="00BA4083" w:rsidRDefault="00BA4083">
          <w:pPr>
            <w:pStyle w:val="Huisstijl-Rubricering"/>
          </w:pPr>
        </w:p>
      </w:tc>
      <w:tc>
        <w:tcPr>
          <w:tcW w:w="2123" w:type="dxa"/>
        </w:tcPr>
        <w:p w:rsidR="00BA4083" w:rsidRDefault="00BA4083">
          <w:pPr>
            <w:pStyle w:val="Huisstijl-Paginanummering"/>
          </w:pPr>
        </w:p>
      </w:tc>
    </w:tr>
    <w:tr w:rsidR="00BA4083">
      <w:trPr>
        <w:cantSplit/>
        <w:trHeight w:hRule="exact" w:val="216"/>
      </w:trPr>
      <w:tc>
        <w:tcPr>
          <w:tcW w:w="7771" w:type="dxa"/>
        </w:tcPr>
        <w:p w:rsidR="00BA4083" w:rsidRDefault="00C941A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BA4083" w:rsidRDefault="00C941A0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05846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BA4083" w:rsidRDefault="00BA4083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BA4083">
      <w:trPr>
        <w:cantSplit/>
        <w:trHeight w:hRule="exact" w:val="170"/>
      </w:trPr>
      <w:tc>
        <w:tcPr>
          <w:tcW w:w="7769" w:type="dxa"/>
        </w:tcPr>
        <w:p w:rsidR="00BA4083" w:rsidRDefault="00BA4083">
          <w:pPr>
            <w:pStyle w:val="Huisstijl-Rubricering"/>
          </w:pPr>
        </w:p>
      </w:tc>
      <w:tc>
        <w:tcPr>
          <w:tcW w:w="2123" w:type="dxa"/>
        </w:tcPr>
        <w:p w:rsidR="00BA4083" w:rsidRDefault="00BA4083">
          <w:pPr>
            <w:pStyle w:val="Huisstijl-Paginanummering"/>
          </w:pPr>
        </w:p>
      </w:tc>
    </w:tr>
    <w:tr w:rsidR="00BA4083">
      <w:trPr>
        <w:cantSplit/>
        <w:trHeight w:hRule="exact" w:val="289"/>
      </w:trPr>
      <w:tc>
        <w:tcPr>
          <w:tcW w:w="7769" w:type="dxa"/>
        </w:tcPr>
        <w:p w:rsidR="00BA4083" w:rsidRDefault="00C941A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BA4083" w:rsidRDefault="00C941A0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F45982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7E79AB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F45982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F45982">
            <w:fldChar w:fldCharType="begin"/>
          </w:r>
          <w:r w:rsidR="00F45982">
            <w:instrText xml:space="preserve"> SECTIONPAGES   \* MERGEFORMAT </w:instrText>
          </w:r>
          <w:r w:rsidR="00F45982">
            <w:fldChar w:fldCharType="separate"/>
          </w:r>
          <w:r w:rsidR="007E79AB">
            <w:t>1</w:t>
          </w:r>
          <w:r w:rsidR="00F45982">
            <w:fldChar w:fldCharType="end"/>
          </w:r>
        </w:p>
      </w:tc>
    </w:tr>
    <w:tr w:rsidR="00BA4083">
      <w:trPr>
        <w:cantSplit/>
        <w:trHeight w:hRule="exact" w:val="23"/>
      </w:trPr>
      <w:tc>
        <w:tcPr>
          <w:tcW w:w="7769" w:type="dxa"/>
        </w:tcPr>
        <w:p w:rsidR="00BA4083" w:rsidRDefault="00BA4083">
          <w:pPr>
            <w:pStyle w:val="Huisstijl-Rubricering"/>
          </w:pPr>
        </w:p>
      </w:tc>
      <w:tc>
        <w:tcPr>
          <w:tcW w:w="2123" w:type="dxa"/>
        </w:tcPr>
        <w:p w:rsidR="00BA4083" w:rsidRDefault="00BA4083">
          <w:pPr>
            <w:pStyle w:val="Huisstijl-Paginanummering"/>
            <w:rPr>
              <w:rStyle w:val="Huisstijl-GegevenCharChar"/>
            </w:rPr>
          </w:pPr>
        </w:p>
      </w:tc>
    </w:tr>
  </w:tbl>
  <w:p w:rsidR="00BA4083" w:rsidRDefault="00BA4083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78" w:rsidRDefault="00B52878">
      <w:r>
        <w:separator/>
      </w:r>
    </w:p>
  </w:footnote>
  <w:footnote w:type="continuationSeparator" w:id="0">
    <w:p w:rsidR="00B52878" w:rsidRDefault="00B52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83" w:rsidRDefault="00BA4083">
    <w:pPr>
      <w:pStyle w:val="Koptekst"/>
    </w:pPr>
  </w:p>
  <w:p w:rsidR="00BA4083" w:rsidRDefault="00BA40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83" w:rsidRDefault="000A0934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EC7CB5E" wp14:editId="21D17EA9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BA4083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F45982" w:rsidRDefault="00C941A0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6611CE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45982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F45982" w:rsidRDefault="00C941A0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6611CE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F45982">
                                  <w:t>sector privaatrecht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F45982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BA4083" w:rsidRPr="006611CE" w:rsidRDefault="00C941A0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BA4083" w:rsidRDefault="00C941A0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45982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BA4083" w:rsidRDefault="00F45982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21 juni 2013</w:t>
                                </w:r>
                                <w:r>
                                  <w:fldChar w:fldCharType="end"/>
                                </w:r>
                              </w:p>
                              <w:p w:rsidR="00BA4083" w:rsidRDefault="00BA4083">
                                <w:pPr>
                                  <w:pStyle w:val="witregel1"/>
                                </w:pPr>
                              </w:p>
                              <w:p w:rsidR="00F45982" w:rsidRDefault="00C941A0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45982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BA4083" w:rsidRDefault="00C941A0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F45982">
                                  <w:fldChar w:fldCharType="begin"/>
                                </w:r>
                                <w:r w:rsidR="00F45982">
                                  <w:instrText xml:space="preserve"> DOCPROPERTY onskenmerk </w:instrText>
                                </w:r>
                                <w:r w:rsidR="00F45982">
                                  <w:fldChar w:fldCharType="separate"/>
                                </w:r>
                                <w:r w:rsidR="00F45982">
                                  <w:t>401691</w:t>
                                </w:r>
                                <w:r w:rsidR="00F45982">
                                  <w:fldChar w:fldCharType="end"/>
                                </w:r>
                              </w:p>
                            </w:tc>
                          </w:tr>
                          <w:tr w:rsidR="00BA4083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BA4083" w:rsidRDefault="00BA4083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BA4083" w:rsidRDefault="00BA4083"/>
                        <w:p w:rsidR="00BA4083" w:rsidRDefault="00BA40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K/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BcWgr+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BA4083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F45982" w:rsidRDefault="00C941A0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6611CE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45982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F45982" w:rsidRDefault="00C941A0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6611CE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F45982">
                            <w:t>sector privaatrecht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F45982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BA4083" w:rsidRPr="006611CE" w:rsidRDefault="00C941A0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BA4083" w:rsidRDefault="00C941A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45982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BA4083" w:rsidRDefault="00F45982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>
                            <w:t>21 juni 2013</w:t>
                          </w:r>
                          <w:r>
                            <w:fldChar w:fldCharType="end"/>
                          </w:r>
                        </w:p>
                        <w:p w:rsidR="00BA4083" w:rsidRDefault="00BA4083">
                          <w:pPr>
                            <w:pStyle w:val="witregel1"/>
                          </w:pPr>
                        </w:p>
                        <w:p w:rsidR="00F45982" w:rsidRDefault="00C941A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F45982">
                            <w:rPr>
                              <w:b/>
                            </w:rPr>
                            <w:t>Ons kenmerk</w:t>
                          </w:r>
                        </w:p>
                        <w:p w:rsidR="00BA4083" w:rsidRDefault="00C941A0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F45982">
                            <w:fldChar w:fldCharType="begin"/>
                          </w:r>
                          <w:r w:rsidR="00F45982">
                            <w:instrText xml:space="preserve"> DOCPROPERTY onskenmerk </w:instrText>
                          </w:r>
                          <w:r w:rsidR="00F45982">
                            <w:fldChar w:fldCharType="separate"/>
                          </w:r>
                          <w:r w:rsidR="00F45982">
                            <w:t>401691</w:t>
                          </w:r>
                          <w:r w:rsidR="00F45982">
                            <w:fldChar w:fldCharType="end"/>
                          </w:r>
                        </w:p>
                      </w:tc>
                    </w:tr>
                    <w:tr w:rsidR="00BA4083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BA4083" w:rsidRDefault="00BA4083">
                          <w:pPr>
                            <w:pStyle w:val="clausule"/>
                          </w:pPr>
                        </w:p>
                      </w:tc>
                    </w:tr>
                  </w:tbl>
                  <w:p w:rsidR="00BA4083" w:rsidRDefault="00BA4083"/>
                  <w:p w:rsidR="00BA4083" w:rsidRDefault="00BA408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CF4E4FE" wp14:editId="5A01EF0A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083" w:rsidRDefault="00C941A0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BA4083" w:rsidRDefault="00BA4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BL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WHvAS3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BA4083" w:rsidRDefault="00C941A0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BA4083" w:rsidRDefault="00BA4083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BA4083">
      <w:trPr>
        <w:trHeight w:hRule="exact" w:val="136"/>
      </w:trPr>
      <w:tc>
        <w:tcPr>
          <w:tcW w:w="7520" w:type="dxa"/>
        </w:tcPr>
        <w:p w:rsidR="00BA4083" w:rsidRDefault="00BA4083">
          <w:pPr>
            <w:spacing w:line="240" w:lineRule="auto"/>
            <w:rPr>
              <w:sz w:val="12"/>
              <w:szCs w:val="12"/>
            </w:rPr>
          </w:pPr>
        </w:p>
      </w:tc>
    </w:tr>
  </w:tbl>
  <w:p w:rsidR="00BA4083" w:rsidRDefault="00C941A0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83" w:rsidRDefault="000A0934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3144596B" wp14:editId="262718D7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4F0C812" wp14:editId="64383DD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Lu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JtXsu5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C941A0">
      <w:rPr>
        <w:color w:val="FFFFFF"/>
      </w:rPr>
      <w:fldChar w:fldCharType="begin"/>
    </w:r>
    <w:r w:rsidR="00C941A0">
      <w:rPr>
        <w:color w:val="FFFFFF"/>
      </w:rPr>
      <w:instrText xml:space="preserve"> PAGE </w:instrText>
    </w:r>
    <w:r w:rsidR="00C941A0">
      <w:rPr>
        <w:color w:val="FFFFFF"/>
      </w:rPr>
      <w:fldChar w:fldCharType="separate"/>
    </w:r>
    <w:r w:rsidR="00805846">
      <w:rPr>
        <w:noProof/>
        <w:color w:val="FFFFFF"/>
      </w:rPr>
      <w:t>1</w:t>
    </w:r>
    <w:r w:rsidR="00C941A0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83" w:rsidRDefault="00BA40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11265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utter van de Tweede Kamer der Staten Generaal_x000d_Postbus 20018_x000d_2500 EA  DEN HAAG"/>
    <w:docVar w:name="Carma DocSys~CanReopen" w:val="1"/>
    <w:docVar w:name="clausule" w:val="Bij beantwoording de datum en ons kenmerk vermelden. Wilt u slechts één zaak in uw brief behandelen."/>
    <w:docVar w:name="DMS_DocumentID" w:val="401691"/>
    <w:docVar w:name="DocSys Large XML" w:val="2"/>
    <w:docVar w:name="DocSys Large XML0" w:val="&lt;?xml version=&quot;1.0&quot;?&gt;_x000d__x000a_&lt;data customer=&quot;minjus&quot; profile=&quot;minjus&quot; model=&quot;brief.xml&quot; country-code=&quot;31&quot; target=&quot;Microsoft Word&quot; target-version=&quot;14.0&quot; target-build=&quot;14.0.6129&quot; engine-version=&quot;2.6.10&quot; lastuser-initials=&quot;KM-B&quot; lastuser-name=&quot;Kaisiepo M.F.W.  - BD/DWJZ/PR&quot;&gt;&lt;brief template=&quot;brief.dot&quot; id=&quot;164036cr405c493ea019b2cafp7e3694&quot; version=&quot;1.0&quot; lcid=&quot;1043&quot; locale=&quot;nl&quot; doctype=&quot;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 en Juridische Zaken&lt;/p&gt;&lt;p style=&quot;afzendgegevens&quot;&gt;sector privaat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Mr. mw. mr. J. Kok&lt;/p&gt;&lt;p style=&quot;afzendgegevens-italic&quot;&gt;Raadadviseur&lt;/p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&gt;&lt;p style=&quot;groetregel&quot;&gt;Hoogachtend,&lt;/p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Mr. mw. mr. J. Kok&lt;/p&gt;&lt;/td&gt;&lt;td style=&quot;broodtekst&quot;&gt;&lt;/td&gt;&lt;td/&gt;&lt;/tr&gt;&lt;tr&gt;&lt;td&gt;&lt;p style=&quot;broodtekst-i&quot;&gt;Raadadviseur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dms=&quot;C_Ondertekeningen&quot; value=&quot;14&quot; formatted-value=&quot;Kok&quot;&gt;&lt;afzender taal=&quot;1043&quot; organisatie=&quot;176&quot; aanhef=&quot;1&quot; groetregel=&quot;2&quot; name=&quot;Kok&quot; country-id=&quot;NLD&quot; country-code=&quot;31&quot; naam=&quot;Mr. mw. mr. J. Kok&quot; functie=&quot;Raadadviseur&quot; email=&quot;j.kok@minvenj.nl&quot; telefoon=&quot;070 370 7423&quot; fax=&quot;&quot; gender=&quot;F&quot; onderdeel=&quot;sector privaatrecht&quot;/&gt;_x000d__x000a__x0009__x0009_&lt;/ondertekenaar-item&gt;&lt;tweedeondertekenaar-item/&gt;&lt;behandelddoor-item value=&quot;14&quot; formatted-value=&quot;Kok&quot;&gt;&lt;afzender taal=&quot;1043&quot; organisatie=&quot;176&quot; aanhef=&quot;1&quot; groetregel=&quot;2&quot; name=&quot;Kok&quot; country-id=&quot;NLD&quot; country-code=&quot;31&quot; naam=&quot;Mr. mw. mr. J. Kok&quot; functie=&quot;Raadadviseur&quot; email=&quot;j.kok@minvenj.nl&quot; telefoon=&quot;070 370 7423&quot; fax=&quot;&quot; gender=&quot;F&quot; onderdeel=&quot;sector privaatrecht&quot;/&gt;_x000d__x000a__x0009__x0009_&lt;/behandelddoor-item&gt;&lt;organisatie-item value=&quot;176&quot; formatted-value=&quot;DWJZ&quot;&gt;&lt;organisatie zoekveld=&quot;DWJZ&quot; id=&quot;176&quot;&gt;_x000d__x000a__x0009__x0009__x0009__x0009_&lt;taal id=&quot;2057&quot; zoekveld=&quot;DWJZ&quot; taal=&quot;2057&quot; omschrijving=&quot;Directie Wetgeving en Juridische Zaken&quot; naamdirectoraatgeneraal=&quot;Legislation and Legal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Legislation and Legal Affairs Department\n&quot; bezoekadres=&quot;Bezoekadres\nTurfmarkt 147\n2511 DP The Hague\nTelefoon +31 70 370 79 11\nFax +31 70 370 75 16\nwww.rijksoverheid.nl/venj&quot; postadres=&quot;Postadres:\nPostbus 20301,\n2500 EH The Hague&quot;/&gt;_x000d__x000a__x0009__x0009__x0009__x0009_&lt;taal id=&quot;1043&quot; zoekveld=&quot;DWJZ&quot; taal=&quot;1043&quot; omschrijving=&quot;Directie Wetgeving en Juridische Zaken&quot; naamdirectoraatgeneraal=&quot;Directie Wetgeving en Juridische Zaken&quot; naamdirectie=&quot;&quot; naamgebouw=&quot;&quot; baadres=&quot;Turfmarkt 147&quot; bapostcode=&quot;2511 DP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Wetgeving en Juridische Zaken\n&quot; bezoekadres=&quot;Bezoekadres\nTurfmarkt 147\n2511 DP Den Haag\nTelefoon 070 370 79 11\nFax 070 370 75 16\nwww.rijksoverheid.nl/venj&quot; postadres=&quot;Postadres:\nPostbus 20301,\n2500 EH Den Haag&quot;/&gt;_x000d__x000a__x0009__x0009__x0009__x0009_&lt;taal id=&quot;1031&quot; zoekveld=&quot;DWJZ&quot; taal=&quot;1031&quot; omschrijving=&quot;Directie Wetgeving en Juridische Zaken&quot; naamdirectoraatgeneraal=&quot;Direktion Gesetzgebung und Rech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Gesetzgebung und Rechtsangelegenheiten\n&quot; bezoekadres=&quot;Bezoekadres\nTurfmarkt 147\n2511 DP Den Haag\nTelefoon +31 70 370 79 11\nFax +31 70 370 75 16\nwww.rijksoverheid.nl/venj&quot; postadres=&quot;Postadres:\nPostbus 20301,\n2500 EH Den Haag&quot;/&gt;_x000d__x000a__x0009__x0009__x0009__x0009_&lt;taal id=&quot;1036&quot; zoekveld=&quot;DWJZ&quot; taal=&quot;1036&quot; omschrijving=&quot;Directie Wetgeving en Juridische Zaken&quot; naamdirectoraatgeneraal=&quot;Direction de la Législation et des Affaires Juridiqu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 la Législation et des Affaires Juridiques\n&quot; bezoekadres=&quot;Bezoekadres\nTurfmarkt 147\n2511 DP La Haye\nTelefoon +31 70 370 79 11\nFax +31 70 370 75 16\nwww.rijksoverheid.nl/venj&quot; postadres=&quot;Postadres:\nPostbus 20301,\n2500 EH La Haye&quot;/&gt;_x000d__x000a__x0009__x0009__x0009__x0009_&lt;taal id=&quot;1034&quot; zoekveld=&quot;DWJZ&quot; taal=&quot;1034&quot; omschrijving=&quot;Directie Wetgeving en Juridische Zaken&quot; naamdirectoraatgeneraal=&quot;Dirección de Legislación y Asuntos Jurídic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Legislación y Asuntos Jurídicos\n&quot; bezoekadres=&quot;Bezoekadres\nTurfmarkt 147\n2511 DP La Haya\nTelefoon +31 70 370 79 11\nFax +31 70 370 75 16\nwww.rijksoverheid.nl/venj&quot; postadres=&quot;Postadres:\nPostbus 20301,\n2500 EH La Haya&quot;/&gt;_x000d__x000a__x0009__x0009__x0009_&lt;/organisatie&gt;_x000d__x000a__x0009__x0009_&lt;/organisatie-item&gt;&lt;zaak value=&quot;244708&quot; formatted-value=&quot;Zaak W1482 5 Wetsvoorstel tegengaan huwelijksdwang (244708)&quot;&gt;&lt;zaak ishiddencontainer=&quot;false&quot; z_zaaktype=&quot;Zaak&quot; subfold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z_afdoedatum=&quot; Class=com.filenet.apiimpl.collection.DateTimeListImpl IsDirty=false IsReadOnly=false CurrentList=[] DeletedList=[] InternalClassType=java.util.Date OriginalList=[]&quot; containeddocuments=&quot; Class=com.filenet.apiimpl.core.SubSetImpl List=([ Class=com.filenet.apiimpl.core.DocumentImpl AccessAllowed=998871 RecursionLevel=0 UpdateSequenceNumber=15 ObjectAddress=(classId=Overige&amp;amp;objectId={B0FAC859-0B55-43DF-B458-C2DA14D6D58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2 ObjectAddress=(classId=Overige&amp;amp;objectId={8FA3E7ED-6365-404B-8FB9-9FCCB506427F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4 ObjectAddress=(classId=Brief&amp;amp;objectId={60924372-A5A4-4D6A-9873-7A80C689B4B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51 ObjectAddress=(classId=Overige&amp;amp;objectId={72691373-6A49-4F27-B180-F2D16D088BDC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3 ObjectAddress=(classId=Overige&amp;amp;objectId={FD4BF053-3AEA-4933-B3E7-D18C4ACA8B49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3 ObjectAddress=(classId=Overige&amp;amp;objectId={5F2FD27E-27C1-4FA8-988C-73564AB762B1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0 ObjectAddress=(classId=Overige&amp;amp;objectId={8463C4A9-0ABF-4849-BFEC-3CCD9D0B7D1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3 ObjectAddress=(classId=Overige&amp;amp;objectId={85A45D54-7DB6-406D-A478-E1C4AD72600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41 ObjectAddress=(classId=Post&amp;amp;objectId={00A31A17-E789-4E9C-8D9F-E405E2041240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1 ObjectAddress=(classId=Memo&amp;amp;objectId={52531A05-F0BE-4B05-B5DD-EC8AD727400B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3 ObjectAddress=(classId=Overige&amp;amp;objectId={C4A2D25B-A1E1-4D88-8DDE-5997979FBFC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3 ObjectAddress=(classId=Nota&amp;amp;objectId={4C397D36-3877-4548-ADFD-10225578C5FD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00 ObjectAddress=(classId=Nota&amp;amp;objectId={CF2D731E-67D5-4EBB-BFC6-6FB5EB53380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01 ObjectAddress=(classId=Nota&amp;amp;objectId={E1183B05-AAA6-4DAE-8521-C8B8D4AD2AA1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3 ObjectAddress=(classId=Oplegnota&amp;amp;objectId={D23A639D-45B4-4BB6-8EAA-2CC10F2E9249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5 ObjectAddress=(classId=Nota&amp;amp;objectId={9FE44D0C-297C-45D8-8562-003C5E242EF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3 ObjectAddress=(classId=Overige&amp;amp;objectId={9909C6EA-2A2A-42FC-BAF5-CF1B1E4EDFA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3 ObjectAddress=(classId=Overige&amp;amp;objectId={DD52BF99-4909-4E15-A63F-5B37C3527789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3 ObjectAddress=(classId=Overige&amp;amp;objectId={86B7EDBC-CF7B-4E09-9681-91D4016891A5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3 ObjectAddress=(classId=Overige&amp;amp;objectId={F205260D-8390-46F9-99FF-A424F38A61E9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1 ObjectAddress=(classId=Brief&amp;amp;objectId={D1A7105F-B335-4823-A0F3-B242E91CFFA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1 ObjectAddress=(classId=Brief&amp;amp;objectId={F3602CC7-AB02-414A-A090-8745C7D6FE3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1 ObjectAddress=(classId=Brief&amp;amp;objectId={F36BC3DB-22F5-49FE-9C71-75E9F3F0357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3 ObjectAddress=(classId=Overige&amp;amp;objectId={8E782986-3DB2-44F2-954F-01E7380E8C1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3 ObjectAddress=(classId=Overige&amp;amp;objectId={42777AD3-893E-483C-A0F6-C827535B435B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6 ObjectAddress=(classId=Overige&amp;amp;objectId={DA8CFF65-0AB8-4D63-A802-53CD5E47F8F1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3 ObjectAddress=(classId=Overige&amp;amp;objectId={5632A547-6295-49E8-8667-776543C79338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3 ObjectAddress=(classId=Nota&amp;amp;objectId={FCD24E20-5EF7-4CF2-8042-C8ECC01E4A5C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3 ObjectAddress=(classId=Brief&amp;amp;objectId={BFBCB238-9D39-4CF0-B35D-F79826285E2A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13 ObjectAddress=(classId=Nota&amp;amp;objectId={40DFE911-122D-4557-80BE-3F007AE2E519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3 ObjectAddress=(classId=Nota&amp;amp;objectId={1E1C1E33-64F5-4707-A73A-232E29686F2E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3 ObjectAddress=(classId=Overige&amp;amp;objectId={D8C82104-89AA-4E2E-B2E6-60EA7B558B89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9 ObjectAddress=(classId=Brief&amp;amp;objectId={6BC5BECF-989F-404E-BCEB-B32130D4DB3E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3 ObjectAddress=(classId=Overige&amp;amp;objectId={00669392-DF5B-4205-B130-9A1F2E302F15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3 ObjectAddress=(classId=Memo&amp;amp;objectId={F61C76B2-1EF6-47D0-817E-CD22F6E039F1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3 ObjectAddress=(classId=Memo&amp;amp;objectId={9AB967A1-A0E3-40F1-943E-1607FB245FE1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3 ObjectAddress=(classId=Overige&amp;amp;objectId={8AD51DE4-5D64-4C32-9732-7BC7C6678CB9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23 ObjectAddress=(classId=Overige&amp;amp;objectId={5D9E4EEA-5F99-4A08-8989-64332913A286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4 ObjectAddress=(classId=Post&amp;amp;objectId={E06ABE9D-D8D6-4B07-8DDB-AAD2E6C6A0B3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 ObjectAddress=(classId=Brief&amp;amp;objectId={B85A75C9-34C7-4B26-8389-B3680252C0AD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 ObjectAddress=(classId=Brief&amp;amp;objectId={56DFDD55-38AF-40A4-8D37-AAC3DEF5D511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 ObjectAddress=(classId=Brief&amp;amp;objectId={2F863B6B-D7A2-42DD-8427-A04EA1C4FB05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5 ObjectAddress=(classId=Overige&amp;amp;objectId={D9F2F008-677E-4938-8935-CB3F2CE996D0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5 ObjectAddress=(classId=Overige&amp;amp;objectId={BFD3273A-7525-42BA-893E-CEAC61F97787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3 ObjectAddress=(classId=Overige&amp;amp;objectId={AA8F0127-B8BD-4173-922B-7F5C8EC045F8}&amp;amp;objectStore={FE714938-E0C6-4C99-9E97-400807DA3732}) Connection=( Class=com.filenet.apiimpl.core.ConnectionImpl URI=jnp://ce.digijust.minvenj.nl:1099/FileNet/Engine Parameters={}) SuperClasses=[Justitie,Document] PendingActions=null,  Class=com.filenet.apiimpl.core.DocumentImpl AccessAllowed=998871 RecursionLevel=0 UpdateSequenceNumber=6 ObjectAddress=(classId=Overige&amp;amp;objectId={95CCD255-5AE8-40D9-BDEE-E8F312184B1C}&amp;amp;objectStore={FE714938-E0C6-4C99-9E97-400807DA3732}) Connection=( Class=com.filenet.apiimpl.core.ConnectionImpl URI=jnp://ce.digijust.minvenj.nl:1099/FileNet/Engine Parameters={}) SuperClasses=[Justitie,Document] PendingActions=null]) Stale=false Paging=( Class=com.filenet.apiimpl.collection.DefaultPaging Connection=( Class=com.filenet.apiimpl.core.ConnectionImpl URI=jnp://ce.digijust.minvenj.nl:1099/FileNet/Engine Parameters={}) PageSize=null Continuation=null) Iterator=(null)&quot; datelastmodified=&quot;Thu Mar 14 07:48:39 CET 2013&quot; containertype=&quot;default&quot; externalreplicaidentities=&quot; Class=com.filenet.apiimpl.core.SubListImpl IsDirty=false IsReadOnly=false CurrentList=[] DeletedList=[] InternalClassType=com.filenet.apiimpl.core.ExternalIdentityImpl OriginalList=[]&quot; activemarkings=&quot; Class=com.filenet.apiimpl.core.SubListImpl IsDirty=false IsReadOnly=true CurrentList=[] DeletedList=[] InternalClassType=com.filenet.api.security.ActiveMarking OriginalList=[]&quot; indexationid=&quot;{ADCEA3E1-1C8D-438C-8B47-75648695F7C2}&quot; parent=&quot; Class=com.filenet.apiimpl.core.FolderImpl AccessAllowed=999415 RecursionLevel=0 UpdateSequenceNumber=1 ObjectAddress=(classId=Dossier&amp;amp;objectId={03E327D6-8F5D-4CBB-8959-CBE4E9420A40}&amp;amp;objectStore={FE714938-E0C6-4C99-9E97-400807DA3732}) Connection=( Class=com.filenet.apiimpl.core.ConnectionImpl URI=jnp://ce.digijust.minvenj.nl:1099/FileNet/Engine Parameters={}) SuperClasses=[Folder] PendingActions=null&quot; z_zaakorganisatieonderdeel=&quot;3 DWJZ-PR&quot; z_zaakopmerkingen00=&quot;Overdragen zaak, Graag zaak behandelen&quot; z_zaakopmerkingen01=&quot;Overdragen zaak geaccepteerd,&quot; z_zaakopmerkingen02=&quot;Overdragen zaak geaccepteerd,&quot; z_zaakopmerkingen03=&quot;Overdragen zaak geaccepteerd,&quot; coordinatedtask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datecreated=&quot;Tue Mar 20 16:08:10 CET 2012&quot; permissions=&quot; Class=com.filenet.apiimpl.core.SubListImpl IsDirty=false IsReadOnly=false CurrentList=[ Class=com.filenet.apiimpl.core.AccessPermissionImpl AccessAllowed=null RecursionLevel=0 UpdateSequenceNumber=null ObjectAddress=( com.filenet.apiimpl.core.DependentIdentity@ce59b9c7 Parent=(classId=Overig&amp;amp;objectId={9E6213E0-EC1E-4869-A80D-9230A1D5FA9A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ce59b9ec Parent=(classId=Overig&amp;amp;objectId={9E6213E0-EC1E-4869-A80D-9230A1D5FA9A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ce59ba11 Parent=(classId=Overig&amp;amp;objectId={9E6213E0-EC1E-4869-A80D-9230A1D5FA9A}&amp;amp;objectStore={FE714938-E0C6-4C99-9E97-400807DA3732}) Index=2 PropertyName=Permissions IsNew=false) Connection=( Class=com.filenet.apiimpl.core.ConnectionImpl URI=jnp://ce.digijust.minvenj.nl:1099/FileNet/Engine Parameters={}) SuperClasses=[null] PendingActions=null] DeletedList=[] InternalClassType=com.filenet.apiimpl.core.AccessPermissionImpl OriginalList=[ Class=com.filenet.apiimpl.core.AccessPermissionImpl AccessAllowed=null RecursionLevel=0 UpdateSequenceNumber=null ObjectAddress=( com.filenet.apiimpl.core.DependentIdentity@ce59b9c7 Parent=(classId=Overig&amp;amp;objectId={9E6213E0-EC1E-4869-A80D-9230A1D5FA9A}&amp;amp;objectStore={FE714938-E0C6-4C99-9E97-400807DA3732}) Index=0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ce59b9ec Parent=(classId=Overig&amp;amp;objectId={9E6213E0-EC1E-4869-A80D-9230A1D5FA9A}&amp;amp;objectStore={FE714938-E0C6-4C99-9E97-400807DA3732}) Index=1 PropertyName=Permissions IsNew=false) Connection=( Class=com.filenet.apiimpl.core.ConnectionImpl URI=jnp://ce.digijust.minvenj.nl:1099/FileNet/Engine Parameters={}) SuperClasses=[null] PendingActions=null,  Class=com.filenet.apiimpl.core.AccessPermissionImpl AccessAllowed=null RecursionLevel=0 UpdateSequenceNumber=null ObjectAddress=( com.filenet.apiimpl.core.DependentIdentity@ce59ba11 Parent=(classId=Overig&amp;amp;objectId={9E6213E0-EC1E-4869-A80D-9230A1D5FA9A}&amp;amp;objectStore={FE714938-E0C6-4C99-9E97-400807DA3732}) Index=2 PropertyName=Permissions IsNew=false) Connection=( Class=com.filenet.apiimpl.core.ConnectionImpl URI=jnp://ce.digijust.minvenj.nl:1099/FileNet/Engine Parameters={}) SuperClasses=[null] PendingActions=null]&quot; z_zaakonderwerp=&quot;W1482 5 Wetsvoorstel tegengaan huwelijksdwang&quot; z_gewenstdossier=&quot;Overig 2012&quot; z_behandelaarzaak=&quot;EPUNSELI&quot; id=&quot;{9E6213E0-EC1E-4869-A80D-9230A1D5FA9A}&quot; foldername=&quot;Zaak W1482 5 Wetsvoorstel tegengaan huwelijksdwang (244708)&quot; z_isgeadresseerd=&quot;false&quot; z_zaaktitel=&quot;Zaak W1482 5 Wetsvoorstel tegengaan huwelijksdwang (244708)&quot; dj_isafgeschermd=&quot;false&quot; container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inheritparentpermissions=&quot;true&quot; z_zaakkenmerk=&quot;244708&quot; lastmodifier=&quot;DBOB-Filenetservice&quot; this=&quot; Class=com.filenet.apiimpl.core.FolderImpl AccessAllowed=999415 RecursionLevel=0 UpdateSequenceNumber=37 ObjectAddress=(classId=Overig&amp;amp;objectId={9E6213E0-EC1E-4869-A80D-9230A1D5FA9A}&amp;amp;objectStore={FE714938-E0C6-4C99-9E97-400807DA3732}) Connection=( Class=com.filenet.apiimpl.core.ConnectionImpl URI=jnp://ce.digijust.minvenj.nl:1099/FileNet/Engine Parameters={}) SuperClasses=[Zaak,Folder] PendingActions=null&quot; z_zaakomschrijving=&quot;Wetsvoorstel maatregelen beperking huwelijksdwang&quot; z_startdatum=&quot;Tue Mar 20 00:00:00 CET 2012&quot; annota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auditedevents=&quot; Class=com.filenet.apiimpl.core.SubSetImpl List=([ Class=com.filenet.apiimpl.core.FileEventImpl AccessAllowed=995587 RecursionLevel=0 UpdateSequenceNumber=0 ObjectAddress=(classId=FileEvent&amp;amp;objectId={B68C620D-B12D-4C71-BDC5-F53E0407747C}&amp;amp;objectStore={FE714938-E0C6-4C99-9E97-400807DA3732}) Connection=( Class=com.filenet.apiimpl.core.ConnectionImpl URI=jnp://ce.digijust.minvenj.nl:1099/FileNet/Engine Parameters={}) SuperClasses=[null] PendingActions=null,  Class=com.filenet.apiimpl.core.FileEventImpl AccessAllowed=995587 RecursionLevel=0 UpdateSequenceNumber=0 ObjectAddress=(classId=FileEvent&amp;amp;objectId={59FD5E86-8A22-45EF-9AE3-7A73C3D70CB0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88873D4B-5F69-4B32-9A13-FA3834D0007D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D0E219B8-85FB-45EF-94F8-0FA032C71FEC}&amp;amp;objectStore={FE714938-E0C6-4C99-9E97-400807DA3732}) Connection=( Class=com.filenet.apiimpl.core.ConnectionImpl URI=jnp://ce.digijust.minvenj.nl:1099/FileNet/Engine Parameters={}) SuperClasses=[null] PendingActions=null,  Class=com.filenet.apiimpl.core.UpdateEventImpl AccessAllowed=995587 RecursionLevel=0 UpdateSequenceNumber=0 ObjectAddress=(classId=UpdateEvent&amp;amp;objectId={AC0D4F54-8046-4DCC-9AE7-ED0ABB7A3C3A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 z_zaakstatus=&quot;In behandeling&quot; owner=&quot;DBOB-GS-FN-ADMIN@ad.minjus.nl&quot; creator=&quot;ASTOLK&quot; pathname=&quot;/Dossiers/Opstellen wijzigen Wet en regelgeving/Zaak W1482 5 Wetsvoorstel tegengaan huwelijksdwang (244708)&quot; name=&quot;Zaak W1482 5 Wetsvoorstel tegengaan huwelijksdwang (244708)&quot; classdescription=&quot; Class=com.filenet.apiimpl.core.ClassDescriptionImpl AccessAllowed=null RecursionLevel=0 UpdateSequenceNumber=null ObjectAddress=(classId=ClassDescription&amp;amp;objectId={C4CF2C33-9189-4059-A89B-83C391AEC0D5}&amp;amp;objectStore={FE714938-E0C6-4C99-9E97-400807DA3732}) Connection=( Class=com.filenet.apiimpl.core.ConnectionImpl URI=jnp://ce.digijust.minvenj.nl:1099/FileNet/Engine Parameters={}) SuperClasses=[null] PendingActions=null&quot; workflowsubscriptions=&quot; Class=com.filenet.apiimpl.core.SubSetImpl List=([]) Stale=false Paging=( Class=com.filenet.apiimpl.collection.DefaultPaging Connection=( Class=com.filenet.apiimpl.core.ConnectionImpl URI=jnp://ce.digijust.minvenj.nl:1099/FileNet/Engine Parameters={}) PageSize=null Continuation=null) Iterator=(null)&quot; containees=&quot; Class=com.filenet.apiimpl.core.SubSetImpl List=([ Class=com.filenet.apiimpl.core.DynamicReferentialContainmentRelationshipImpl AccessAllowed=999415 RecursionLevel=0 UpdateSequenceNumber=0 ObjectAddress=(classId=DynamicReferentialContainmentRelationship&amp;amp;objectId={0C743D06-3775-4720-820E-E150EFCB8FA6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A7697FF4-0C0F-4778-814A-15813E5AEEF4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3DDF4894-39F4-41E3-A427-6827FBEE40AA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B32FD8C5-6DA2-4036-B80A-EF64B3691C6A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153AC9D-41D4-40B4-A31E-E564FE352539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F499FAB2-3B03-4179-88EF-AE24DC9E12E6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A556B90F-037B-4EB9-8F54-3FD01D217042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4A72CD9-81EA-4C03-968F-1326869A4E8C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D8B72F6F-A696-44E7-84B4-C33422F67ACC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7C2C234-500B-404A-8301-1B5CE6E288D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0E278662-14F9-4F90-9316-3D3A876DE6F2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C54358A-EB49-49E0-A07B-39CF6A93C4E9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AB7684F1-57DC-4D0A-BAE2-730746F4419A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1E99E6E-9B01-4CCA-8892-8BD47C9B3AB0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855C0AC3-1E3D-4915-B147-80F9FFC1327D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B5E86AD-E46C-43BB-935F-32A85E15165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F496158C-3BD8-459B-9748-53BBD4A766C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C7A5B59F-E129-439C-B36A-3C5BE201A42F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E9E26DDF-C8ED-465D-8B2A-BE86FB5B4004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DD4703A9-16D9-4806-BFDF-7FCB8042F1FF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6649A000-4241-43F4-9621-019E3F811CD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296AB62-18A3-4ABD-B2BC-DCB5C88FA8BE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A37D985-54C7-4C32-80CF-62BEF5E9934B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0070BF9-346B-4BE5-A65D-E3CAD9F314FA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FB5938E9-9B91-4B95-B584-F7AC155BCD76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4555AEFC-975C-4714-9DEF-0CCEF6C9452E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010A74E4-1BAC-4051-A4D7-BAAB67CAB6EF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CBD7A1A6-74D9-4BA7-AFDF-CDF74260E5B4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F8B293C0-22A5-44D7-9EBD-504E5AB60D8D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A22F1691-A99B-4038-ACCC-F12E4678A20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424481B8-B65E-4F57-91D6-DFB1955D3219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47AD8B5C-74E4-442C-B8E0-3C9E341B91D2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8ABBD34-8344-4F97-8FF7-77F2609F060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ED288C3-B4EA-46AA-B114-20053AE4E241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DCBADB82-6792-4FBB-8476-080829F0702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BAAB5BBF-4D54-4449-9C72-FAD0D35C2EB2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D9AF6B0B-AD43-45A2-9BB2-065C5CDE8A8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CFAF91FE-9102-4487-ABEC-22A7E78891F5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BB9C48C-2505-45AC-9B64-E97ABCCF0C3A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305DECC4-ED2B-4276-95BE-0908C5B43BA3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7E18BA28-0B2B-48D9-B32A-13DF6C32E07F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77D46D72-23FF-4B4A-8B90-A074974AA436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81A8C35A-72C8-4A84-BC57-2570570C6977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1018A1E9-A3AD-4C88-A1F3-5132194AF1DE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9B4A2D9C-BBC0-407D-B41F-5500A8EF9CF8}&amp;amp;objectStore={FE714938-E0C6-4C99-9E97-400807DA3732}) Connection=( Class=com.filenet.apiimpl.core.ConnectionImpl URI=jnp://ce.digijust.minvenj.nl:1099/FileNet/Engine Parameters={}) SuperClasses=[null] PendingActions=null,  Class=com.filenet.apiimpl.core.DynamicReferentialContainmentRelationshipImpl AccessAllowed=999415 RecursionLevel=0 UpdateSequenceNumber=0 ObjectAddress=(classId=DynamicReferentialContainmentRelationship&amp;amp;objectId={2CC43F5C-FD3A-479A-9851-C9DFB5827598}&amp;amp;objectStore={FE714938-E0C6-4C99-9E97-400807DA3732}) Connection=( Class=com.filenet.apiimpl.core.ConnectionImpl URI=jnp://ce.digijust.minvenj.nl:1099/FileNet/Engine Parameters={}) SuperClasses=[null] PendingActions=null]) Stale=false Paging=( Class=com.filenet.apiimpl.collection.DefaultPaging Connection=( Class=com.filenet.apiimpl.core.ConnectionImpl URI=jnp://ce.digijust.minvenj.nl:1099/FileNet/Engine Parameters={}) PageSize=null Continuation=null) Iterator=(null)&quot;/&gt;_x000d__x000a__x0009__x0009_&lt;/zaak&gt;&lt;adres formatted-value=&quot;Aan de Voorziutter van de Tweede Kamer der Staten Generaal\nPostbus 20018\n2500 EA  DEN HAAG&quot;&gt;&lt;address street=&quot;Postbus&quot; housenr=&quot;20018&quot; zipcode=&quot;2500 EA&quot; city=&quot;DEN HAAG&quot; country-id=&quot;NLD&quot; omitted-country=&quot;Nederland&quot; country-code=&quot;31&quot; kix=&quot;2500EA20018&quot;&gt;&lt;to&gt;Aan de Voorziutter van de Tweede Kamer der Staten Generaal&lt;/to&gt;&lt;/address&gt;&lt;/adres&gt;&lt;kix value=&quot;&quot; formatted-value=&quot;&quot;/&gt;&lt;mailing-aan formatted-value=&quot;&quot;/&gt;&lt;minjuslint formatted-value=&quot;&quot;/&gt;&lt;chklogo value=&quot;0&quot;/&gt;&lt;documentsubtype formatted-value=&quot;Brief&quot; dms=&quot;C_Documentsubtype&quot;/&gt;&lt;documenttitel formatted-value=&quot;Brief - Voorstel van wet&quot; dms=&quot;Documenttitle&quot;/&gt;&lt;heropend value=&quot;false&quot; dms=&quot;C_Heropend&quot;/&gt;&lt;vorm value=&quot;Digitaal&quot; dms=&quot;C_Vorm&quot;/&gt;&lt;ZaakLocatie value=&quot;/Dossiers/Opstellen wijzigen Wet en regelgeving/Zaak W1482 5 Wetsvoorstel tegengaan huwelijksdwang (244708)&quot; formatted-value=&quot;/Dossiers/Opstellen wijzigen Wet en regelgeving/Zaak W1482 5 Wetsvoorstel tegengaan huwelijksdwang (244708)&quot; dms=&quot;ZaakLocatie&quot;/&gt;&lt;zaakkenmerk value=&quot;244708&quot; formatted-value=&quot;244708&quot; dms=&quot;Z_Zaakkenmerk&quot;/&gt;&lt;zaaktitel value=&quot;Zaak W1482 5 Wetsvoorstel tegengaan huwelijksdwang (244708)&quot; formatted-value=&quot;Zaak W1482 5 Wetsvoorstel tegengaan huwelijksdwang (244708)&quot;/&gt;&lt;fn_geaddresseerde formatted-value=&quot;Aan de Voorziutter van de Tweede Kamer der Staten Generaal&quot; dms=&quot;C_Geadresseerde&quot;/&gt;&lt;fn_adres formatted-value=&quot;Postbus 20018&quot; dms=&quot;C_Adres&quot;/&gt;&lt;fn_postcode value=&quot;2500 EA&quot; formatted-value=&quot;2500 EA&quot; dms=&quot;C_Postcode&quot;/&gt;&lt;fn_plaats value=&quot;DEN HAAG&quot; formatted-value=&quot;DEN HAAG&quot; dms=&quot;C_Woonplaats&quot;/&gt;&lt;fn_land formatted-value=&quot;Nederland&quot; dms=&quot;C_Land&quot;/&gt;&lt;drager formatted-value=&quot;Document&quot; dms=&quot;C_Drager&quot;/&gt;&lt;documentclass value=&quot;Brief&quot; formatted-value=&quot;Brief&quot; dms=&quot;documentclass&quot;/&gt;&lt;baadres value=&quot;Turfmarkt 147&quot; formatted-value=&quot;Turfmarkt 147&quot;/&gt;&lt;bapostcode value=&quot;2511 DP&quot; formatted-value=&quot;2511 DP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070 370 7423&quot; formatted-value=&quot;070 370 74 23&quot;&gt;&lt;phonenumber country-code=&quot;31&quot; number=&quot;070 370 7423&quot;/&gt;&lt;/doorkiesnummer&gt;&lt;mobiel value=&quot;&quot; formatted-value=&quot;&quot;&gt;&lt;phonenumber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Mr. mw. mr. J. Kok&quot;/&gt;&lt;email formatted-value=&quot;j.kok@minvenj.nl&quot;/&gt;&lt;functie formatted-value=&quot;Raad"/>
    <w:docVar w:name="DocSys Large XML1" w:val="adviseur&quot;/&gt;&lt;retouradres formatted-value=&quot;&amp;gt; Retouradres Postbus 20301 2500 EH  Den Haag&quot;/&gt;&lt;directoraat value=&quot;Directie Wetgeving en Juridische Zaken&quot; formatted-value=&quot;Directie Wetgeving en Juridische Zaken&quot;/&gt;&lt;directoraatvolg formatted-value=&quot;Directie Wetgeving en Juridische Zaken\n&quot;/&gt;&lt;directoraatnaam value=&quot;&quot; formatted-value=&quot;&quot;/&gt;&lt;directoraatnaamvolg formatted-value=&quot;&quot;/&gt;&lt;onderdeel value=&quot;sector privaatrecht&quot; formatted-value=&quot;sector privaatrecht&quot;/&gt;&lt;digionderdeel value=&quot;sector privaatrecht&quot; formatted-value=&quot;sector privaatrecht&quot; dms=&quot;C_Documentorganisatieonderdeel&quot;/&gt;&lt;onderdeelvolg formatted-value=&quot;sector privaatrecht&quot;/&gt;&lt;directieregel formatted-value=&quot; \n&quot;/&gt;&lt;datum value=&quot;2013-06-21T15:06:26&quot; formatted-value=&quot;21 juni 2013&quot; dms=&quot;C_Documentdatum&quot;/&gt;&lt;onskenmerk dms=&quot;C_Documentkenmerk&quot; value=&quot;401691&quot; formatted-value=&quot;401691&quot;/&gt;&lt;uwkenmerk formatted-value=&quot;&quot; dms=&quot;C_Afzenderkenmerk&quot;/&gt;&lt;onderwerp formatted-value=&quot;Voorstel van wet &quot; dms=&quot;C_Documentomschrijving&quot; value=&quot;Voorstel van wet &quot; format-disabled=&quot;true&quot;/&gt;&lt;bijlage formatted-value=&quot;&quot;/&gt;&lt;projectnaam/&gt;&lt;kopieaan/&gt;&lt;namensdeze/&gt;&lt;rubricering formatted-value=&quot;&quot;/&gt;&lt;rubriceringvolg formatted-value=&quot;&quot;/&gt;&lt;digijust value=&quot;1&quot; formatted-value=&quot;1&quot;/&gt;&lt;chkcontact value=&quot;1&quot;/&gt;&lt;radtelefoon value=&quot;1&quot;/&gt;&lt;chkfunctie1 value=&quot;1&quot;/&gt;&lt;chkfunctie2 value=&quot;1&quot;/&gt;&lt;aanhefdoc formatted-value=&quot;\nGeachte heer/mevrouw,\n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 value=&quot;Zaak W1482 5 Wetsvoorstel tegengaan huwelijksdwang (244708)&quot; formatted-value=&quot;Zaak W1482 5 Wetsvoorstel tegengaan huwelijksdwang (244708)&quot;/&gt;&lt;z_zaaktype value=&quot;Zaak&quot; formatted-value=&quot;Zaak&quot;/&gt;&lt;z_behandeltermijn value=&quot;&quot; formatted-value=&quot;&quot;/&gt;&lt;z_zaakopmerkingen value=&quot;&quot; formatted-value=&quot;&quot;/&gt;&lt;z_zaakkenmerk value=&quot;244708&quot; formatted-value=&quot;244708&quot;/&gt;&lt;z_startdatum/&gt;&lt;z_afsluitdatum/&gt;&lt;z_zaakorganisatieonderdeel value=&quot;3 DWJZ-PR&quot; formatted-value=&quot;3 DWJZ-PR&quot;/&gt;&lt;z_zaakrubricering value=&quot;&quot; formatted-value=&quot;&quot;/&gt;&lt;z_zaakrubriceringstype value=&quot;&quot; formatted-value=&quot;&quot;/&gt;&lt;z_zaakrubriceringsgroep value=&quot;&quot; formatted-value=&quot;&quot;/&gt;&lt;z_zaakrubriceringstermijn value=&quot;&quot; formatted-value=&quot;&quot;/&gt;&lt;z_zaakrubriceringstermijntijdseenheid value=&quot;&quot; formatted-value=&quot;&quot;/&gt;&lt;z_zaakrubriceringsdatum value=&quot;&quot; formatted-value=&quot;&quot;/&gt;&lt;z_zaakderubriceringsdatum/&gt;&lt;z_zaakomschrijving value=&quot;Wetsvoorstel maatregelen beperking huwelijksdwang&quot; formatted-value=&quot;Wetsvoorstel maatregelen beperking huwelijksdwang&quot;/&gt;&lt;z_behandelaarzaak value=&quot;EPUNSELI&quot; formatted-value=&quot;EPUNSELI&quot;/&gt;&lt;z_afzender value=&quot;&quot; formatted-value=&quot;&quot;/&gt;&lt;z_nieuwebehandelaarzaak value=&quot;&quot; formatted-value=&quot;&quot;/&gt;&lt;z_zaakstatus value=&quot;In behandeling&quot; formatted-value=&quot;In behandeling&quot;/&gt;&lt;z_gewenstdossier value=&quot;Overig 2012&quot; formatted-value=&quot;Overig 2012&quot;/&gt;&lt;z_zaakonderwerp value=&quot;W1482 5 Wetsvoorstel tegengaan huwelijksdwang&quot; formatted-value=&quot;W1482 5 Wetsvoorstel tegengaan huwelijksdwang&quot;/&gt;&lt;z_medebehandelaren value=&quot;&quot; formatted-value=&quot;&quot;/&gt;&lt;z_afdoedatum/&gt;&lt;z_heropendatum/&gt;&lt;z_heropendata value=&quot;&quot; formatted-value=&quot;&quot;/&gt;&lt;z_beoogdesluitingsdatum/&gt;&lt;z_bewarenofvernietingenzaak value=&quot;&quot; formatted-value=&quot;&quot;/&gt;&lt;z_overbrengingstermijn value=&quot;&quot; formatted-value=&quot;&quot;/&gt;&lt;z_dispensatieopoverbrengingstermijn value=&quot;&quot; formatted-value=&quot;&quot;/&gt;&lt;z_overbrengingsdatum/&gt;&lt;z_bewaartermijn value=&quot;&quot; formatted-value=&quot;&quot;/&gt;&lt;z_dispensatieopbewaartermijn value=&quot;&quot; formatted-value=&quot;&quot;/&gt;&lt;z_vernietigingsdatum value=&quot;&quot; formatted-value=&quot;&quot;/&gt;&lt;z_rio_bsd_handelingsnummer value=&quot;&quot; formatted-value=&quot;&quot;/&gt;&lt;z_soortburgerbrief value=&quot;&quot; formatted-value=&quot;&quot;/&gt;&lt;z_burgerbriefaanmaakdatum/&gt;&lt;z_naamafzender value=&quot;&quot; formatted-value=&quot;&quot;/&gt;&lt;z_woonplaatsafzender value=&quot;&quot; formatted-value=&quot;&quot;/&gt;&lt;z_afzenderkenmerk value=&quot;&quot; formatted-value=&quot;&quot;/&gt;&lt;z_organisatieafzender value=&quot;&quot; formatted-value=&quot;&quot;/&gt;&lt;z_relatienaamzaak value=&quot;&quot; formatted-value=&quot;&quot;/&gt;&lt;z_kamervraagzaakfase value=&quot;&quot; formatted-value=&quot;&quot;/&gt;&lt;z_datumvraaggesteld value=&quot;&quot; formatted-value=&quot;&quot;/&gt;&lt;z_nummerkamervraag value=&quot;&quot; formatted-value=&quot;&quot;/&gt;&lt;z_voortouwbij value=&quot;&quot; formatted-value=&quot;&quot;/&gt;&lt;z_vraagsteller1 value=&quot;&quot; formatted-value=&quot;&quot;/&gt;&lt;z_vraagsteller2 value=&quot;&quot; formatted-value=&quot;&quot;/&gt;&lt;z_vraagsteller3 value=&quot;&quot; formatted-value=&quot;&quot;/&gt;&lt;z_vraagsteller4 value=&quot;&quot; formatted-value=&quot;&quot;/&gt;&lt;z_vraagsteller5 value=&quot;&quot; formatted-value=&quot;&quot;/&gt;&lt;z_vraagstellers value=&quot;&quot; formatted-value=&quot;&quot;/&gt;&lt;z_politiekepartij1 value=&quot;&quot; formatted-value=&quot;&quot;/&gt;&lt;z_politiekepartij2 value=&quot;&quot; formatted-value=&quot;&quot;/&gt;&lt;z_politiekepartij3 value=&quot;&quot; formatted-value=&quot;&quot;/&gt;&lt;z_politiekepartij4 value=&quot;&quot; formatted-value=&quot;&quot;/&gt;&lt;z_politiekepartij5 value=&quot;&quot; formatted-value=&quot;&quot;/&gt;&lt;z_politiekepartijen value=&quot;&quot; formatted-value=&quot;&quot;/&gt;&lt;z_secundair value=&quot;&quot; formatted-value=&quot;&quot;/&gt;&lt;z_bewindspersoon value=&quot;&quot; formatted-value=&quot;&quot;/&gt;&lt;z_lidbestuursraad value=&quot;&quot; formatted-value=&quot;&quot;/&gt;&lt;z_medebetrokkendirectie value=&quot;&quot; formatted-value=&quot;&quot;/&gt;&lt;z_deadline value=&quot;&quot; formatted-value=&quot;&quot;/&gt;&lt;z_uitstelaanvraag value=&quot;&quot; formatted-value=&quot;&quot;/&gt;&lt;z_voortgangsinformatieparlement value=&quot;&quot; formatted-value=&quot;&quot;/&gt;&lt;z_kamerstuknummer value=&quot;&quot; formatted-value=&quot;&quot;/&gt;&lt;z_indieningsdatum/&gt;&lt;z_keuzekamer value=&quot;&quot; formatted-value=&quot;&quot;/&gt;&lt;z_stemmingsdatum/&gt;&lt;z_internationaaltypewerkproces value=&quot;&quot; formatted-value=&quot;&quot;/&gt;&lt;z_wetofregeltypewerkproces value=&quot;&quot; formatted-value=&quot;&quot;/&gt;&lt;z_beleidtypewerkproces value=&quot;&quot; formatted-value=&quot;&quot;/&gt;&lt;z_betrokkennaties value=&quot;&quot; formatted-value=&quot;&quot;/&gt;&lt;z_samenwerkingsvorm value=&quot;&quot; formatted-value=&quot;&quot;/&gt;&lt;z_kenmerkwetofregel value=&quot;&quot; formatted-value=&quot;&quot;/&gt;&lt;z_soortwetofregel value=&quot;&quot; formatted-value=&quot;&quot;/&gt;&lt;z_typebedrijfsvoering value=&quot;&quot; formatted-value=&quot;&quot;/&gt;&lt;z_soortoverleg value=&quot;&quot; formatted-value=&quot;&quot;/&gt;&lt;z_overlegorgaan value=&quot;&quot; formatted-value=&quot;&quot;/&gt;&lt;z_overlegdatum/&gt;&lt;z_overlegdata value=&quot;&quot; formatted-value=&quot;&quot;/&gt;&lt;z_projectofprogrammazaakthema value=&quot;&quot; formatted-value=&quot;&quot;/&gt;&lt;z_auditee value=&quot;&quot; formatted-value=&quot;&quot;/&gt;&lt;z_auditor value=&quot;&quot; formatted-value=&quot;&quot;/&gt;&lt;z_typeaudit value=&quot;&quot; formatted-value=&quot;&quot;/&gt;&lt;z_auditjaar value=&quot;&quot; formatted-value=&quot;&quot;/&gt;&lt;z_auditzaakfase value=&quot;&quot; formatted-value=&quot;&quot;/&gt;&lt;z_auditzaakthema value=&quot;&quot; formatted-value=&quot;&quot;/&gt;&lt;z_isgeadresseerd value=&quot;false&quot; formatted-value=&quot;false&quot;/&gt;&lt;z_zaakthema value=&quot;&quot; formatted-value=&quot;&quot;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1&quot; formatted-value=&quot;Geachte heer/mevrouw&quot; output-value=&quot;Geachte heer/mevrouw,&quot;/&gt;&lt;groetregel value=&quot;2&quot; formatted-value=&quot;Hoogachtend&quot; output-value=&quot;Hoogachtend,&quot;/&gt;&lt;rubriek value=&quot;1&quot; formatted-value=&quot; &quot;/&gt;&lt;merking value=&quot;1&quot; formatted-value=&quot; &quot;/&gt;&lt;lst_aantbijlagen value=&quot;Geen&quot; formatted-value=&quot;Geen&quot;/&gt;&lt;euslogan-txt/&gt;&lt;lsttaal/&gt;&lt;documenttype value=&quot;Uitgaand&quot; formatted-value=&quot;Uitgaand&quot; dms=&quot;C_Documenttype&quot;/&gt;&lt;docstatus value=&quot;Informeel concept&quot; formatted-value=&quot;Informeel concept&quot; dms=&quot;C_Documentversiestatus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</w:docVars>
  <w:rsids>
    <w:rsidRoot w:val="00B52878"/>
    <w:rsid w:val="000A0934"/>
    <w:rsid w:val="00416C8F"/>
    <w:rsid w:val="004F19EA"/>
    <w:rsid w:val="006611CE"/>
    <w:rsid w:val="007E79AB"/>
    <w:rsid w:val="00805846"/>
    <w:rsid w:val="00B52878"/>
    <w:rsid w:val="00BA4083"/>
    <w:rsid w:val="00C941A0"/>
    <w:rsid w:val="00F4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1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1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ankie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177</ap:Words>
  <ap:Characters>977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2013-07-05T12:25:00.0000000Z</lastPrinted>
  <dcterms:created xsi:type="dcterms:W3CDTF">2013-07-05T13:49:00.0000000Z</dcterms:created>
  <dcterms:modified xsi:type="dcterms:W3CDTF">2013-07-05T13:49:00.0000000Z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Voorziutter van de Tweede Kamer der Staten Generaal_x000d_Postbus 20018_x000d_2500 EA  DEN HAAG</vt:lpwstr>
  </property>
  <property fmtid="{D5CDD505-2E9C-101B-9397-08002B2CF9AE}" pid="4" name="datum">
    <vt:lpwstr>21 juni 2013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Voorstel van wet </vt:lpwstr>
  </property>
  <property fmtid="{D5CDD505-2E9C-101B-9397-08002B2CF9AE}" pid="8" name="_onderwerp">
    <vt:lpwstr>Onderwerp</vt:lpwstr>
  </property>
  <property fmtid="{D5CDD505-2E9C-101B-9397-08002B2CF9AE}" pid="9" name="onskenmerk">
    <vt:lpwstr>401691</vt:lpwstr>
  </property>
  <property fmtid="{D5CDD505-2E9C-101B-9397-08002B2CF9AE}" pid="10" name="_onskenmerk">
    <vt:lpwstr>Ons kenmerk_x000d_</vt:lpwstr>
  </property>
  <property fmtid="{D5CDD505-2E9C-101B-9397-08002B2CF9AE}" pid="11" name="groetregel">
    <vt:lpwstr>Hoogachtend,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privaatrecht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Zaken_x000d_</vt:lpwstr>
  </property>
  <property fmtid="{D5CDD505-2E9C-101B-9397-08002B2CF9AE}" pid="30" name="functie">
    <vt:lpwstr>Raadadviseur</vt:lpwstr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0x01010099862E6B7BF0984C9E399F3BA0DA7AC4</vt:lpwstr>
  </property>
  <property fmtid="{D5CDD505-2E9C-101B-9397-08002B2CF9AE}" pid="68" name="GereserveerdDoor">
    <vt:lpwstr>bouh0211</vt:lpwstr>
  </property>
  <property fmtid="{D5CDD505-2E9C-101B-9397-08002B2CF9AE}" pid="69" name="Door">
    <vt:lpwstr>Bouwmeester H.</vt:lpwstr>
  </property>
  <property fmtid="{D5CDD505-2E9C-101B-9397-08002B2CF9AE}" pid="70" name="Gereserveerd">
    <vt:lpwstr>true</vt:lpwstr>
  </property>
</Properties>
</file>