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bookmarkStart w:name="bm_start" w:id="1"/>
      <w:r>
        <w:t xml:space="preserve"> </w:t>
      </w:r>
      <w:bookmarkEnd w:id="0"/>
      <w:bookmarkEnd w:id="1"/>
    </w:p>
    <w:p w:rsidRPr="00C37FE1" w:rsidR="00C37FE1" w:rsidP="00C37FE1" w:rsidRDefault="007D3983">
      <w:r>
        <w:t>Hierbij</w:t>
      </w:r>
      <w:r w:rsidRPr="007D3983">
        <w:t xml:space="preserve"> </w:t>
      </w:r>
      <w:bookmarkStart w:name="bm_txtWerkwoord" w:id="2"/>
      <w:r w:rsidR="000D3CA5">
        <w:t>bieden wij</w:t>
      </w:r>
      <w:bookmarkEnd w:id="2"/>
      <w:r w:rsidRPr="007D3983">
        <w:t xml:space="preserve"> u </w:t>
      </w:r>
      <w:bookmarkStart w:name="bm_txtBewindslieden" w:id="3"/>
      <w:bookmarkEnd w:id="3"/>
      <w:r w:rsidRPr="007D3983">
        <w:t xml:space="preserve">de antwoorden aan op de schriftelijke vragen gesteld door </w:t>
      </w:r>
      <w:r>
        <w:t>de vaste commissie voor Buitenlandse Zaken</w:t>
      </w:r>
      <w:r w:rsidRPr="007D3983">
        <w:t xml:space="preserve"> over </w:t>
      </w:r>
      <w:bookmarkStart w:name="bm_txtonderwerp" w:id="4"/>
      <w:r w:rsidR="000D3CA5">
        <w:t>de HGIS nota</w:t>
      </w:r>
      <w:bookmarkEnd w:id="4"/>
      <w:r w:rsidRPr="007D3983">
        <w:t xml:space="preserve">. Deze vragen werden ingezonden op </w:t>
      </w:r>
      <w:bookmarkStart w:name="bm_txtgriffier" w:id="5"/>
      <w:r w:rsidR="000D3CA5">
        <w:t>14 oktober 2011</w:t>
      </w:r>
      <w:bookmarkEnd w:id="5"/>
      <w:r w:rsidRPr="007D3983">
        <w:t xml:space="preserve"> met kenmerk </w:t>
      </w:r>
      <w:bookmarkStart w:name="bm_txtNummer" w:id="6"/>
      <w:r w:rsidR="000D3CA5">
        <w:t>33002/2011D50282</w:t>
      </w:r>
      <w:bookmarkEnd w:id="6"/>
      <w:r w:rsidRPr="007D3983">
        <w:t>.</w:t>
      </w:r>
    </w:p>
    <w:p w:rsidR="00C37FE1" w:rsidP="00C37FE1" w:rsidRDefault="000D3CA5">
      <w:bookmarkStart w:name="bm_txtend" w:id="7"/>
      <w:r>
        <w:br/>
      </w:r>
      <w:r>
        <w:br/>
      </w:r>
      <w:r>
        <w:br/>
      </w:r>
      <w:bookmarkEnd w:id="7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2F6C89" w:rsidTr="007D3983">
        <w:tc>
          <w:tcPr>
            <w:tcW w:w="2500" w:type="pct"/>
          </w:tcPr>
          <w:p w:rsidRPr="00C37FE1" w:rsidR="002F6C89" w:rsidP="002F6C89" w:rsidRDefault="000D3CA5">
            <w:bookmarkStart w:name="bm_groet" w:id="8"/>
            <w:r>
              <w:t>De Minister van Buitenlandse Zaken,</w:t>
            </w:r>
            <w:bookmarkEnd w:id="8"/>
          </w:p>
        </w:tc>
        <w:tc>
          <w:tcPr>
            <w:tcW w:w="2500" w:type="pct"/>
          </w:tcPr>
          <w:p w:rsidRPr="00C37FE1" w:rsidR="002F6C89" w:rsidP="002F6C89" w:rsidRDefault="000D3CA5">
            <w:bookmarkStart w:name="bm_groetam" w:id="9"/>
            <w:r>
              <w:t>De Staatssecretaris van Buitenlandse Zaken,</w:t>
            </w:r>
            <w:bookmarkEnd w:id="9"/>
          </w:p>
        </w:tc>
      </w:tr>
      <w:tr w:rsidRPr="00C37FE1" w:rsidR="004B0BDA" w:rsidTr="007D3983">
        <w:tc>
          <w:tcPr>
            <w:tcW w:w="2500" w:type="pct"/>
          </w:tcPr>
          <w:p w:rsidR="000D3CA5" w:rsidP="002F6C89" w:rsidRDefault="000D3CA5">
            <w:bookmarkStart w:name="bm_groet1" w:id="10"/>
          </w:p>
          <w:p w:rsidR="000D3CA5" w:rsidP="002F6C89" w:rsidRDefault="000D3CA5"/>
          <w:p w:rsidR="000D3CA5" w:rsidP="002F6C89" w:rsidRDefault="000D3CA5"/>
          <w:p w:rsidR="000D3CA5" w:rsidP="002F6C89" w:rsidRDefault="000D3CA5"/>
          <w:p w:rsidRPr="00C37FE1" w:rsidR="004B0BDA" w:rsidP="002F6C89" w:rsidRDefault="000D3CA5">
            <w:r>
              <w:t>Dr. U. Rosenthal</w:t>
            </w:r>
            <w:bookmarkEnd w:id="10"/>
          </w:p>
        </w:tc>
        <w:tc>
          <w:tcPr>
            <w:tcW w:w="2500" w:type="pct"/>
          </w:tcPr>
          <w:p w:rsidR="000D3CA5" w:rsidP="002F6C89" w:rsidRDefault="000D3CA5">
            <w:bookmarkStart w:name="bm_groetam1" w:id="11"/>
          </w:p>
          <w:p w:rsidR="000D3CA5" w:rsidP="002F6C89" w:rsidRDefault="000D3CA5"/>
          <w:p w:rsidR="000D3CA5" w:rsidP="002F6C89" w:rsidRDefault="000D3CA5"/>
          <w:p w:rsidR="000D3CA5" w:rsidP="002F6C89" w:rsidRDefault="000D3CA5"/>
          <w:p w:rsidRPr="00C37FE1" w:rsidR="004B0BDA" w:rsidP="002F6C89" w:rsidRDefault="000D3CA5">
            <w:r>
              <w:t>Dr. B. Knapen</w:t>
            </w:r>
            <w:bookmarkEnd w:id="11"/>
          </w:p>
        </w:tc>
      </w:tr>
    </w:tbl>
    <w:p w:rsidR="0013675F" w:rsidP="00A841B0" w:rsidRDefault="0013675F">
      <w:pPr>
        <w:pStyle w:val="Header"/>
      </w:pPr>
    </w:p>
    <w:sectPr w:rsidR="0013675F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92" w:rsidRDefault="008F6F92">
      <w:r>
        <w:separator/>
      </w:r>
    </w:p>
    <w:p w:rsidR="008F6F92" w:rsidRDefault="008F6F92"/>
  </w:endnote>
  <w:endnote w:type="continuationSeparator" w:id="0">
    <w:p w:rsidR="008F6F92" w:rsidRDefault="008F6F92">
      <w:r>
        <w:continuationSeparator/>
      </w:r>
    </w:p>
    <w:p w:rsidR="008F6F92" w:rsidRDefault="008F6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B0" w:rsidRDefault="00A841B0">
    <w:pPr>
      <w:pStyle w:val="Footer"/>
    </w:pPr>
  </w:p>
  <w:p w:rsidR="00A841B0" w:rsidRDefault="00A841B0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841B0">
      <w:trPr>
        <w:trHeight w:hRule="exact" w:val="240"/>
      </w:trPr>
      <w:tc>
        <w:tcPr>
          <w:tcW w:w="7752" w:type="dxa"/>
          <w:shd w:val="clear" w:color="auto" w:fill="auto"/>
        </w:tcPr>
        <w:p w:rsidR="00A841B0" w:rsidRDefault="00A841B0" w:rsidP="002B153C">
          <w:r>
            <w:t>VERTROUWELIJK</w:t>
          </w:r>
        </w:p>
      </w:tc>
      <w:tc>
        <w:tcPr>
          <w:tcW w:w="2148" w:type="dxa"/>
        </w:tcPr>
        <w:p w:rsidR="00A841B0" w:rsidRDefault="00A841B0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841B0">
      <w:trPr>
        <w:trHeight w:hRule="exact" w:val="240"/>
      </w:trPr>
      <w:tc>
        <w:tcPr>
          <w:tcW w:w="7752" w:type="dxa"/>
          <w:shd w:val="clear" w:color="auto" w:fill="auto"/>
        </w:tcPr>
        <w:p w:rsidR="00A841B0" w:rsidRDefault="00A841B0" w:rsidP="002B153C">
          <w:bookmarkStart w:id="16" w:name="bmVoettekst1"/>
        </w:p>
      </w:tc>
      <w:tc>
        <w:tcPr>
          <w:tcW w:w="2148" w:type="dxa"/>
        </w:tcPr>
        <w:p w:rsidR="00A841B0" w:rsidRDefault="00A841B0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  <w:bookmarkEnd w:id="16"/>
  </w:tbl>
  <w:p w:rsidR="00A841B0" w:rsidRPr="00BC3B53" w:rsidRDefault="00A841B0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841B0">
      <w:trPr>
        <w:trHeight w:hRule="exact" w:val="240"/>
      </w:trPr>
      <w:tc>
        <w:tcPr>
          <w:tcW w:w="7752" w:type="dxa"/>
          <w:shd w:val="clear" w:color="auto" w:fill="auto"/>
        </w:tcPr>
        <w:p w:rsidR="00A841B0" w:rsidRDefault="00A841B0" w:rsidP="00023E9A"/>
      </w:tc>
      <w:tc>
        <w:tcPr>
          <w:tcW w:w="2148" w:type="dxa"/>
        </w:tcPr>
        <w:p w:rsidR="00A841B0" w:rsidRDefault="00A841B0" w:rsidP="00023E9A">
          <w:pPr>
            <w:pStyle w:val="Huisstijl-Paginanummering"/>
          </w:pPr>
        </w:p>
      </w:tc>
    </w:tr>
  </w:tbl>
  <w:p w:rsidR="00A841B0" w:rsidRPr="00BC3B53" w:rsidRDefault="00A841B0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92" w:rsidRDefault="008F6F92">
      <w:r>
        <w:separator/>
      </w:r>
    </w:p>
    <w:p w:rsidR="008F6F92" w:rsidRDefault="008F6F92"/>
  </w:footnote>
  <w:footnote w:type="continuationSeparator" w:id="0">
    <w:p w:rsidR="008F6F92" w:rsidRDefault="008F6F92">
      <w:r>
        <w:continuationSeparator/>
      </w:r>
    </w:p>
    <w:p w:rsidR="008F6F92" w:rsidRDefault="008F6F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B0" w:rsidRDefault="00A841B0">
    <w:pPr>
      <w:pStyle w:val="Header"/>
    </w:pPr>
  </w:p>
  <w:p w:rsidR="00A841B0" w:rsidRDefault="00A841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B0" w:rsidRDefault="00A841B0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A841B0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A841B0" w:rsidRPr="00FB2EB1" w:rsidRDefault="00A841B0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12" w:name="bm_txtdirectie2"/>
                                <w:r>
                                  <w:rPr>
                                    <w:b/>
                                  </w:rPr>
                                  <w:t>Bureau Secretaris-Generaal</w:t>
                                </w:r>
                                <w:bookmarkEnd w:id="12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3" w:name="bm_ministerie2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3"/>
                              </w:p>
                            </w:tc>
                          </w:tr>
                          <w:tr w:rsidR="00A841B0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A841B0" w:rsidRPr="00DF54D9" w:rsidRDefault="00A841B0" w:rsidP="004F44C2"/>
                            </w:tc>
                          </w:tr>
                          <w:bookmarkStart w:id="14" w:name="bm_date2"/>
                          <w:bookmarkEnd w:id="14"/>
                          <w:tr w:rsidR="00A841B0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A841B0" w:rsidRDefault="00A841B0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A841B0" w:rsidRDefault="00A841B0" w:rsidP="004F44C2">
                                <w:pPr>
                                  <w:pStyle w:val="Huisstijl-Gegeven"/>
                                </w:pPr>
                                <w:bookmarkStart w:id="15" w:name="bm_reference2"/>
                                <w:r>
                                  <w:t>BSG-240/2011</w:t>
                                </w:r>
                                <w:bookmarkEnd w:id="15"/>
                              </w:p>
                              <w:p w:rsidR="00A841B0" w:rsidRPr="00F93F9E" w:rsidRDefault="00A841B0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A841B0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A841B0" w:rsidRDefault="00A841B0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A841B0" w:rsidRDefault="00A841B0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A841B0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A841B0" w:rsidRPr="00FB2EB1" w:rsidRDefault="00A841B0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7" w:name="bm_txtdirectie2"/>
                          <w:r>
                            <w:rPr>
                              <w:b/>
                            </w:rPr>
                            <w:t>Bureau Secretaris-Generaal</w:t>
                          </w:r>
                          <w:bookmarkEnd w:id="17"/>
                          <w:r>
                            <w:rPr>
                              <w:b/>
                            </w:rPr>
                            <w:t xml:space="preserve"> </w:t>
                          </w:r>
                          <w:bookmarkStart w:id="18" w:name="bm_ministerie2"/>
                          <w:r>
                            <w:rPr>
                              <w:b/>
                            </w:rPr>
                            <w:t xml:space="preserve"> </w:t>
                          </w:r>
                          <w:bookmarkEnd w:id="18"/>
                        </w:p>
                      </w:tc>
                    </w:tr>
                    <w:tr w:rsidR="00A841B0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A841B0" w:rsidRPr="00DF54D9" w:rsidRDefault="00A841B0" w:rsidP="004F44C2"/>
                      </w:tc>
                    </w:tr>
                    <w:bookmarkStart w:id="19" w:name="bm_date2"/>
                    <w:bookmarkEnd w:id="19"/>
                    <w:tr w:rsidR="00A841B0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A841B0" w:rsidRDefault="00A841B0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A841B0" w:rsidRDefault="00A841B0" w:rsidP="004F44C2">
                          <w:pPr>
                            <w:pStyle w:val="Huisstijl-Gegeven"/>
                          </w:pPr>
                          <w:bookmarkStart w:id="20" w:name="bm_reference2"/>
                          <w:r>
                            <w:t>BSG-240/2011</w:t>
                          </w:r>
                          <w:bookmarkEnd w:id="20"/>
                        </w:p>
                        <w:p w:rsidR="00A841B0" w:rsidRPr="00F93F9E" w:rsidRDefault="00A841B0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A841B0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A841B0" w:rsidRDefault="00A841B0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A841B0" w:rsidRDefault="00A841B0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841B0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A841B0" w:rsidRPr="00275984" w:rsidRDefault="00A841B0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841B0" w:rsidRPr="00740712" w:rsidRDefault="00A841B0" w:rsidP="004F44C2"/>
  <w:p w:rsidR="00A841B0" w:rsidRPr="00217880" w:rsidRDefault="00A841B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B0" w:rsidRDefault="00A841B0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A841B0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A841B0" w:rsidRDefault="00A841B0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A841B0" w:rsidRDefault="00A841B0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A841B0" w:rsidRDefault="00A841B0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A841B0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A841B0" w:rsidRDefault="00A841B0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A841B0" w:rsidRDefault="00A841B0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A841B0" w:rsidRDefault="00A841B0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A841B0" w:rsidRPr="000D3CA5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A841B0" w:rsidRPr="000D3CA5" w:rsidRDefault="00A841B0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0D3CA5">
                                  <w:rPr>
                                    <w:b/>
                                  </w:rPr>
                                  <w:t>Bureau Secretaris-Generaal</w:t>
                                </w:r>
                                <w:bookmarkEnd w:id="17"/>
                                <w:r w:rsidRPr="000D3CA5">
                                  <w:br/>
                                  <w:t>Bezuidenhoutseweg 67</w:t>
                                </w:r>
                                <w:r w:rsidRPr="000D3CA5">
                                  <w:br/>
                                  <w:t>2594 AC Den Haag</w:t>
                                </w:r>
                                <w:r w:rsidRPr="000D3CA5">
                                  <w:br/>
                                  <w:t>Postbus 20061</w:t>
                                </w:r>
                                <w:r w:rsidRPr="000D3CA5">
                                  <w:br/>
                                  <w:t>Nederland</w:t>
                                </w:r>
                                <w:r w:rsidRPr="000D3CA5">
                                  <w:fldChar w:fldCharType="begin"/>
                                </w:r>
                                <w:r w:rsidRPr="000D3CA5">
                                  <w:instrText xml:space="preserve"> IF  </w:instrText>
                                </w:r>
                                <w:r w:rsidRPr="000D3CA5">
                                  <w:fldChar w:fldCharType="begin"/>
                                </w:r>
                                <w:r w:rsidRPr="000D3CA5">
                                  <w:instrText xml:space="preserve"> DOCPROPERTY "BZ_UseCountry" </w:instrText>
                                </w:r>
                                <w:r w:rsidRPr="000D3CA5">
                                  <w:fldChar w:fldCharType="separate"/>
                                </w:r>
                                <w:r>
                                  <w:instrText>N</w:instrText>
                                </w:r>
                                <w:r w:rsidRPr="000D3CA5">
                                  <w:fldChar w:fldCharType="end"/>
                                </w:r>
                                <w:r w:rsidRPr="000D3CA5">
                                  <w:instrText>="Y" "</w:instrText>
                                </w:r>
                                <w:r w:rsidRPr="000D3CA5">
                                  <w:fldChar w:fldCharType="begin"/>
                                </w:r>
                                <w:r w:rsidRPr="000D3CA5">
                                  <w:instrText xml:space="preserve"> DOCPROPERTY "L_HomeCountry" </w:instrText>
                                </w:r>
                                <w:r w:rsidRPr="000D3CA5">
                                  <w:fldChar w:fldCharType="separate"/>
                                </w:r>
                                <w:r w:rsidRPr="000D3CA5">
                                  <w:instrText>Nederland</w:instrText>
                                </w:r>
                                <w:r w:rsidRPr="000D3CA5">
                                  <w:fldChar w:fldCharType="end"/>
                                </w:r>
                                <w:r w:rsidRPr="000D3CA5">
                                  <w:instrText>" ""</w:instrText>
                                </w:r>
                                <w:r w:rsidRPr="000D3CA5">
                                  <w:fldChar w:fldCharType="end"/>
                                </w:r>
                                <w:r w:rsidRPr="000D3CA5">
                                  <w:br/>
                                </w:r>
                                <w:fldSimple w:instr=" DOCPROPERTY  L_HOME_URL  \* MERGEFORMAT ">
                                  <w:r>
                                    <w:t>www.minbuza.nl</w:t>
                                  </w:r>
                                </w:fldSimple>
                              </w:p>
                              <w:p w:rsidR="00A841B0" w:rsidRPr="000D3CA5" w:rsidRDefault="00A841B0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9" w:name="bm_ministerie"/>
                                <w:bookmarkStart w:id="20" w:name="bm_aministerie"/>
                                <w:bookmarkEnd w:id="18"/>
                                <w:r w:rsidRPr="000D3CA5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  <w:r w:rsidRPr="000D3CA5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1" w:name="bm_adres"/>
                                <w:r w:rsidRPr="000D3CA5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1"/>
                              </w:p>
                              <w:bookmarkEnd w:id="20"/>
                              <w:p w:rsidR="00A841B0" w:rsidRPr="000D3CA5" w:rsidRDefault="00A841B0" w:rsidP="00BC4AE3">
                                <w:pPr>
                                  <w:pStyle w:val="Huisstijl-Adres"/>
                                </w:pPr>
                                <w:r w:rsidRPr="000D3CA5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0D3CA5">
                                  <w:rPr>
                                    <w:b/>
                                  </w:rPr>
                                  <w:instrText xml:space="preserve"> DOCPROPERTY  L_PROCESSOR  \* MERGEFORMAT </w:instrText>
                                </w:r>
                                <w:r w:rsidRPr="000D3CA5"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Contactpersoon</w:t>
                                </w:r>
                                <w:r w:rsidRPr="000D3CA5"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Pr="000D3CA5">
                                  <w:rPr>
                                    <w:b/>
                                  </w:rPr>
                                  <w:br/>
                                </w:r>
                                <w:fldSimple w:instr=" DOCPROPERTY  SIG_NAME  \* MERGEFORMAT ">
                                  <w:r>
                                    <w:t xml:space="preserve"> </w:t>
                                  </w:r>
                                </w:fldSimple>
                              </w:p>
                              <w:p w:rsidR="00A841B0" w:rsidRPr="000D3CA5" w:rsidRDefault="00A841B0" w:rsidP="00BC4AE3">
                                <w:pPr>
                                  <w:pStyle w:val="Huisstijl-Adres"/>
                                </w:pPr>
                                <w:r w:rsidRPr="000D3CA5">
                                  <w:t>T</w:t>
                                </w:r>
                                <w:r w:rsidRPr="000D3CA5">
                                  <w:tab/>
                                </w:r>
                                <w:bookmarkStart w:id="22" w:name="bm_phone"/>
                                <w:r w:rsidRPr="000D3CA5">
                                  <w:t>0703485305</w:t>
                                </w:r>
                                <w:bookmarkEnd w:id="22"/>
                                <w:r w:rsidRPr="000D3CA5">
                                  <w:br/>
                                  <w:t>F</w:t>
                                </w:r>
                                <w:r w:rsidRPr="000D3CA5">
                                  <w:tab/>
                                </w:r>
                                <w:bookmarkStart w:id="23" w:name="bm_fax"/>
                                <w:bookmarkEnd w:id="23"/>
                                <w:r w:rsidRPr="000D3CA5">
                                  <w:br/>
                                </w:r>
                                <w:bookmarkStart w:id="24" w:name="bm_email"/>
                                <w:r w:rsidRPr="000D3CA5">
                                  <w:t>marjolein.geusebroek@minbuza.nl</w:t>
                                </w:r>
                                <w:bookmarkEnd w:id="24"/>
                              </w:p>
                            </w:tc>
                          </w:tr>
                          <w:tr w:rsidR="00A841B0" w:rsidRPr="000D3CA5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A841B0" w:rsidRPr="000D3CA5" w:rsidRDefault="00A841B0" w:rsidP="00BC4AE3"/>
                            </w:tc>
                          </w:tr>
                          <w:tr w:rsidR="00A841B0" w:rsidRPr="000D3CA5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A841B0" w:rsidRPr="000D3CA5" w:rsidRDefault="00644924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A841B0">
                                    <w:t>Onze Referentie</w:t>
                                  </w:r>
                                </w:fldSimple>
                              </w:p>
                              <w:p w:rsidR="00A841B0" w:rsidRPr="000D3CA5" w:rsidRDefault="00A841B0" w:rsidP="00BC4AE3">
                                <w:pPr>
                                  <w:pStyle w:val="Huisstijl-Gegeven"/>
                                </w:pPr>
                                <w:bookmarkStart w:id="25" w:name="bm_reference"/>
                                <w:r w:rsidRPr="000D3CA5">
                                  <w:t>BSG-240/2011</w:t>
                                </w:r>
                                <w:bookmarkEnd w:id="25"/>
                              </w:p>
                              <w:p w:rsidR="00A841B0" w:rsidRPr="000D3CA5" w:rsidRDefault="00644924" w:rsidP="00BC4AE3">
                                <w:pPr>
                                  <w:pStyle w:val="Huisstijl-Kopje"/>
                                </w:pPr>
                                <w:fldSimple w:instr=" DOCPROPERTY  L_YREFERENCE  \* MERGEFORMAT ">
                                  <w:r w:rsidR="00A841B0">
                                    <w:t>Uw Referentie</w:t>
                                  </w:r>
                                </w:fldSimple>
                              </w:p>
                              <w:p w:rsidR="00A841B0" w:rsidRPr="000D3CA5" w:rsidRDefault="00A841B0" w:rsidP="00BC4AE3">
                                <w:pPr>
                                  <w:pStyle w:val="Huisstijl-Gegeven"/>
                                </w:pPr>
                                <w:bookmarkStart w:id="26" w:name="bm_nummer"/>
                                <w:r w:rsidRPr="000D3CA5">
                                  <w:t>33002/2011D50282</w:t>
                                </w:r>
                                <w:bookmarkEnd w:id="26"/>
                              </w:p>
                              <w:p w:rsidR="00A841B0" w:rsidRPr="000D3CA5" w:rsidRDefault="00644924" w:rsidP="007F2529">
                                <w:pPr>
                                  <w:pStyle w:val="Huisstijl-Kopje"/>
                                </w:pPr>
                                <w:fldSimple w:instr=" DOCPROPERTY  L_ENCLOSURES  \* MERGEFORMAT ">
                                  <w:r w:rsidR="00A841B0">
                                    <w:t>Bijlage(n)</w:t>
                                  </w:r>
                                </w:fldSimple>
                              </w:p>
                              <w:p w:rsidR="00A841B0" w:rsidRPr="000D3CA5" w:rsidRDefault="00A841B0" w:rsidP="00BC4AE3">
                                <w:pPr>
                                  <w:pStyle w:val="Huisstijl-Gegeven"/>
                                </w:pPr>
                                <w:bookmarkStart w:id="27" w:name="bm_enclosures"/>
                                <w:r w:rsidRPr="000D3CA5">
                                  <w:t>1</w:t>
                                </w:r>
                                <w:bookmarkEnd w:id="27"/>
                              </w:p>
                              <w:p w:rsidR="00A841B0" w:rsidRPr="000D3CA5" w:rsidRDefault="00A841B0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A841B0" w:rsidRPr="000D3CA5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A841B0" w:rsidRPr="000D3CA5" w:rsidRDefault="00A841B0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A841B0" w:rsidRPr="000D3CA5" w:rsidRDefault="00A841B0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A841B0" w:rsidRPr="000D3CA5">
                      <w:tc>
                        <w:tcPr>
                          <w:tcW w:w="2160" w:type="dxa"/>
                          <w:shd w:val="clear" w:color="auto" w:fill="auto"/>
                        </w:tcPr>
                        <w:p w:rsidR="00A841B0" w:rsidRPr="000D3CA5" w:rsidRDefault="00A841B0" w:rsidP="00973C3C">
                          <w:pPr>
                            <w:pStyle w:val="Huisstijl-Adres"/>
                          </w:pPr>
                          <w:bookmarkStart w:id="28" w:name="bm_txtdirectie"/>
                          <w:bookmarkStart w:id="29" w:name="bm_addressfrom"/>
                          <w:r w:rsidRPr="000D3CA5">
                            <w:rPr>
                              <w:b/>
                            </w:rPr>
                            <w:t>Bureau Secretaris-Generaal</w:t>
                          </w:r>
                          <w:bookmarkEnd w:id="28"/>
                          <w:r w:rsidRPr="000D3CA5">
                            <w:br/>
                            <w:t>Bezuidenhoutseweg 67</w:t>
                          </w:r>
                          <w:r w:rsidRPr="000D3CA5">
                            <w:br/>
                            <w:t>2594 AC Den Haag</w:t>
                          </w:r>
                          <w:r w:rsidRPr="000D3CA5">
                            <w:br/>
                            <w:t>Postbus 20061</w:t>
                          </w:r>
                          <w:r w:rsidRPr="000D3CA5">
                            <w:br/>
                            <w:t>Nederland</w:t>
                          </w:r>
                          <w:r w:rsidRPr="000D3CA5">
                            <w:fldChar w:fldCharType="begin"/>
                          </w:r>
                          <w:r w:rsidRPr="000D3CA5">
                            <w:instrText xml:space="preserve"> IF  </w:instrText>
                          </w:r>
                          <w:r w:rsidRPr="000D3CA5">
                            <w:fldChar w:fldCharType="begin"/>
                          </w:r>
                          <w:r w:rsidRPr="000D3CA5">
                            <w:instrText xml:space="preserve"> DOCPROPERTY "BZ_UseCountry" </w:instrText>
                          </w:r>
                          <w:r w:rsidRPr="000D3CA5">
                            <w:fldChar w:fldCharType="separate"/>
                          </w:r>
                          <w:r>
                            <w:instrText>N</w:instrText>
                          </w:r>
                          <w:r w:rsidRPr="000D3CA5">
                            <w:fldChar w:fldCharType="end"/>
                          </w:r>
                          <w:r w:rsidRPr="000D3CA5">
                            <w:instrText>="Y" "</w:instrText>
                          </w:r>
                          <w:r w:rsidRPr="000D3CA5">
                            <w:fldChar w:fldCharType="begin"/>
                          </w:r>
                          <w:r w:rsidRPr="000D3CA5">
                            <w:instrText xml:space="preserve"> DOCPROPERTY "L_HomeCountry" </w:instrText>
                          </w:r>
                          <w:r w:rsidRPr="000D3CA5">
                            <w:fldChar w:fldCharType="separate"/>
                          </w:r>
                          <w:r w:rsidRPr="000D3CA5">
                            <w:instrText>Nederland</w:instrText>
                          </w:r>
                          <w:r w:rsidRPr="000D3CA5">
                            <w:fldChar w:fldCharType="end"/>
                          </w:r>
                          <w:r w:rsidRPr="000D3CA5">
                            <w:instrText>" ""</w:instrText>
                          </w:r>
                          <w:r w:rsidRPr="000D3CA5">
                            <w:fldChar w:fldCharType="end"/>
                          </w:r>
                          <w:r w:rsidRPr="000D3CA5">
                            <w:br/>
                          </w:r>
                          <w:fldSimple w:instr=" DOCPROPERTY  L_HOME_URL  \* MERGEFORMAT ">
                            <w:r>
                              <w:t>www.minbuza.nl</w:t>
                            </w:r>
                          </w:fldSimple>
                        </w:p>
                        <w:p w:rsidR="00A841B0" w:rsidRPr="000D3CA5" w:rsidRDefault="00A841B0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30" w:name="bm_ministerie"/>
                          <w:bookmarkStart w:id="31" w:name="bm_aministerie"/>
                          <w:bookmarkEnd w:id="29"/>
                          <w:r w:rsidRPr="000D3CA5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30"/>
                          <w:r w:rsidRPr="000D3CA5">
                            <w:rPr>
                              <w:b/>
                              <w:vanish/>
                            </w:rPr>
                            <w:br/>
                          </w:r>
                          <w:bookmarkStart w:id="32" w:name="bm_adres"/>
                          <w:r w:rsidRPr="000D3CA5">
                            <w:rPr>
                              <w:vanish/>
                            </w:rPr>
                            <w:t xml:space="preserve"> </w:t>
                          </w:r>
                          <w:bookmarkEnd w:id="32"/>
                        </w:p>
                        <w:bookmarkEnd w:id="31"/>
                        <w:p w:rsidR="00A841B0" w:rsidRPr="000D3CA5" w:rsidRDefault="00A841B0" w:rsidP="00BC4AE3">
                          <w:pPr>
                            <w:pStyle w:val="Huisstijl-Adres"/>
                          </w:pPr>
                          <w:r w:rsidRPr="000D3CA5">
                            <w:rPr>
                              <w:b/>
                            </w:rPr>
                            <w:fldChar w:fldCharType="begin"/>
                          </w:r>
                          <w:r w:rsidRPr="000D3CA5">
                            <w:rPr>
                              <w:b/>
                            </w:rPr>
                            <w:instrText xml:space="preserve"> DOCPROPERTY  L_PROCESSOR  \* MERGEFORMAT </w:instrText>
                          </w:r>
                          <w:r w:rsidRPr="000D3CA5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Contactpersoon</w:t>
                          </w:r>
                          <w:r w:rsidRPr="000D3CA5">
                            <w:rPr>
                              <w:b/>
                            </w:rPr>
                            <w:fldChar w:fldCharType="end"/>
                          </w:r>
                          <w:r w:rsidRPr="000D3CA5">
                            <w:rPr>
                              <w:b/>
                            </w:rPr>
                            <w:br/>
                          </w:r>
                          <w:fldSimple w:instr=" DOCPROPERTY  SIG_NAME  \* MERGEFORMAT ">
                            <w:r>
                              <w:t xml:space="preserve"> </w:t>
                            </w:r>
                          </w:fldSimple>
                        </w:p>
                        <w:p w:rsidR="00A841B0" w:rsidRPr="000D3CA5" w:rsidRDefault="00A841B0" w:rsidP="00BC4AE3">
                          <w:pPr>
                            <w:pStyle w:val="Huisstijl-Adres"/>
                          </w:pPr>
                          <w:r w:rsidRPr="000D3CA5">
                            <w:t>T</w:t>
                          </w:r>
                          <w:r w:rsidRPr="000D3CA5">
                            <w:tab/>
                          </w:r>
                          <w:bookmarkStart w:id="33" w:name="bm_phone"/>
                          <w:r w:rsidRPr="000D3CA5">
                            <w:t>0703485305</w:t>
                          </w:r>
                          <w:bookmarkEnd w:id="33"/>
                          <w:r w:rsidRPr="000D3CA5">
                            <w:br/>
                            <w:t>F</w:t>
                          </w:r>
                          <w:r w:rsidRPr="000D3CA5">
                            <w:tab/>
                          </w:r>
                          <w:bookmarkStart w:id="34" w:name="bm_fax"/>
                          <w:bookmarkEnd w:id="34"/>
                          <w:r w:rsidRPr="000D3CA5">
                            <w:br/>
                          </w:r>
                          <w:bookmarkStart w:id="35" w:name="bm_email"/>
                          <w:r w:rsidRPr="000D3CA5">
                            <w:t>marjolein.geusebroek@minbuza.nl</w:t>
                          </w:r>
                          <w:bookmarkEnd w:id="35"/>
                        </w:p>
                      </w:tc>
                    </w:tr>
                    <w:tr w:rsidR="00A841B0" w:rsidRPr="000D3CA5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A841B0" w:rsidRPr="000D3CA5" w:rsidRDefault="00A841B0" w:rsidP="00BC4AE3"/>
                      </w:tc>
                    </w:tr>
                    <w:tr w:rsidR="00A841B0" w:rsidRPr="000D3CA5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A841B0" w:rsidRPr="000D3CA5" w:rsidRDefault="00644924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A841B0">
                              <w:t>Onze Referentie</w:t>
                            </w:r>
                          </w:fldSimple>
                        </w:p>
                        <w:p w:rsidR="00A841B0" w:rsidRPr="000D3CA5" w:rsidRDefault="00A841B0" w:rsidP="00BC4AE3">
                          <w:pPr>
                            <w:pStyle w:val="Huisstijl-Gegeven"/>
                          </w:pPr>
                          <w:bookmarkStart w:id="36" w:name="bm_reference"/>
                          <w:r w:rsidRPr="000D3CA5">
                            <w:t>BSG-240/2011</w:t>
                          </w:r>
                          <w:bookmarkEnd w:id="36"/>
                        </w:p>
                        <w:p w:rsidR="00A841B0" w:rsidRPr="000D3CA5" w:rsidRDefault="00644924" w:rsidP="00BC4AE3">
                          <w:pPr>
                            <w:pStyle w:val="Huisstijl-Kopje"/>
                          </w:pPr>
                          <w:fldSimple w:instr=" DOCPROPERTY  L_YREFERENCE  \* MERGEFORMAT ">
                            <w:r w:rsidR="00A841B0">
                              <w:t>Uw Referentie</w:t>
                            </w:r>
                          </w:fldSimple>
                        </w:p>
                        <w:p w:rsidR="00A841B0" w:rsidRPr="000D3CA5" w:rsidRDefault="00A841B0" w:rsidP="00BC4AE3">
                          <w:pPr>
                            <w:pStyle w:val="Huisstijl-Gegeven"/>
                          </w:pPr>
                          <w:bookmarkStart w:id="37" w:name="bm_nummer"/>
                          <w:r w:rsidRPr="000D3CA5">
                            <w:t>33002/2011D50282</w:t>
                          </w:r>
                          <w:bookmarkEnd w:id="37"/>
                        </w:p>
                        <w:p w:rsidR="00A841B0" w:rsidRPr="000D3CA5" w:rsidRDefault="00644924" w:rsidP="007F2529">
                          <w:pPr>
                            <w:pStyle w:val="Huisstijl-Kopje"/>
                          </w:pPr>
                          <w:fldSimple w:instr=" DOCPROPERTY  L_ENCLOSURES  \* MERGEFORMAT ">
                            <w:r w:rsidR="00A841B0">
                              <w:t>Bijlage(n)</w:t>
                            </w:r>
                          </w:fldSimple>
                        </w:p>
                        <w:p w:rsidR="00A841B0" w:rsidRPr="000D3CA5" w:rsidRDefault="00A841B0" w:rsidP="00BC4AE3">
                          <w:pPr>
                            <w:pStyle w:val="Huisstijl-Gegeven"/>
                          </w:pPr>
                          <w:bookmarkStart w:id="38" w:name="bm_enclosures"/>
                          <w:r w:rsidRPr="000D3CA5">
                            <w:t>1</w:t>
                          </w:r>
                          <w:bookmarkEnd w:id="38"/>
                        </w:p>
                        <w:p w:rsidR="00A841B0" w:rsidRPr="000D3CA5" w:rsidRDefault="00A841B0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A841B0" w:rsidRPr="000D3CA5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A841B0" w:rsidRPr="000D3CA5" w:rsidRDefault="00A841B0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A841B0" w:rsidRPr="000D3CA5" w:rsidRDefault="00A841B0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841B0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A841B0" w:rsidRPr="00BC3B53" w:rsidRDefault="00A841B0" w:rsidP="00717318">
          <w:pPr>
            <w:pStyle w:val="Huisstijl-NAW"/>
          </w:pPr>
        </w:p>
      </w:tc>
    </w:tr>
    <w:tr w:rsidR="00A841B0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841B0" w:rsidRDefault="00A841B0" w:rsidP="00717318">
          <w:pPr>
            <w:pStyle w:val="Huisstijl-NAW"/>
          </w:pPr>
          <w:r>
            <w:t xml:space="preserve">Aan de </w:t>
          </w:r>
          <w:r>
            <w:rPr>
              <w:lang w:val="en-US"/>
            </w:rPr>
            <w:fldChar w:fldCharType="begin" w:fldLock="1"/>
          </w:r>
          <w:r w:rsidRPr="006352E6">
            <w:instrText xml:space="preserve"> IF </w:instrText>
          </w:r>
          <w:r>
            <w:rPr>
              <w:lang w:val="en-US"/>
            </w:rPr>
            <w:fldChar w:fldCharType="begin" w:fldLock="1"/>
          </w:r>
          <w:r w:rsidRPr="006352E6">
            <w:instrText xml:space="preserve"> DOCPROPERTY bz_commissie</w:instrText>
          </w:r>
          <w:r>
            <w:rPr>
              <w:lang w:val="en-US"/>
            </w:rPr>
            <w:fldChar w:fldCharType="separate"/>
          </w:r>
          <w:r w:rsidRPr="006352E6">
            <w:instrText>0</w:instrText>
          </w:r>
          <w:r>
            <w:rPr>
              <w:lang w:val="en-US"/>
            </w:rPr>
            <w:fldChar w:fldCharType="end"/>
          </w:r>
          <w:r w:rsidRPr="006352E6">
            <w:instrText>="2" "Voorzitters" "Voorzitter"</w:instrText>
          </w:r>
          <w:r>
            <w:rPr>
              <w:lang w:val="en-US"/>
            </w:rPr>
            <w:fldChar w:fldCharType="separate"/>
          </w:r>
          <w:r>
            <w:t>Voorzitter</w:t>
          </w:r>
          <w:r>
            <w:rPr>
              <w:lang w:val="en-US"/>
            </w:rPr>
            <w:fldChar w:fldCharType="end"/>
          </w:r>
          <w:r w:rsidRPr="006352E6">
            <w:t xml:space="preserve"> </w:t>
          </w:r>
          <w:r>
            <w:t>van de</w:t>
          </w:r>
          <w:r>
            <w:br/>
          </w:r>
          <w:r>
            <w:rPr>
              <w:lang w:val="en-US"/>
            </w:rPr>
            <w:fldChar w:fldCharType="begin"/>
          </w:r>
          <w:r w:rsidRPr="006352E6">
            <w:instrText xml:space="preserve"> IF </w:instrText>
          </w:r>
          <w:r>
            <w:rPr>
              <w:lang w:val="en-US"/>
            </w:rPr>
            <w:fldChar w:fldCharType="begin"/>
          </w:r>
          <w:r w:rsidRPr="006352E6">
            <w:instrText xml:space="preserve"> DOCPROPERTY bz_tweede_kamer </w:instrText>
          </w:r>
          <w:r>
            <w:rPr>
              <w:lang w:val="en-US"/>
            </w:rPr>
            <w:fldChar w:fldCharType="separate"/>
          </w:r>
          <w:r>
            <w:instrText>Y</w:instrText>
          </w:r>
          <w:r>
            <w:rPr>
              <w:lang w:val="en-US"/>
            </w:rPr>
            <w:fldChar w:fldCharType="end"/>
          </w:r>
          <w:r w:rsidRPr="006352E6">
            <w:instrText>="Y" "Tweede" "Eerste"</w:instrText>
          </w:r>
          <w:r>
            <w:rPr>
              <w:lang w:val="en-US"/>
            </w:rPr>
            <w:fldChar w:fldCharType="separate"/>
          </w:r>
          <w:r w:rsidR="00C0620F" w:rsidRPr="006352E6">
            <w:t>Tweede</w:t>
          </w:r>
          <w:r>
            <w:rPr>
              <w:lang w:val="en-US"/>
            </w:rPr>
            <w:fldChar w:fldCharType="end"/>
          </w:r>
          <w:r>
            <w:t xml:space="preserve"> Kamer der Staten-Generaal</w:t>
          </w:r>
        </w:p>
        <w:p w:rsidR="00A841B0" w:rsidRDefault="00A841B0" w:rsidP="00717318">
          <w:pPr>
            <w:pStyle w:val="Huisstijl-NAW"/>
          </w:pPr>
          <w:r>
            <w:t xml:space="preserve">Binnenhof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IF </w:instrTex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DOCPROPERTY bz_tweede_kamer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instrText>Y</w:instrTex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instrText>="Y" "4" "22"</w:instrText>
          </w:r>
          <w:r>
            <w:rPr>
              <w:lang w:val="en-US"/>
            </w:rPr>
            <w:fldChar w:fldCharType="separate"/>
          </w:r>
          <w:r w:rsidR="00C0620F">
            <w:rPr>
              <w:lang w:val="en-US"/>
            </w:rPr>
            <w:t>4</w:t>
          </w:r>
          <w:r>
            <w:rPr>
              <w:lang w:val="en-US"/>
            </w:rPr>
            <w:fldChar w:fldCharType="end"/>
          </w:r>
        </w:p>
        <w:p w:rsidR="00A841B0" w:rsidRDefault="00A841B0" w:rsidP="00717318">
          <w:pPr>
            <w:pStyle w:val="Huisstijl-NAW"/>
          </w:pPr>
          <w:r>
            <w:t>Den Haag</w:t>
          </w:r>
          <w:r>
            <w:fldChar w:fldCharType="begin"/>
          </w:r>
          <w:r>
            <w:instrText xml:space="preserve"> DOCVARIABLE  KixCode  \* MERGEFORMAT </w:instrText>
          </w:r>
          <w:r>
            <w:fldChar w:fldCharType="end"/>
          </w:r>
        </w:p>
      </w:tc>
    </w:tr>
    <w:tr w:rsidR="00A841B0">
      <w:trPr>
        <w:trHeight w:hRule="exact" w:val="400"/>
      </w:trPr>
      <w:tc>
        <w:tcPr>
          <w:tcW w:w="7520" w:type="dxa"/>
          <w:shd w:val="clear" w:color="auto" w:fill="auto"/>
        </w:tcPr>
        <w:p w:rsidR="00A841B0" w:rsidRPr="00035E67" w:rsidRDefault="00A841B0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841B0">
      <w:trPr>
        <w:trHeight w:val="240"/>
      </w:trPr>
      <w:tc>
        <w:tcPr>
          <w:tcW w:w="7520" w:type="dxa"/>
          <w:shd w:val="clear" w:color="auto" w:fill="auto"/>
        </w:tcPr>
        <w:p w:rsidR="00A841B0" w:rsidRPr="00035E67" w:rsidRDefault="00A841B0" w:rsidP="00C0620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r w:rsidR="00C0620F">
            <w:rPr>
              <w:rFonts w:cs="Verdana"/>
              <w:szCs w:val="18"/>
            </w:rPr>
            <w:t>7</w:t>
          </w:r>
          <w:bookmarkStart w:id="39" w:name="_GoBack"/>
          <w:bookmarkEnd w:id="39"/>
          <w:r w:rsidR="00644924">
            <w:rPr>
              <w:rFonts w:cs="Verdana"/>
              <w:szCs w:val="18"/>
            </w:rPr>
            <w:t xml:space="preserve"> </w:t>
          </w:r>
          <w:r>
            <w:rPr>
              <w:rFonts w:cs="Verdana"/>
              <w:szCs w:val="18"/>
            </w:rPr>
            <w:t>november 2011</w:t>
          </w:r>
        </w:p>
      </w:tc>
    </w:tr>
    <w:tr w:rsidR="00A841B0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A841B0" w:rsidRPr="001F182C" w:rsidRDefault="00A841B0" w:rsidP="007D398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40" w:name="bm_subject"/>
          <w:r>
            <w:t xml:space="preserve">Beantwoording </w:t>
          </w:r>
          <w:bookmarkEnd w:id="40"/>
          <w:r>
            <w:t>feitelijke vragen HGIS nota</w:t>
          </w:r>
        </w:p>
      </w:tc>
    </w:tr>
  </w:tbl>
  <w:p w:rsidR="00A841B0" w:rsidRDefault="00A841B0" w:rsidP="00BC4AE3">
    <w:pPr>
      <w:pStyle w:val="Header"/>
    </w:pPr>
  </w:p>
  <w:p w:rsidR="00A841B0" w:rsidRPr="00BC4AE3" w:rsidRDefault="00A841B0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3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480F"/>
    <w:rsid w:val="000A65AC"/>
    <w:rsid w:val="000A6DF5"/>
    <w:rsid w:val="000B357C"/>
    <w:rsid w:val="000B7281"/>
    <w:rsid w:val="000B7FAB"/>
    <w:rsid w:val="000C3EA9"/>
    <w:rsid w:val="000D1B10"/>
    <w:rsid w:val="000D3CA5"/>
    <w:rsid w:val="000D595D"/>
    <w:rsid w:val="000E0FEC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A5CF6"/>
    <w:rsid w:val="002B0D4D"/>
    <w:rsid w:val="002B153C"/>
    <w:rsid w:val="002B2EFB"/>
    <w:rsid w:val="002C0E58"/>
    <w:rsid w:val="002D317B"/>
    <w:rsid w:val="002D4824"/>
    <w:rsid w:val="002D502D"/>
    <w:rsid w:val="002E0F69"/>
    <w:rsid w:val="002F6C89"/>
    <w:rsid w:val="0030032B"/>
    <w:rsid w:val="00312597"/>
    <w:rsid w:val="00314773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100E7"/>
    <w:rsid w:val="00516022"/>
    <w:rsid w:val="005219B8"/>
    <w:rsid w:val="00521CEE"/>
    <w:rsid w:val="005429DC"/>
    <w:rsid w:val="005534E3"/>
    <w:rsid w:val="005556B0"/>
    <w:rsid w:val="00566DED"/>
    <w:rsid w:val="00572E52"/>
    <w:rsid w:val="00573041"/>
    <w:rsid w:val="00575B80"/>
    <w:rsid w:val="0057640F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CF0"/>
    <w:rsid w:val="006048F4"/>
    <w:rsid w:val="00605AB4"/>
    <w:rsid w:val="0060660A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4924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3983"/>
    <w:rsid w:val="007D42C4"/>
    <w:rsid w:val="007D5DCF"/>
    <w:rsid w:val="007E27CB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6E32"/>
    <w:rsid w:val="00827E58"/>
    <w:rsid w:val="0083178B"/>
    <w:rsid w:val="00833695"/>
    <w:rsid w:val="008336B7"/>
    <w:rsid w:val="00842CD8"/>
    <w:rsid w:val="00846884"/>
    <w:rsid w:val="00846955"/>
    <w:rsid w:val="008473EC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E49AD"/>
    <w:rsid w:val="008F0929"/>
    <w:rsid w:val="008F3246"/>
    <w:rsid w:val="008F508C"/>
    <w:rsid w:val="008F6D77"/>
    <w:rsid w:val="008F6F92"/>
    <w:rsid w:val="009016FA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41B0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620F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20117"/>
    <w:rsid w:val="00D20921"/>
    <w:rsid w:val="00D21E4B"/>
    <w:rsid w:val="00D23522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295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2011-11-04T08:05:00.0000000Z</lastPrinted>
  <dcterms:created xsi:type="dcterms:W3CDTF">2011-11-04T16:37:00.0000000Z</dcterms:created>
  <dcterms:modified xsi:type="dcterms:W3CDTF">2011-11-07T08:50:00.0000000Z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3</vt:i4>
  </property>
  <property fmtid="{D5CDD505-2E9C-101B-9397-08002B2CF9AE}" pid="35" name="bz_sender_brief">
    <vt:i4>3</vt:i4>
  </property>
  <property fmtid="{D5CDD505-2E9C-101B-9397-08002B2CF9AE}" pid="36" name="bz_commissie">
    <vt:lpwstr>0</vt:lpwstr>
  </property>
  <property fmtid="{D5CDD505-2E9C-101B-9397-08002B2CF9AE}" pid="37" name="bz_directie">
    <vt:r8>6</vt:r8>
  </property>
  <property fmtid="{D5CDD505-2E9C-101B-9397-08002B2CF9AE}" pid="38" name="bz_ektk">
    <vt:i4>1</vt:i4>
  </property>
  <property fmtid="{D5CDD505-2E9C-101B-9397-08002B2CF9AE}" pid="39" name="bz_naam">
    <vt:lpwstr>ntb</vt:lpwstr>
  </property>
  <property fmtid="{D5CDD505-2E9C-101B-9397-08002B2CF9AE}" pid="40" name="bz_onderwerp">
    <vt:lpwstr>de HGIS nota</vt:lpwstr>
  </property>
  <property fmtid="{D5CDD505-2E9C-101B-9397-08002B2CF9AE}" pid="41" name="bz_leden">
    <vt:lpwstr>het lid</vt:lpwstr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kamerbrief_commissie">
    <vt:lpwstr>0</vt:lpwstr>
  </property>
  <property fmtid="{D5CDD505-2E9C-101B-9397-08002B2CF9AE}" pid="45" name="bz_ondertekenaar">
    <vt:lpwstr>2</vt:lpwstr>
  </property>
  <property fmtid="{D5CDD505-2E9C-101B-9397-08002B2CF9AE}" pid="46" name="bz_bijlage">
    <vt:lpwstr>1</vt:lpwstr>
  </property>
  <property fmtid="{D5CDD505-2E9C-101B-9397-08002B2CF9AE}" pid="47" name="bz_nummerbz">
    <vt:lpwstr>BSG-240/2011</vt:lpwstr>
  </property>
  <property fmtid="{D5CDD505-2E9C-101B-9397-08002B2CF9AE}" pid="48" name="bz_nummer">
    <vt:lpwstr>33002/2011D50282</vt:lpwstr>
  </property>
  <property fmtid="{D5CDD505-2E9C-101B-9397-08002B2CF9AE}" pid="49" name="bz_partij">
    <vt:lpwstr>vaste kamercommissie</vt:lpwstr>
  </property>
  <property fmtid="{D5CDD505-2E9C-101B-9397-08002B2CF9AE}" pid="50" name="ContentTypeId">
    <vt:lpwstr>0x010100877A66B62212774C9D2285C61F816B15</vt:lpwstr>
  </property>
  <property fmtid="{D5CDD505-2E9C-101B-9397-08002B2CF9AE}" pid="51" name="GereserveerdDoor">
    <vt:lpwstr>bouh0211</vt:lpwstr>
  </property>
  <property fmtid="{D5CDD505-2E9C-101B-9397-08002B2CF9AE}" pid="52" name="Door">
    <vt:lpwstr>Bouwmeester H.</vt:lpwstr>
  </property>
  <property fmtid="{D5CDD505-2E9C-101B-9397-08002B2CF9AE}" pid="53" name="Gereserveerd">
    <vt:lpwstr>true</vt:lpwstr>
  </property>
</Properties>
</file>